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3352C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33" w:rsidRDefault="00AD3233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AD3233" w:rsidRDefault="00AD323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833B36">
        <w:tc>
          <w:tcPr>
            <w:tcW w:w="0" w:type="auto"/>
          </w:tcPr>
          <w:p w:rsidR="00AD3233" w:rsidRDefault="003352C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62043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3352C0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833B36">
        <w:trPr>
          <w:trHeight w:val="306" w:hRule="exact"/>
        </w:trPr>
        <w:tc>
          <w:tcPr>
            <w:tcW w:w="7512" w:type="dxa"/>
            <w:gridSpan w:val="2"/>
          </w:tcPr>
          <w:p w:rsidR="00F75106" w:rsidRDefault="003352C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833B3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833B36" w:rsidTr="00CA25E2">
        <w:trPr>
          <w:cantSplit/>
          <w:trHeight w:val="65" w:hRule="exact"/>
        </w:trPr>
        <w:tc>
          <w:tcPr>
            <w:tcW w:w="7512" w:type="dxa"/>
            <w:gridSpan w:val="2"/>
          </w:tcPr>
          <w:p w:rsidR="00F75106" w:rsidRDefault="003352C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833B36">
        <w:trPr>
          <w:cantSplit/>
          <w:trHeight w:val="2166" w:hRule="exact"/>
        </w:trPr>
        <w:tc>
          <w:tcPr>
            <w:tcW w:w="7512" w:type="dxa"/>
            <w:gridSpan w:val="2"/>
          </w:tcPr>
          <w:p w:rsidR="003352C0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3352C0">
            <w:pPr>
              <w:pStyle w:val="adres"/>
            </w:pPr>
            <w:r>
              <w:t>Postbus 20018 </w:t>
            </w:r>
          </w:p>
          <w:p w:rsidR="000129A4" w:rsidRDefault="003352C0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3352C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833B3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833B36">
        <w:trPr>
          <w:trHeight w:val="238" w:hRule="exact"/>
        </w:trPr>
        <w:tc>
          <w:tcPr>
            <w:tcW w:w="1099" w:type="dxa"/>
          </w:tcPr>
          <w:p w:rsidR="00F75106" w:rsidRDefault="003352C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AD3233" w:rsidRDefault="00D27CD5">
            <w:pPr>
              <w:pStyle w:val="datumonderwerp"/>
              <w:tabs>
                <w:tab w:val="clear" w:pos="794"/>
                <w:tab w:val="left" w:pos="1092"/>
              </w:tabs>
            </w:pPr>
            <w:r>
              <w:t>29</w:t>
            </w:r>
            <w:r w:rsidR="003352C0">
              <w:t xml:space="preserve"> juni 2022</w:t>
            </w:r>
          </w:p>
        </w:tc>
      </w:tr>
      <w:tr w:rsidR="00833B36" w:rsidTr="003352C0">
        <w:trPr>
          <w:trHeight w:val="1605" w:hRule="exact"/>
        </w:trPr>
        <w:tc>
          <w:tcPr>
            <w:tcW w:w="1099" w:type="dxa"/>
          </w:tcPr>
          <w:p w:rsidR="00F75106" w:rsidRDefault="003352C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ED66B2" w:rsidR="003352C0" w:rsidP="003352C0" w:rsidRDefault="00ED66B2">
            <w:r>
              <w:t xml:space="preserve">Wetsvoorstel Wijziging </w:t>
            </w:r>
            <w:r w:rsidRPr="00ED66B2">
              <w:t xml:space="preserve">van enige bepalingen in Boek 1 en Boek 10 van het Burgerlijk Wetboek en van Boek 1 en Boek 10 van het Burgerlijk Wetboek van Bonaire, Sint Eustatius en Saba met </w:t>
            </w:r>
            <w:r>
              <w:t xml:space="preserve">betrekking tot </w:t>
            </w:r>
            <w:r w:rsidRPr="00ED66B2">
              <w:t>de keuze van de geslachtsnaam</w:t>
            </w:r>
            <w:r>
              <w:t xml:space="preserve"> (introductie</w:t>
            </w:r>
            <w:r w:rsidR="00D27CD5">
              <w:t xml:space="preserve"> gecombineerde geslachtsnaam) (</w:t>
            </w:r>
            <w:r>
              <w:t>35 990)</w:t>
            </w:r>
          </w:p>
          <w:p w:rsidR="00F75106" w:rsidRDefault="00F75106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833B36">
        <w:tc>
          <w:tcPr>
            <w:tcW w:w="2013" w:type="dxa"/>
          </w:tcPr>
          <w:p w:rsidR="00AD3233" w:rsidP="00AD3233" w:rsidRDefault="003352C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D3233" w:rsidP="00AD3233" w:rsidRDefault="003352C0">
            <w:pPr>
              <w:pStyle w:val="afzendgegevens"/>
            </w:pPr>
            <w:r>
              <w:t>Sector Privaatrecht</w:t>
            </w:r>
          </w:p>
          <w:p w:rsidR="00AD3233" w:rsidP="00AD3233" w:rsidRDefault="003352C0">
            <w:pPr>
              <w:pStyle w:val="witregel1"/>
            </w:pPr>
            <w:r>
              <w:t> 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Turfmarkt 147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2511 DP  Den Haag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Postbus 20301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2500 EH  Den Haag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www.rijksoverheid.nl/jenv</w:t>
            </w:r>
          </w:p>
          <w:p w:rsidRPr="00D27CD5" w:rsidR="00AD3233" w:rsidP="00AD3233" w:rsidRDefault="003352C0">
            <w:pPr>
              <w:pStyle w:val="witregel1"/>
              <w:rPr>
                <w:lang w:val="de-DE"/>
              </w:rPr>
            </w:pPr>
            <w:r w:rsidRPr="00D27CD5">
              <w:rPr>
                <w:lang w:val="de-DE"/>
              </w:rPr>
              <w:t> </w:t>
            </w:r>
          </w:p>
          <w:p w:rsidRPr="00D27CD5" w:rsidR="00AD3233" w:rsidP="00AD3233" w:rsidRDefault="003352C0">
            <w:pPr>
              <w:pStyle w:val="witregel1"/>
              <w:rPr>
                <w:lang w:val="de-DE"/>
              </w:rPr>
            </w:pPr>
            <w:r w:rsidRPr="00D27CD5">
              <w:rPr>
                <w:lang w:val="de-DE"/>
              </w:rPr>
              <w:t> </w:t>
            </w:r>
          </w:p>
          <w:p w:rsidR="00AD3233" w:rsidP="00AD3233" w:rsidRDefault="003352C0">
            <w:pPr>
              <w:pStyle w:val="referentiekopjes"/>
            </w:pPr>
            <w:r>
              <w:t>Ons kenmerk</w:t>
            </w:r>
          </w:p>
          <w:p w:rsidR="00AD3233" w:rsidP="00AD3233" w:rsidRDefault="003352C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4062190</w:t>
            </w:r>
            <w:r>
              <w:fldChar w:fldCharType="end"/>
            </w:r>
          </w:p>
          <w:p w:rsidR="00D27CD5" w:rsidP="00AD3233" w:rsidRDefault="00D27CD5">
            <w:pPr>
              <w:pStyle w:val="referentiegegevens"/>
            </w:pPr>
          </w:p>
          <w:p w:rsidR="00D27CD5" w:rsidP="00AD3233" w:rsidRDefault="00D27CD5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Bijlagen</w:t>
            </w:r>
          </w:p>
          <w:p w:rsidRPr="00D27CD5" w:rsidR="00D27CD5" w:rsidP="00AD3233" w:rsidRDefault="00D27CD5">
            <w:pPr>
              <w:pStyle w:val="referentiegegevens"/>
            </w:pPr>
            <w:r>
              <w:t>5</w:t>
            </w:r>
          </w:p>
          <w:p w:rsidR="00AD3233" w:rsidP="00AD3233" w:rsidRDefault="003352C0">
            <w:pPr>
              <w:pStyle w:val="witregel1"/>
            </w:pPr>
            <w:r>
              <w:t> </w:t>
            </w:r>
          </w:p>
          <w:p w:rsidR="00AD3233" w:rsidP="00AD3233" w:rsidRDefault="003352C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D3233" w:rsidP="00AD3233" w:rsidRDefault="00AD3233">
            <w:pPr>
              <w:pStyle w:val="referentiegegevens"/>
            </w:pPr>
          </w:p>
          <w:bookmarkEnd w:id="4"/>
          <w:p w:rsidRPr="00AD3233" w:rsidR="00AD3233" w:rsidP="00AD3233" w:rsidRDefault="00AD3233">
            <w:pPr>
              <w:pStyle w:val="referentiegegevens"/>
            </w:pPr>
          </w:p>
          <w:p w:rsidR="00F75106" w:rsidRDefault="003352C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833B36" w:rsidTr="00C22108">
        <w:tc>
          <w:tcPr>
            <w:tcW w:w="7716" w:type="dxa"/>
          </w:tcPr>
          <w:p w:rsidRPr="00C22108" w:rsidR="00C22108" w:rsidP="002353E3" w:rsidRDefault="003352C0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3352C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3352C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3352C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3352C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AD3233" w:rsidRDefault="003352C0">
      <w:pPr>
        <w:pStyle w:val="broodtekst"/>
      </w:pPr>
      <w:bookmarkStart w:name="cursor" w:id="8"/>
      <w:bookmarkStart w:name="Gc3ff9f325fcf4ad08c1eb71f8156253e" w:id="9"/>
      <w:bookmarkEnd w:id="8"/>
      <w:r>
        <w:t>Hierbij bied ik u de nota naar aanleiding van het verslag inzake het bovenvermelde voorstel alsmede een nota van wijziging aan.</w:t>
      </w:r>
      <w:bookmarkEnd w:id="9"/>
    </w:p>
    <w:p w:rsidR="00AD3233" w:rsidRDefault="00AD3233">
      <w:pPr>
        <w:pStyle w:val="broodtekst"/>
      </w:pPr>
      <w:bookmarkStart w:name="G58189ad2220b4589b47b3a985df804d8" w:id="10"/>
    </w:p>
    <w:p w:rsidR="00AD3233" w:rsidRDefault="00AD3233">
      <w:pPr>
        <w:pStyle w:val="broodtekst"/>
      </w:pPr>
    </w:p>
    <w:p w:rsidR="00AD3233" w:rsidRDefault="003352C0">
      <w:pPr>
        <w:pStyle w:val="broodtekst"/>
      </w:pPr>
      <w:r>
        <w:t>De Minister voor Rechtsbescherming,</w:t>
      </w:r>
    </w:p>
    <w:p w:rsidR="00AD3233" w:rsidRDefault="00AD3233">
      <w:pPr>
        <w:pStyle w:val="broodtekst"/>
      </w:pPr>
    </w:p>
    <w:p w:rsidR="00AD3233" w:rsidRDefault="00AD3233">
      <w:pPr>
        <w:pStyle w:val="broodtekst"/>
      </w:pPr>
    </w:p>
    <w:p w:rsidR="00AD3233" w:rsidRDefault="00AD3233">
      <w:pPr>
        <w:pStyle w:val="broodtekst"/>
      </w:pPr>
    </w:p>
    <w:p w:rsidR="00AD3233" w:rsidRDefault="00AD3233">
      <w:pPr>
        <w:pStyle w:val="broodtekst"/>
      </w:pPr>
    </w:p>
    <w:p w:rsidR="00AD3233" w:rsidRDefault="003352C0">
      <w:pPr>
        <w:pStyle w:val="broodtekst"/>
      </w:pPr>
      <w:r>
        <w:t xml:space="preserve">F.M. Weerwind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833B36">
        <w:trPr>
          <w:cantSplit/>
        </w:trPr>
        <w:tc>
          <w:tcPr>
            <w:tcW w:w="7501" w:type="dxa"/>
          </w:tcPr>
          <w:p w:rsidR="00AD3233" w:rsidP="00AD3233" w:rsidRDefault="00AD3233">
            <w:pPr>
              <w:pStyle w:val="in-table"/>
            </w:pPr>
            <w:bookmarkStart w:name="ondertekening" w:id="11"/>
            <w:bookmarkEnd w:id="11"/>
          </w:p>
          <w:p w:rsidR="00F75106" w:rsidRDefault="003352C0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CD" w:rsidRDefault="003352C0">
      <w:pPr>
        <w:spacing w:line="240" w:lineRule="auto"/>
      </w:pPr>
      <w:r>
        <w:separator/>
      </w:r>
    </w:p>
  </w:endnote>
  <w:endnote w:type="continuationSeparator" w:id="0">
    <w:p w:rsidR="00295DCD" w:rsidRDefault="0033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352C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33B36">
      <w:trPr>
        <w:trHeight w:hRule="exact" w:val="240"/>
      </w:trPr>
      <w:tc>
        <w:tcPr>
          <w:tcW w:w="7752" w:type="dxa"/>
        </w:tcPr>
        <w:p w:rsidR="0089073C" w:rsidRDefault="003352C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3352C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A25E2">
            <w:fldChar w:fldCharType="begin"/>
          </w:r>
          <w:r w:rsidR="00CA25E2">
            <w:instrText xml:space="preserve"> NUMPAGES   \* MERGEFORMAT </w:instrText>
          </w:r>
          <w:r w:rsidR="00CA25E2">
            <w:fldChar w:fldCharType="separate"/>
          </w:r>
          <w:r w:rsidR="00AD3233">
            <w:t>1</w:t>
          </w:r>
          <w:r w:rsidR="00CA25E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33B36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3352C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3352C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D323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A25E2">
            <w:fldChar w:fldCharType="begin"/>
          </w:r>
          <w:r w:rsidR="00CA25E2">
            <w:instrText xml:space="preserve"> SECTIONPAGES   \* MERGEFORMAT </w:instrText>
          </w:r>
          <w:r w:rsidR="00CA25E2">
            <w:fldChar w:fldCharType="separate"/>
          </w:r>
          <w:r w:rsidR="00AD3233">
            <w:t>1</w:t>
          </w:r>
          <w:r w:rsidR="00CA25E2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33B36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33B36">
      <w:trPr>
        <w:cantSplit/>
        <w:trHeight w:hRule="exact" w:val="216"/>
      </w:trPr>
      <w:tc>
        <w:tcPr>
          <w:tcW w:w="7771" w:type="dxa"/>
        </w:tcPr>
        <w:p w:rsidR="0089073C" w:rsidRDefault="003352C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352C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6740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33B36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33B36">
      <w:trPr>
        <w:cantSplit/>
        <w:trHeight w:hRule="exact" w:val="289"/>
      </w:trPr>
      <w:tc>
        <w:tcPr>
          <w:tcW w:w="7769" w:type="dxa"/>
        </w:tcPr>
        <w:p w:rsidR="0089073C" w:rsidRDefault="003352C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352C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AD3233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A25E2">
            <w:fldChar w:fldCharType="begin"/>
          </w:r>
          <w:r w:rsidR="00CA25E2">
            <w:instrText xml:space="preserve"> SECTIONPAGES   \* MERGEFORMAT </w:instrText>
          </w:r>
          <w:r w:rsidR="00CA25E2">
            <w:fldChar w:fldCharType="separate"/>
          </w:r>
          <w:r w:rsidR="00AD3233">
            <w:t>1</w:t>
          </w:r>
          <w:r w:rsidR="00CA25E2">
            <w:fldChar w:fldCharType="end"/>
          </w:r>
        </w:p>
      </w:tc>
    </w:tr>
    <w:tr w:rsidR="00833B36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CD" w:rsidRDefault="003352C0">
      <w:pPr>
        <w:spacing w:line="240" w:lineRule="auto"/>
      </w:pPr>
      <w:r>
        <w:separator/>
      </w:r>
    </w:p>
  </w:footnote>
  <w:footnote w:type="continuationSeparator" w:id="0">
    <w:p w:rsidR="00295DCD" w:rsidRDefault="00335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352C0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33B3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AD3233" w:rsidRDefault="003352C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27CD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D27CD5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D27CD5" w:rsidRDefault="003352C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D27CD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3352C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3352C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3352C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15 juni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3352C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3352C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4062190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33B3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33B3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AD3233" w:rsidRDefault="003352C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27CD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D27CD5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D27CD5" w:rsidRDefault="003352C0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D27CD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3352C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3352C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3352C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15 juni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3352C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3352C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4062190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33B3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3352C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3352C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33B36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3352C0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352C0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7830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23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6740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4B72E34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E8D28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07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2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5CB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E2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1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89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285835E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EAE5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AEF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1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6D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14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0D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C2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C0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9CB2FF8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E007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40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4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85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0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C8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EB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C0F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A624391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D408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42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E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E6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68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6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48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6A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 mede namens.xml&quot; target=&quot;Microsoft Word&quot; target-build=&quot;16.0.5290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..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c3ff9f325fcf4ad08c1eb71f8156253e&quot; id=&quot;G50D4F5EA4D264DD99598BD25B2093967&quot; reference=&quot;cursor&quot; src=&quot;$/Bestuursdepartement/DWJZ/Wet/11 Behandeling TK/11 brief TK nota nav verslag mede namens.xml&quot;&gt;&lt;ds:template&gt;&lt;medenamens&gt;, mede namens de Minister van&lt;/medenamens&gt;&lt;departementen&gt;Algemene Zaken&lt;/departementen&gt;&lt;keuzelijst1/&gt;&lt;/ds:template&gt;&lt;ds:body&gt;&lt;p&gt;Hierbij bied ik u, mede namens de Minister van Algemene Zaken de nota naar aanleiding van het (nader) verslag inzake het bovenvermelde voorstel (alsmede een nota van wijziging) aan.&lt;/p&gt;&lt;/ds:body&gt;&lt;/ds:content&gt;&lt;ds:content at=&quot;cursor&quot; bookmark=&quot;G58189ad2220b4589b47b3a985df804d8&quot; id=&quot;G7D0F79878C484565B850B079F05E5B5B&quot; reference=&quot;cursor&quot; src=&quot;$/Bestuursdepartement/DWJZ/Geintegreerde tekstblokken/Ondertekening minister of staats.xml&quot;&gt;&lt;ds:template&gt;&lt;ministerStaats/&gt;&lt;naamMinisterStaats&gt;F.M. Weerwind &lt;/naamMinisterStaats&gt;&lt;Bewindspersoon&gt;De Minister voor Rechtsbescherming,&lt;/Bewindspersoon&gt;&lt;/ds:template&gt;&lt;ds:body&gt;&lt;p/&gt;&lt;p&gt;De Minister voor Rechtsbescherming,&lt;/p&gt;&lt;p/&gt;&lt;p/&gt;&lt;p/&gt;&lt;p/&gt;&lt;p&gt;F.M. Weerwind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J. van der Hoeven&lt;/p&gt;&lt;p style=&quot;afzendgegevens-italic&quot;&gt;Raadadviseur&lt;/p&gt;&lt;p style=&quot;witregel1&quot;&gt; &lt;/p&gt;&lt;p style=&quot;afzendgegevens&quot;&gt;T  06 528 720 95&lt;/p&gt;&lt;p style=&quot;afzendgegevens&quot;&gt;j.van.der.hoeven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&gt;&lt;p style=&quot;broodtekst&quot;&gt;de Minister voor Rechtsbescherming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A.E. Kneepkens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ander Kneepkens&quot; value=&quot;53&quot;&gt;&lt;afzender aanhef=&quot;1&quot; country-code=&quot;31&quot; country-id=&quot;NLD&quot; email=&quot;a.e.kneepkens@minjenv.nl&quot; groetregel=&quot;1&quot; naam=&quot;A.E. Kneepkens&quot; name=&quot;Sander Kneepkens&quot; onderdeel=&quot;Sector Staats- en Bestuursrecht&quot; organisatie=&quot;176&quot; taal=&quot;1043&quot; telefoon=&quot;06 25736386  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Just van der Hoeven&quot; value=&quot;19&quot;&gt;&lt;afzender aanhef=&quot;1&quot; country-code=&quot;31&quot; country-id=&quot;NLD&quot; email=&quot;j.van.der.hoeven@minjenv.nl&quot; groetregel=&quot;1&quot; naam=&quot;mr. J. van der Hoeven&quot; name=&quot;Just van der Hoeven&quot; onderdeel=&quot;Sector Privaatrecht&quot; organisatie=&quot;176&quot; taal=&quot;1043&quot; telefoon=&quot;0652872095&quot;&gt;&lt;taal functie=&quot;Raadadviseur&quot; id=&quot;1043&quot;/&gt;&lt;taal functie=&quot;Raadadviseur&quot; id=&quot;2057&quot;/&gt;&lt;taal functie=&quot;Raadadviseur&quot; id=&quot;1031&quot;/&gt;&lt;taal functie=&quot;Raadadviseur&quot; id=&quot;1036&quot;/&gt;&lt;taal functie=&quot;Raadadviseur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20 95&quot; value=&quot;0652872095&quot;&gt;&lt;phonenumber country-code=&quot;31&quot; number=&quot;0652872095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J. van der Hoeven&quot;/&gt;&lt;email formatted-value=&quot;j.van.der.hoeven@minjenv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5 juni 2022&quot; value=&quot;2022-06-15T09:06:58&quot;/&gt;&lt;onskenmerk format-disabled=&quot;true&quot; formatted-value=&quot;4062190&quot; value=&quot;4062190&quot;/&gt;&lt;uwkenmerk formatted-value=&quot;&quot;/&gt;&lt;onderwerp format-disabled=&quot;true&quot; formatted-value=&quot;..&quot; value=&quot;..&quot;/&gt;&lt;bijlage formatted-value=&quot;&quot;/&gt;&lt;projectnaam/&gt;&lt;kopieaan/&gt;&lt;namensdeze formatted-value=&quot;de Minister voor Rechtsbescherming&quot; value=&quot;de Minister voor Rechtsbescherming&quot;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AD3233"/>
    <w:rsid w:val="000129A4"/>
    <w:rsid w:val="000E4FC7"/>
    <w:rsid w:val="001B5B02"/>
    <w:rsid w:val="002353E3"/>
    <w:rsid w:val="00295DCD"/>
    <w:rsid w:val="003352C0"/>
    <w:rsid w:val="0040796D"/>
    <w:rsid w:val="005B585C"/>
    <w:rsid w:val="00652887"/>
    <w:rsid w:val="00666B4A"/>
    <w:rsid w:val="00690E82"/>
    <w:rsid w:val="00794445"/>
    <w:rsid w:val="00833B36"/>
    <w:rsid w:val="0086740A"/>
    <w:rsid w:val="0089073C"/>
    <w:rsid w:val="008A7B34"/>
    <w:rsid w:val="009B09F2"/>
    <w:rsid w:val="00AD3233"/>
    <w:rsid w:val="00B07A5A"/>
    <w:rsid w:val="00B2078A"/>
    <w:rsid w:val="00B46C81"/>
    <w:rsid w:val="00C22108"/>
    <w:rsid w:val="00CA25E2"/>
    <w:rsid w:val="00CC3E4D"/>
    <w:rsid w:val="00D2034F"/>
    <w:rsid w:val="00D27CD5"/>
    <w:rsid w:val="00DD1C86"/>
    <w:rsid w:val="00E46F34"/>
    <w:rsid w:val="00ED66B2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1075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2022-06-29T06:26:00.0000000Z</dcterms:created>
  <dcterms:modified xsi:type="dcterms:W3CDTF">2022-06-29T06:26:00.0000000Z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15 juni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..</vt:lpwstr>
  </property>
  <property fmtid="{D5CDD505-2E9C-101B-9397-08002B2CF9AE}" pid="23" name="onskenmerk">
    <vt:lpwstr>4062190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