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BB54E8">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606988" w:rsidRDefault="00606988"/>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606988" w:rsidRDefault="00606988"/>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504872">
        <w:tc>
          <w:tcPr>
            <w:tcW w:w="0" w:type="auto"/>
          </w:tcPr>
          <w:p w:rsidR="00606988" w:rsidRDefault="00BB54E8">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63802163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BB54E8">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504872">
        <w:trPr>
          <w:trHeight w:val="306" w:hRule="exact"/>
        </w:trPr>
        <w:tc>
          <w:tcPr>
            <w:tcW w:w="7512" w:type="dxa"/>
            <w:gridSpan w:val="2"/>
          </w:tcPr>
          <w:p w:rsidR="00F75106" w:rsidRDefault="00BB54E8">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504872">
        <w:trPr>
          <w:cantSplit/>
          <w:trHeight w:val="85" w:hRule="exact"/>
        </w:trPr>
        <w:tc>
          <w:tcPr>
            <w:tcW w:w="7512" w:type="dxa"/>
            <w:gridSpan w:val="2"/>
          </w:tcPr>
          <w:p w:rsidR="00F75106" w:rsidRDefault="00F75106">
            <w:pPr>
              <w:pStyle w:val="Huisstijl-Rubricering"/>
            </w:pPr>
          </w:p>
        </w:tc>
      </w:tr>
      <w:tr w:rsidR="00504872">
        <w:trPr>
          <w:cantSplit/>
          <w:trHeight w:val="187" w:hRule="exact"/>
        </w:trPr>
        <w:tc>
          <w:tcPr>
            <w:tcW w:w="7512" w:type="dxa"/>
            <w:gridSpan w:val="2"/>
          </w:tcPr>
          <w:p w:rsidR="00F75106" w:rsidRDefault="00BB54E8">
            <w:pPr>
              <w:pStyle w:val="Huisstijl-Rubricering"/>
            </w:pPr>
            <w:r>
              <w:fldChar w:fldCharType="begin"/>
            </w:r>
            <w:r w:rsidR="000129A4">
              <w:instrText xml:space="preserve"> DOCPROPERTY rubricering </w:instrText>
            </w:r>
            <w:r>
              <w:fldChar w:fldCharType="end"/>
            </w:r>
          </w:p>
        </w:tc>
      </w:tr>
      <w:tr w:rsidR="00504872">
        <w:trPr>
          <w:cantSplit/>
          <w:trHeight w:val="2166" w:hRule="exact"/>
        </w:trPr>
        <w:tc>
          <w:tcPr>
            <w:tcW w:w="7512" w:type="dxa"/>
            <w:gridSpan w:val="2"/>
          </w:tcPr>
          <w:p w:rsidR="009D6571"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BB54E8">
            <w:pPr>
              <w:pStyle w:val="adres"/>
            </w:pPr>
            <w:r>
              <w:t>Postbus 20018 </w:t>
            </w:r>
          </w:p>
          <w:p w:rsidR="000129A4" w:rsidRDefault="00BB54E8">
            <w:pPr>
              <w:pStyle w:val="adres"/>
            </w:pPr>
            <w:r>
              <w:t>2500 EA  DEN HAAG</w:t>
            </w:r>
            <w:r w:rsidR="008A7B34">
              <w:fldChar w:fldCharType="end"/>
            </w:r>
          </w:p>
          <w:p w:rsidR="00F75106" w:rsidRDefault="00BB54E8">
            <w:pPr>
              <w:pStyle w:val="kixcode"/>
            </w:pPr>
            <w:r>
              <w:fldChar w:fldCharType="begin"/>
            </w:r>
            <w:r w:rsidR="000129A4">
              <w:instrText xml:space="preserve"> DOCPROPERTY kix </w:instrText>
            </w:r>
            <w:r>
              <w:fldChar w:fldCharType="end"/>
            </w:r>
          </w:p>
          <w:p w:rsidR="00F75106" w:rsidRDefault="00F75106">
            <w:pPr>
              <w:pStyle w:val="kixcode"/>
            </w:pPr>
          </w:p>
        </w:tc>
      </w:tr>
      <w:tr w:rsidR="00504872">
        <w:trPr>
          <w:trHeight w:val="465" w:hRule="exact"/>
        </w:trPr>
        <w:tc>
          <w:tcPr>
            <w:tcW w:w="7512" w:type="dxa"/>
            <w:gridSpan w:val="2"/>
          </w:tcPr>
          <w:p w:rsidR="00F75106" w:rsidRDefault="00F75106">
            <w:pPr>
              <w:pStyle w:val="broodtekst"/>
            </w:pPr>
          </w:p>
        </w:tc>
      </w:tr>
      <w:tr w:rsidR="00504872">
        <w:trPr>
          <w:trHeight w:val="238" w:hRule="exact"/>
        </w:trPr>
        <w:tc>
          <w:tcPr>
            <w:tcW w:w="1099" w:type="dxa"/>
          </w:tcPr>
          <w:p w:rsidR="00F75106" w:rsidRDefault="00BB54E8">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BB54E8">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CD4703">
              <w:t>28</w:t>
            </w:r>
            <w:r w:rsidR="000129A4">
              <w:t xml:space="preserve"> juni 2022</w:t>
            </w:r>
            <w:r>
              <w:fldChar w:fldCharType="end"/>
            </w:r>
          </w:p>
        </w:tc>
      </w:tr>
      <w:tr w:rsidR="00504872" w:rsidTr="00606988">
        <w:trPr>
          <w:trHeight w:val="2381" w:hRule="exact"/>
        </w:trPr>
        <w:tc>
          <w:tcPr>
            <w:tcW w:w="1099" w:type="dxa"/>
          </w:tcPr>
          <w:p w:rsidRPr="00606988" w:rsidR="00F75106" w:rsidRDefault="00BB54E8">
            <w:pPr>
              <w:pStyle w:val="datumonderwerp"/>
              <w:ind w:left="743" w:hanging="743"/>
              <w:rPr>
                <w:noProof/>
              </w:rPr>
            </w:pPr>
            <w:r w:rsidRPr="00606988">
              <w:rPr>
                <w:noProof/>
              </w:rPr>
              <w:fldChar w:fldCharType="begin"/>
            </w:r>
            <w:r w:rsidRPr="00606988" w:rsidR="00D2034F">
              <w:rPr>
                <w:noProof/>
              </w:rPr>
              <w:instrText xml:space="preserve"> DOCPROPERTY _onderwerp </w:instrText>
            </w:r>
            <w:r w:rsidRPr="00606988">
              <w:rPr>
                <w:noProof/>
              </w:rPr>
              <w:fldChar w:fldCharType="separate"/>
            </w:r>
            <w:r w:rsidRPr="00606988" w:rsidR="00D2034F">
              <w:rPr>
                <w:noProof/>
              </w:rPr>
              <w:t>Onderwerp</w:t>
            </w:r>
            <w:r w:rsidRPr="00606988">
              <w:rPr>
                <w:noProof/>
              </w:rPr>
              <w:fldChar w:fldCharType="end"/>
            </w:r>
          </w:p>
        </w:tc>
        <w:tc>
          <w:tcPr>
            <w:tcW w:w="6413" w:type="dxa"/>
          </w:tcPr>
          <w:p w:rsidRPr="00606988" w:rsidR="00F75106" w:rsidRDefault="00BB54E8">
            <w:pPr>
              <w:pStyle w:val="datumonderwerp"/>
            </w:pPr>
            <w:r w:rsidRPr="00606988">
              <w:t>Wijziging van de Faillissementswet in verband met de implementatie van de Richtlijn (EU) 2019/1023 van het Europees Parlement en de Raad van 20 juni 2019 betreffende preventieve herstructureringsstelsels, betreffende kwijtschelding van schuld en beroepsverboden, en betreffende maatregelen ter verhoging van de efficiëntie van procedures inzake herstructurering, insolventie en kwijtschelding van schuld, en tot wijziging van Richtlijn (EU) 2017/1132 (Richtlijn betreffende herstructurering en insolventie) (PbEU 2019, L 172) (Implementatiewet richtlijn herstructurering en</w:t>
            </w:r>
            <w:r>
              <w:rPr>
                <w:b/>
                <w:bCs/>
              </w:rPr>
              <w:t xml:space="preserve"> </w:t>
            </w:r>
            <w:r w:rsidRPr="00606988">
              <w:t>insolventie)</w:t>
            </w:r>
            <w:r w:rsidR="009D6571">
              <w:t xml:space="preserve"> (36 040)</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504872">
        <w:tc>
          <w:tcPr>
            <w:tcW w:w="2013" w:type="dxa"/>
          </w:tcPr>
          <w:p w:rsidR="00606988" w:rsidP="00606988" w:rsidRDefault="00BB54E8">
            <w:pPr>
              <w:pStyle w:val="afzendgegevens-bold"/>
            </w:pPr>
            <w:bookmarkStart w:name="referentiegegevens" w:id="3"/>
            <w:bookmarkStart w:name="referentiegegevens_bk" w:id="4"/>
            <w:bookmarkEnd w:id="3"/>
            <w:r>
              <w:t>Directie Wetgeving en Juridische Zaken</w:t>
            </w:r>
          </w:p>
          <w:p w:rsidR="00606988" w:rsidP="00606988" w:rsidRDefault="00BB54E8">
            <w:pPr>
              <w:pStyle w:val="afzendgegevens"/>
            </w:pPr>
            <w:r>
              <w:t>Sector Privaatrecht</w:t>
            </w:r>
          </w:p>
          <w:p w:rsidR="00606988" w:rsidP="00606988" w:rsidRDefault="00BB54E8">
            <w:pPr>
              <w:pStyle w:val="witregel1"/>
            </w:pPr>
            <w:r>
              <w:t> </w:t>
            </w:r>
          </w:p>
          <w:p w:rsidRPr="00CD4703" w:rsidR="00606988" w:rsidP="00606988" w:rsidRDefault="00BB54E8">
            <w:pPr>
              <w:pStyle w:val="afzendgegevens"/>
              <w:rPr>
                <w:lang w:val="de-DE"/>
              </w:rPr>
            </w:pPr>
            <w:r w:rsidRPr="00CD4703">
              <w:rPr>
                <w:lang w:val="de-DE"/>
              </w:rPr>
              <w:t>Turfmarkt 147</w:t>
            </w:r>
          </w:p>
          <w:p w:rsidRPr="00CD4703" w:rsidR="00606988" w:rsidP="00606988" w:rsidRDefault="00BB54E8">
            <w:pPr>
              <w:pStyle w:val="afzendgegevens"/>
              <w:rPr>
                <w:lang w:val="de-DE"/>
              </w:rPr>
            </w:pPr>
            <w:r w:rsidRPr="00CD4703">
              <w:rPr>
                <w:lang w:val="de-DE"/>
              </w:rPr>
              <w:t>2511 DP  Den Haag</w:t>
            </w:r>
          </w:p>
          <w:p w:rsidRPr="00CD4703" w:rsidR="00606988" w:rsidP="00606988" w:rsidRDefault="00BB54E8">
            <w:pPr>
              <w:pStyle w:val="afzendgegevens"/>
              <w:rPr>
                <w:lang w:val="de-DE"/>
              </w:rPr>
            </w:pPr>
            <w:r w:rsidRPr="00CD4703">
              <w:rPr>
                <w:lang w:val="de-DE"/>
              </w:rPr>
              <w:t>Postbus 20301</w:t>
            </w:r>
          </w:p>
          <w:p w:rsidRPr="00CD4703" w:rsidR="00606988" w:rsidP="00606988" w:rsidRDefault="00BB54E8">
            <w:pPr>
              <w:pStyle w:val="afzendgegevens"/>
              <w:rPr>
                <w:lang w:val="de-DE"/>
              </w:rPr>
            </w:pPr>
            <w:r w:rsidRPr="00CD4703">
              <w:rPr>
                <w:lang w:val="de-DE"/>
              </w:rPr>
              <w:t>2500 EH  Den Haag</w:t>
            </w:r>
          </w:p>
          <w:p w:rsidRPr="00CD4703" w:rsidR="00606988" w:rsidP="00606988" w:rsidRDefault="00BB54E8">
            <w:pPr>
              <w:pStyle w:val="afzendgegevens"/>
              <w:rPr>
                <w:lang w:val="de-DE"/>
              </w:rPr>
            </w:pPr>
            <w:r w:rsidRPr="00CD4703">
              <w:rPr>
                <w:lang w:val="de-DE"/>
              </w:rPr>
              <w:t>www.rijksoverheid.nl/jenv</w:t>
            </w:r>
          </w:p>
          <w:p w:rsidRPr="00CD4703" w:rsidR="00606988" w:rsidP="00606988" w:rsidRDefault="00BB54E8">
            <w:pPr>
              <w:pStyle w:val="witregel1"/>
              <w:rPr>
                <w:lang w:val="de-DE"/>
              </w:rPr>
            </w:pPr>
            <w:r w:rsidRPr="00CD4703">
              <w:rPr>
                <w:lang w:val="de-DE"/>
              </w:rPr>
              <w:t> </w:t>
            </w:r>
          </w:p>
          <w:p w:rsidRPr="00CD4703" w:rsidR="00606988" w:rsidP="009D6571" w:rsidRDefault="00BB54E8">
            <w:pPr>
              <w:pStyle w:val="witregel1"/>
              <w:rPr>
                <w:lang w:val="de-DE"/>
              </w:rPr>
            </w:pPr>
            <w:r w:rsidRPr="00CD4703">
              <w:rPr>
                <w:lang w:val="de-DE"/>
              </w:rPr>
              <w:t>  </w:t>
            </w:r>
          </w:p>
          <w:p w:rsidR="00606988" w:rsidP="00606988" w:rsidRDefault="00BB54E8">
            <w:pPr>
              <w:pStyle w:val="referentiekopjes"/>
            </w:pPr>
            <w:r>
              <w:t>Ons kenmerk</w:t>
            </w:r>
          </w:p>
          <w:p w:rsidR="00606988" w:rsidP="00606988" w:rsidRDefault="00BB54E8">
            <w:pPr>
              <w:pStyle w:val="referentiegegevens"/>
            </w:pPr>
            <w:r>
              <w:fldChar w:fldCharType="begin"/>
            </w:r>
            <w:r>
              <w:instrText xml:space="preserve"> DOCPROPERTY onskenmerk </w:instrText>
            </w:r>
            <w:r>
              <w:fldChar w:fldCharType="separate"/>
            </w:r>
            <w:r>
              <w:t>4068505</w:t>
            </w:r>
            <w:r>
              <w:fldChar w:fldCharType="end"/>
            </w:r>
          </w:p>
          <w:p w:rsidR="00CD4703" w:rsidP="00606988" w:rsidRDefault="00CD4703">
            <w:pPr>
              <w:pStyle w:val="referentiegegevens"/>
            </w:pPr>
          </w:p>
          <w:p w:rsidRPr="00CD4703" w:rsidR="00CD4703" w:rsidP="00606988" w:rsidRDefault="00CD4703">
            <w:pPr>
              <w:pStyle w:val="referentiegegevens"/>
              <w:rPr>
                <w:b/>
                <w:bCs/>
              </w:rPr>
            </w:pPr>
            <w:r w:rsidRPr="00CD4703">
              <w:rPr>
                <w:b/>
                <w:bCs/>
              </w:rPr>
              <w:t>Bijlagen</w:t>
            </w:r>
          </w:p>
          <w:p w:rsidR="00CD4703" w:rsidP="00606988" w:rsidRDefault="00CD4703">
            <w:pPr>
              <w:pStyle w:val="referentiegegevens"/>
            </w:pPr>
            <w:r>
              <w:t>3</w:t>
            </w:r>
          </w:p>
          <w:p w:rsidR="00CD4703" w:rsidP="00606988" w:rsidRDefault="00CD4703">
            <w:pPr>
              <w:pStyle w:val="referentiegegevens"/>
            </w:pPr>
          </w:p>
          <w:p w:rsidR="00606988" w:rsidP="00606988" w:rsidRDefault="00BB54E8">
            <w:pPr>
              <w:pStyle w:val="witregel1"/>
            </w:pPr>
            <w:r>
              <w:t> </w:t>
            </w:r>
          </w:p>
          <w:p w:rsidR="00606988" w:rsidP="00606988" w:rsidRDefault="00BB54E8">
            <w:pPr>
              <w:pStyle w:val="clausule"/>
            </w:pPr>
            <w:r>
              <w:t>Bij beantwoording de datum en ons kenmerk vermelden. Wilt u slechts één zaak in uw brief behandelen.</w:t>
            </w:r>
          </w:p>
          <w:p w:rsidR="00606988" w:rsidP="00606988" w:rsidRDefault="00606988">
            <w:pPr>
              <w:pStyle w:val="referentiegegevens"/>
            </w:pPr>
          </w:p>
          <w:bookmarkEnd w:id="4"/>
          <w:p w:rsidRPr="00606988" w:rsidR="00606988" w:rsidP="00606988" w:rsidRDefault="00606988">
            <w:pPr>
              <w:pStyle w:val="referentiegegevens"/>
            </w:pPr>
          </w:p>
          <w:p w:rsidR="00F75106" w:rsidRDefault="00BB54E8">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504872" w:rsidTr="00C22108">
        <w:tc>
          <w:tcPr>
            <w:tcW w:w="7716" w:type="dxa"/>
          </w:tcPr>
          <w:p w:rsidRPr="00C22108" w:rsidR="00C22108" w:rsidP="002353E3" w:rsidRDefault="00BB54E8">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0" r="0" b="3175"/>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B54E8">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BB54E8">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0" r="0" b="254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BB54E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BB54E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fldChar w:fldCharType="begin"/>
            </w:r>
            <w:r w:rsidRPr="00C22108" w:rsidR="00C22108">
              <w:instrText xml:space="preserve"> DOCPROPERTY aanhefdoc *\MERGEFORMAT </w:instrText>
            </w:r>
            <w:r w:rsidRPr="00C22108">
              <w:fldChar w:fldCharType="separate"/>
            </w:r>
          </w:p>
          <w:p w:rsidRPr="00C22108" w:rsidR="00C22108" w:rsidP="002353E3" w:rsidRDefault="00BB54E8">
            <w:pPr>
              <w:pStyle w:val="broodtekst"/>
            </w:pPr>
            <w:r w:rsidRPr="00C22108">
              <w:fldChar w:fldCharType="end"/>
            </w:r>
          </w:p>
        </w:tc>
      </w:tr>
    </w:tbl>
    <w:p w:rsidR="00F75106" w:rsidRDefault="00BB54E8">
      <w:pPr>
        <w:pStyle w:val="broodtekst"/>
      </w:pPr>
      <w:bookmarkStart w:name="cursor" w:id="8"/>
      <w:bookmarkStart w:name="Ge89439718ddd4a6f8b2878aec76dd2ab" w:id="9"/>
      <w:bookmarkEnd w:id="8"/>
      <w:r>
        <w:t>Hierbij bied ik u de nota naar aanleiding van het verslag inzake het bovenvermelde voorstel alsmede een nota van wijziging aan.</w:t>
      </w:r>
      <w:bookmarkEnd w:id="9"/>
    </w:p>
    <w:p w:rsidR="00606988" w:rsidRDefault="00606988">
      <w:pPr>
        <w:pStyle w:val="broodtekst"/>
      </w:pPr>
      <w:bookmarkStart w:name="Ge130751f139945eabc1256461f9cdafc" w:id="10"/>
    </w:p>
    <w:p w:rsidR="00606988" w:rsidRDefault="00606988">
      <w:pPr>
        <w:pStyle w:val="broodtekst"/>
      </w:pPr>
    </w:p>
    <w:p w:rsidR="00606988" w:rsidRDefault="00BB54E8">
      <w:pPr>
        <w:pStyle w:val="broodtekst"/>
      </w:pPr>
      <w:r>
        <w:t>De Minister voor Rechtsbescherming,</w:t>
      </w:r>
    </w:p>
    <w:p w:rsidR="00606988" w:rsidRDefault="00606988">
      <w:pPr>
        <w:pStyle w:val="broodtekst"/>
      </w:pPr>
    </w:p>
    <w:p w:rsidR="00606988" w:rsidRDefault="00606988">
      <w:pPr>
        <w:pStyle w:val="broodtekst"/>
      </w:pPr>
    </w:p>
    <w:p w:rsidR="00606988" w:rsidRDefault="00606988">
      <w:pPr>
        <w:pStyle w:val="broodtekst"/>
      </w:pPr>
    </w:p>
    <w:p w:rsidR="00606988" w:rsidRDefault="00606988">
      <w:pPr>
        <w:pStyle w:val="broodtekst"/>
      </w:pPr>
    </w:p>
    <w:p w:rsidR="00606988" w:rsidRDefault="00BB54E8">
      <w:pPr>
        <w:pStyle w:val="broodtekst"/>
      </w:pPr>
      <w:r>
        <w:t xml:space="preserve">F.M. Weerwind </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504872">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504872" w:rsidTr="006E36B0">
              <w:tc>
                <w:tcPr>
                  <w:tcW w:w="7534" w:type="dxa"/>
                  <w:gridSpan w:val="3"/>
                  <w:shd w:val="clear" w:color="auto" w:fill="auto"/>
                </w:tcPr>
                <w:p w:rsidRPr="00606988" w:rsidR="00606988" w:rsidP="00606988" w:rsidRDefault="00606988">
                  <w:pPr>
                    <w:pStyle w:val="groetregel"/>
                  </w:pPr>
                  <w:bookmarkStart w:name="ondertekening" w:id="11"/>
                  <w:bookmarkStart w:name="ondertekening_bk" w:id="12"/>
                  <w:bookmarkEnd w:id="11"/>
                </w:p>
              </w:tc>
            </w:tr>
            <w:tr w:rsidR="00504872" w:rsidTr="002516D9">
              <w:tc>
                <w:tcPr>
                  <w:tcW w:w="7534" w:type="dxa"/>
                  <w:gridSpan w:val="3"/>
                  <w:shd w:val="clear" w:color="auto" w:fill="auto"/>
                </w:tcPr>
                <w:p w:rsidRPr="00606988" w:rsidR="00606988" w:rsidP="00606988" w:rsidRDefault="00606988">
                  <w:pPr>
                    <w:pStyle w:val="broodtekst"/>
                  </w:pPr>
                </w:p>
              </w:tc>
            </w:tr>
            <w:tr w:rsidR="00504872" w:rsidTr="00B37B26">
              <w:tc>
                <w:tcPr>
                  <w:tcW w:w="7534" w:type="dxa"/>
                  <w:gridSpan w:val="3"/>
                  <w:shd w:val="clear" w:color="auto" w:fill="auto"/>
                </w:tcPr>
                <w:p w:rsidRPr="00606988" w:rsidR="00606988" w:rsidP="00606988" w:rsidRDefault="00606988">
                  <w:pPr>
                    <w:pStyle w:val="broodtekst"/>
                  </w:pPr>
                </w:p>
              </w:tc>
            </w:tr>
            <w:tr w:rsidR="00504872" w:rsidTr="00D32919">
              <w:tc>
                <w:tcPr>
                  <w:tcW w:w="7534" w:type="dxa"/>
                  <w:gridSpan w:val="3"/>
                  <w:shd w:val="clear" w:color="auto" w:fill="auto"/>
                </w:tcPr>
                <w:p w:rsidRPr="00606988" w:rsidR="00606988" w:rsidP="00606988" w:rsidRDefault="00606988">
                  <w:pPr>
                    <w:pStyle w:val="broodtekst"/>
                  </w:pPr>
                </w:p>
              </w:tc>
            </w:tr>
            <w:tr w:rsidR="00504872" w:rsidTr="00666943">
              <w:tc>
                <w:tcPr>
                  <w:tcW w:w="7534" w:type="dxa"/>
                  <w:gridSpan w:val="3"/>
                  <w:shd w:val="clear" w:color="auto" w:fill="auto"/>
                </w:tcPr>
                <w:p w:rsidRPr="00606988" w:rsidR="00606988" w:rsidP="00606988" w:rsidRDefault="00606988">
                  <w:pPr>
                    <w:pStyle w:val="broodtekst"/>
                  </w:pPr>
                </w:p>
              </w:tc>
            </w:tr>
            <w:tr w:rsidR="00504872" w:rsidTr="00606988">
              <w:tc>
                <w:tcPr>
                  <w:tcW w:w="4208" w:type="dxa"/>
                  <w:shd w:val="clear" w:color="auto" w:fill="auto"/>
                </w:tcPr>
                <w:p w:rsidRPr="00606988" w:rsidR="00606988" w:rsidP="00606988" w:rsidRDefault="00606988">
                  <w:pPr>
                    <w:pStyle w:val="broodtekst"/>
                  </w:pPr>
                </w:p>
              </w:tc>
              <w:tc>
                <w:tcPr>
                  <w:tcW w:w="227" w:type="dxa"/>
                  <w:shd w:val="clear" w:color="auto" w:fill="auto"/>
                </w:tcPr>
                <w:p w:rsidRPr="00606988" w:rsidR="00606988" w:rsidP="00606988" w:rsidRDefault="00606988">
                  <w:pPr>
                    <w:pStyle w:val="broodtekst"/>
                  </w:pPr>
                </w:p>
              </w:tc>
              <w:tc>
                <w:tcPr>
                  <w:tcW w:w="3099" w:type="dxa"/>
                  <w:shd w:val="clear" w:color="auto" w:fill="auto"/>
                </w:tcPr>
                <w:p w:rsidRPr="00606988" w:rsidR="00606988" w:rsidRDefault="00606988">
                  <w:pPr>
                    <w:pStyle w:val="broodtekst"/>
                  </w:pPr>
                </w:p>
              </w:tc>
            </w:tr>
            <w:bookmarkEnd w:id="12"/>
          </w:tbl>
          <w:p w:rsidR="00606988" w:rsidP="00606988" w:rsidRDefault="00606988">
            <w:pPr>
              <w:pStyle w:val="in-table"/>
            </w:pPr>
          </w:p>
          <w:p w:rsidR="00F75106" w:rsidRDefault="00BB54E8">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9F" w:rsidRDefault="00BB54E8">
      <w:pPr>
        <w:spacing w:line="240" w:lineRule="auto"/>
      </w:pPr>
      <w:r>
        <w:separator/>
      </w:r>
    </w:p>
  </w:endnote>
  <w:endnote w:type="continuationSeparator" w:id="0">
    <w:p w:rsidR="00A2689F" w:rsidRDefault="00BB5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BB54E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504872">
      <w:trPr>
        <w:trHeight w:hRule="exact" w:val="240"/>
      </w:trPr>
      <w:tc>
        <w:tcPr>
          <w:tcW w:w="7752" w:type="dxa"/>
        </w:tcPr>
        <w:p w:rsidR="0089073C" w:rsidRDefault="00BB54E8">
          <w:pPr>
            <w:pStyle w:val="Huisstijl-Rubricering"/>
          </w:pPr>
          <w:r>
            <w:t>VERTROUWELIJK</w:t>
          </w:r>
        </w:p>
      </w:tc>
      <w:tc>
        <w:tcPr>
          <w:tcW w:w="2148" w:type="dxa"/>
        </w:tcPr>
        <w:p w:rsidR="0089073C" w:rsidRDefault="00BB54E8">
          <w:pPr>
            <w:pStyle w:val="Huisstijl-Paginanummering"/>
          </w:pPr>
          <w:r>
            <w:rPr>
              <w:rStyle w:val="Huisstijl-GegevenCharChar"/>
            </w:rPr>
            <w:t>Pagina  van</w:t>
          </w:r>
          <w:r>
            <w:t xml:space="preserve"> </w:t>
          </w:r>
          <w:r w:rsidR="00CD4703">
            <w:fldChar w:fldCharType="begin"/>
          </w:r>
          <w:r w:rsidR="00CD4703">
            <w:instrText xml:space="preserve"> NUMPAGES   \* MERGEFORMAT </w:instrText>
          </w:r>
          <w:r w:rsidR="00CD4703">
            <w:fldChar w:fldCharType="separate"/>
          </w:r>
          <w:r w:rsidR="00606988">
            <w:t>1</w:t>
          </w:r>
          <w:r w:rsidR="00CD470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504872">
      <w:trPr>
        <w:trHeight w:hRule="exact" w:val="240"/>
      </w:trPr>
      <w:tc>
        <w:tcPr>
          <w:tcW w:w="7752" w:type="dxa"/>
        </w:tcPr>
        <w:bookmarkStart w:id="5" w:name="bmVoettekst1"/>
        <w:p w:rsidR="0089073C" w:rsidRDefault="00BB54E8">
          <w:pPr>
            <w:pStyle w:val="Huisstijl-Rubricering"/>
          </w:pPr>
          <w:r>
            <w:fldChar w:fldCharType="begin"/>
          </w:r>
          <w:r>
            <w:instrText xml:space="preserve"> DOCPROPERTY rubricering </w:instrText>
          </w:r>
          <w:r>
            <w:fldChar w:fldCharType="end"/>
          </w:r>
        </w:p>
      </w:tc>
      <w:tc>
        <w:tcPr>
          <w:tcW w:w="2148" w:type="dxa"/>
        </w:tcPr>
        <w:p w:rsidR="0089073C" w:rsidRDefault="00BB54E8">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06988">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D4703">
            <w:fldChar w:fldCharType="begin"/>
          </w:r>
          <w:r w:rsidR="00CD4703">
            <w:instrText xml:space="preserve"> SECTIONPAGES   \* MERGEFORMAT </w:instrText>
          </w:r>
          <w:r w:rsidR="00CD4703">
            <w:fldChar w:fldCharType="separate"/>
          </w:r>
          <w:r w:rsidR="00606988">
            <w:t>1</w:t>
          </w:r>
          <w:r w:rsidR="00CD4703">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504872">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504872">
      <w:trPr>
        <w:cantSplit/>
        <w:trHeight w:hRule="exact" w:val="216"/>
      </w:trPr>
      <w:tc>
        <w:tcPr>
          <w:tcW w:w="7771" w:type="dxa"/>
        </w:tcPr>
        <w:p w:rsidR="0089073C" w:rsidRDefault="00BB54E8">
          <w:pPr>
            <w:pStyle w:val="Huisstijl-Rubricering"/>
          </w:pPr>
          <w:r>
            <w:fldChar w:fldCharType="begin"/>
          </w:r>
          <w:r>
            <w:instrText xml:space="preserve"> DOCPROPERTY Rubricering </w:instrText>
          </w:r>
          <w:r>
            <w:fldChar w:fldCharType="end"/>
          </w:r>
        </w:p>
      </w:tc>
      <w:tc>
        <w:tcPr>
          <w:tcW w:w="2123" w:type="dxa"/>
        </w:tcPr>
        <w:p w:rsidR="0089073C" w:rsidRDefault="00BB54E8">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BE3B76">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504872">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504872">
      <w:trPr>
        <w:cantSplit/>
        <w:trHeight w:hRule="exact" w:val="289"/>
      </w:trPr>
      <w:tc>
        <w:tcPr>
          <w:tcW w:w="7769" w:type="dxa"/>
        </w:tcPr>
        <w:p w:rsidR="0089073C" w:rsidRDefault="00BB54E8">
          <w:pPr>
            <w:pStyle w:val="Huisstijl-Rubricering"/>
          </w:pPr>
          <w:r>
            <w:fldChar w:fldCharType="begin"/>
          </w:r>
          <w:r>
            <w:instrText xml:space="preserve"> DOCPROPERTY Rubricering </w:instrText>
          </w:r>
          <w:r>
            <w:fldChar w:fldCharType="end"/>
          </w:r>
        </w:p>
      </w:tc>
      <w:tc>
        <w:tcPr>
          <w:tcW w:w="2123" w:type="dxa"/>
        </w:tcPr>
        <w:p w:rsidR="0089073C" w:rsidRDefault="00BB54E8">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606988">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D4703">
            <w:fldChar w:fldCharType="begin"/>
          </w:r>
          <w:r w:rsidR="00CD4703">
            <w:instrText xml:space="preserve"> SECTIONPAGES   \* MERGEFORMAT </w:instrText>
          </w:r>
          <w:r w:rsidR="00CD4703">
            <w:fldChar w:fldCharType="separate"/>
          </w:r>
          <w:r w:rsidR="00606988">
            <w:t>1</w:t>
          </w:r>
          <w:r w:rsidR="00CD4703">
            <w:fldChar w:fldCharType="end"/>
          </w:r>
        </w:p>
      </w:tc>
    </w:tr>
    <w:tr w:rsidR="00504872">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9F" w:rsidRDefault="00BB54E8">
      <w:pPr>
        <w:spacing w:line="240" w:lineRule="auto"/>
      </w:pPr>
      <w:r>
        <w:separator/>
      </w:r>
    </w:p>
  </w:footnote>
  <w:footnote w:type="continuationSeparator" w:id="0">
    <w:p w:rsidR="00A2689F" w:rsidRDefault="00BB54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BB54E8">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504872">
                            <w:trPr>
                              <w:cantSplit/>
                            </w:trPr>
                            <w:tc>
                              <w:tcPr>
                                <w:tcW w:w="2007" w:type="dxa"/>
                              </w:tcPr>
                              <w:p w:rsidR="00606988" w:rsidRDefault="00BB54E8">
                                <w:pPr>
                                  <w:pStyle w:val="referentiegegevparagraaf"/>
                                  <w:rPr>
                                    <w:rStyle w:val="directieregel"/>
                                  </w:rPr>
                                </w:pPr>
                                <w:r>
                                  <w:rPr>
                                    <w:b/>
                                  </w:rPr>
                                  <w:fldChar w:fldCharType="begin"/>
                                </w:r>
                                <w:r w:rsidR="0089073C" w:rsidRPr="00CD4703">
                                  <w:rPr>
                                    <w:b/>
                                  </w:rPr>
                                  <w:instrText xml:space="preserve"> DOCPROPERTY directoraatvolg</w:instrText>
                                </w:r>
                                <w:r>
                                  <w:rPr>
                                    <w:b/>
                                  </w:rPr>
                                  <w:fldChar w:fldCharType="separate"/>
                                </w:r>
                                <w:r w:rsidR="0089073C" w:rsidRPr="00CD4703">
                                  <w:rPr>
                                    <w:b/>
                                  </w:rPr>
                                  <w:t>Directie Wetgeving en Juridische Zaken</w:t>
                                </w:r>
                              </w:p>
                              <w:p w:rsidR="0089073C" w:rsidRPr="00CD4703" w:rsidRDefault="00BB54E8">
                                <w:pPr>
                                  <w:pStyle w:val="referentiegegevparagraaf"/>
                                </w:pPr>
                                <w:r>
                                  <w:rPr>
                                    <w:b/>
                                  </w:rPr>
                                  <w:fldChar w:fldCharType="end"/>
                                </w:r>
                                <w:r>
                                  <w:fldChar w:fldCharType="begin"/>
                                </w:r>
                                <w:r w:rsidRPr="00CD4703">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BB54E8">
                                <w:pPr>
                                  <w:pStyle w:val="referentiegegevparagraaf"/>
                                  <w:rPr>
                                    <w:rStyle w:val="directieregel"/>
                                  </w:rPr>
                                </w:pPr>
                                <w:r>
                                  <w:rPr>
                                    <w:rStyle w:val="directieregel"/>
                                  </w:rPr>
                                  <w:fldChar w:fldCharType="end"/>
                                </w:r>
                              </w:p>
                              <w:p w:rsidR="0089073C" w:rsidRDefault="00BB54E8">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BB54E8">
                                <w:pPr>
                                  <w:pStyle w:val="referentiegegevens"/>
                                </w:pPr>
                                <w:r>
                                  <w:fldChar w:fldCharType="begin"/>
                                </w:r>
                                <w:r w:rsidR="000129A4">
                                  <w:instrText xml:space="preserve"> DOCPROPERTY datum </w:instrText>
                                </w:r>
                                <w:r>
                                  <w:fldChar w:fldCharType="separate"/>
                                </w:r>
                                <w:r w:rsidR="000129A4">
                                  <w:t>20 juni 2022</w:t>
                                </w:r>
                                <w:r>
                                  <w:fldChar w:fldCharType="end"/>
                                </w:r>
                              </w:p>
                              <w:p w:rsidR="0089073C" w:rsidRDefault="0089073C">
                                <w:pPr>
                                  <w:pStyle w:val="witregel1"/>
                                </w:pPr>
                              </w:p>
                              <w:p w:rsidR="0089073C" w:rsidRDefault="00BB54E8">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BB54E8">
                                <w:pPr>
                                  <w:pStyle w:val="referentiegegevens"/>
                                  <w:rPr>
                                    <w:b/>
                                  </w:rPr>
                                </w:pPr>
                                <w:r>
                                  <w:rPr>
                                    <w:b/>
                                  </w:rPr>
                                  <w:fldChar w:fldCharType="end"/>
                                </w:r>
                                <w:r>
                                  <w:fldChar w:fldCharType="begin"/>
                                </w:r>
                                <w:r w:rsidR="000129A4">
                                  <w:instrText xml:space="preserve"> DOCPROPERTY onskenmerk </w:instrText>
                                </w:r>
                                <w:r>
                                  <w:fldChar w:fldCharType="separate"/>
                                </w:r>
                                <w:r w:rsidR="000129A4">
                                  <w:t>4068505</w:t>
                                </w:r>
                                <w:r>
                                  <w:fldChar w:fldCharType="end"/>
                                </w:r>
                              </w:p>
                            </w:tc>
                          </w:tr>
                          <w:tr w:rsidR="00504872">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504872">
                      <w:trPr>
                        <w:cantSplit/>
                      </w:trPr>
                      <w:tc>
                        <w:tcPr>
                          <w:tcW w:w="2007" w:type="dxa"/>
                        </w:tcPr>
                        <w:p w:rsidR="00606988" w:rsidRDefault="00BB54E8">
                          <w:pPr>
                            <w:pStyle w:val="referentiegegevparagraaf"/>
                            <w:rPr>
                              <w:rStyle w:val="directieregel"/>
                            </w:rPr>
                          </w:pPr>
                          <w:r>
                            <w:rPr>
                              <w:b/>
                            </w:rPr>
                            <w:fldChar w:fldCharType="begin"/>
                          </w:r>
                          <w:r w:rsidR="0089073C" w:rsidRPr="00CD4703">
                            <w:rPr>
                              <w:b/>
                            </w:rPr>
                            <w:instrText xml:space="preserve"> DOCPROPERTY directoraatvolg</w:instrText>
                          </w:r>
                          <w:r>
                            <w:rPr>
                              <w:b/>
                            </w:rPr>
                            <w:fldChar w:fldCharType="separate"/>
                          </w:r>
                          <w:r w:rsidR="0089073C" w:rsidRPr="00CD4703">
                            <w:rPr>
                              <w:b/>
                            </w:rPr>
                            <w:t>Directie Wetgeving en Juridische Zaken</w:t>
                          </w:r>
                        </w:p>
                        <w:p w:rsidR="0089073C" w:rsidRPr="00CD4703" w:rsidRDefault="00BB54E8">
                          <w:pPr>
                            <w:pStyle w:val="referentiegegevparagraaf"/>
                          </w:pPr>
                          <w:r>
                            <w:rPr>
                              <w:b/>
                            </w:rPr>
                            <w:fldChar w:fldCharType="end"/>
                          </w:r>
                          <w:r>
                            <w:fldChar w:fldCharType="begin"/>
                          </w:r>
                          <w:r w:rsidRPr="00CD4703">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BB54E8">
                          <w:pPr>
                            <w:pStyle w:val="referentiegegevparagraaf"/>
                            <w:rPr>
                              <w:rStyle w:val="directieregel"/>
                            </w:rPr>
                          </w:pPr>
                          <w:r>
                            <w:rPr>
                              <w:rStyle w:val="directieregel"/>
                            </w:rPr>
                            <w:fldChar w:fldCharType="end"/>
                          </w:r>
                        </w:p>
                        <w:p w:rsidR="0089073C" w:rsidRDefault="00BB54E8">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BB54E8">
                          <w:pPr>
                            <w:pStyle w:val="referentiegegevens"/>
                          </w:pPr>
                          <w:r>
                            <w:fldChar w:fldCharType="begin"/>
                          </w:r>
                          <w:r w:rsidR="000129A4">
                            <w:instrText xml:space="preserve"> DOCPROPERTY datum </w:instrText>
                          </w:r>
                          <w:r>
                            <w:fldChar w:fldCharType="separate"/>
                          </w:r>
                          <w:r w:rsidR="000129A4">
                            <w:t>20 juni 2022</w:t>
                          </w:r>
                          <w:r>
                            <w:fldChar w:fldCharType="end"/>
                          </w:r>
                        </w:p>
                        <w:p w:rsidR="0089073C" w:rsidRDefault="0089073C">
                          <w:pPr>
                            <w:pStyle w:val="witregel1"/>
                          </w:pPr>
                        </w:p>
                        <w:p w:rsidR="0089073C" w:rsidRDefault="00BB54E8">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BB54E8">
                          <w:pPr>
                            <w:pStyle w:val="referentiegegevens"/>
                            <w:rPr>
                              <w:b/>
                            </w:rPr>
                          </w:pPr>
                          <w:r>
                            <w:rPr>
                              <w:b/>
                            </w:rPr>
                            <w:fldChar w:fldCharType="end"/>
                          </w:r>
                          <w:r>
                            <w:fldChar w:fldCharType="begin"/>
                          </w:r>
                          <w:r w:rsidR="000129A4">
                            <w:instrText xml:space="preserve"> DOCPROPERTY onskenmerk </w:instrText>
                          </w:r>
                          <w:r>
                            <w:fldChar w:fldCharType="separate"/>
                          </w:r>
                          <w:r w:rsidR="000129A4">
                            <w:t>4068505</w:t>
                          </w:r>
                          <w:r>
                            <w:fldChar w:fldCharType="end"/>
                          </w:r>
                        </w:p>
                      </w:tc>
                    </w:tr>
                    <w:tr w:rsidR="00504872">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BB54E8">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BB54E8">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504872">
      <w:trPr>
        <w:trHeight w:hRule="exact" w:val="136"/>
      </w:trPr>
      <w:tc>
        <w:tcPr>
          <w:tcW w:w="7520" w:type="dxa"/>
        </w:tcPr>
        <w:p w:rsidR="0089073C" w:rsidRDefault="0089073C">
          <w:pPr>
            <w:spacing w:line="240" w:lineRule="auto"/>
            <w:rPr>
              <w:sz w:val="12"/>
              <w:szCs w:val="12"/>
            </w:rPr>
          </w:pPr>
        </w:p>
      </w:tc>
    </w:tr>
  </w:tbl>
  <w:p w:rsidR="0089073C" w:rsidRDefault="00BB54E8">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BB54E8">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670873"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606988">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BE3B76">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0C406E88">
      <w:start w:val="1"/>
      <w:numFmt w:val="lowerLetter"/>
      <w:pStyle w:val="lijst-alphabet"/>
      <w:lvlText w:val="%1."/>
      <w:lvlJc w:val="left"/>
      <w:pPr>
        <w:tabs>
          <w:tab w:val="num" w:pos="1040"/>
        </w:tabs>
        <w:ind w:left="1021" w:hanging="341"/>
      </w:pPr>
      <w:rPr>
        <w:rFonts w:hint="default"/>
      </w:rPr>
    </w:lvl>
    <w:lvl w:ilvl="1" w:tplc="EA149E4E" w:tentative="1">
      <w:start w:val="1"/>
      <w:numFmt w:val="lowerLetter"/>
      <w:lvlText w:val="%2."/>
      <w:lvlJc w:val="left"/>
      <w:pPr>
        <w:tabs>
          <w:tab w:val="num" w:pos="1440"/>
        </w:tabs>
        <w:ind w:left="1440" w:hanging="360"/>
      </w:pPr>
    </w:lvl>
    <w:lvl w:ilvl="2" w:tplc="A11AF7FE" w:tentative="1">
      <w:start w:val="1"/>
      <w:numFmt w:val="lowerRoman"/>
      <w:lvlText w:val="%3."/>
      <w:lvlJc w:val="right"/>
      <w:pPr>
        <w:tabs>
          <w:tab w:val="num" w:pos="2160"/>
        </w:tabs>
        <w:ind w:left="2160" w:hanging="180"/>
      </w:pPr>
    </w:lvl>
    <w:lvl w:ilvl="3" w:tplc="7C76294A" w:tentative="1">
      <w:start w:val="1"/>
      <w:numFmt w:val="decimal"/>
      <w:lvlText w:val="%4."/>
      <w:lvlJc w:val="left"/>
      <w:pPr>
        <w:tabs>
          <w:tab w:val="num" w:pos="2880"/>
        </w:tabs>
        <w:ind w:left="2880" w:hanging="360"/>
      </w:pPr>
    </w:lvl>
    <w:lvl w:ilvl="4" w:tplc="6E96D0BA" w:tentative="1">
      <w:start w:val="1"/>
      <w:numFmt w:val="lowerLetter"/>
      <w:lvlText w:val="%5."/>
      <w:lvlJc w:val="left"/>
      <w:pPr>
        <w:tabs>
          <w:tab w:val="num" w:pos="3600"/>
        </w:tabs>
        <w:ind w:left="3600" w:hanging="360"/>
      </w:pPr>
    </w:lvl>
    <w:lvl w:ilvl="5" w:tplc="2B7CBB74" w:tentative="1">
      <w:start w:val="1"/>
      <w:numFmt w:val="lowerRoman"/>
      <w:lvlText w:val="%6."/>
      <w:lvlJc w:val="right"/>
      <w:pPr>
        <w:tabs>
          <w:tab w:val="num" w:pos="4320"/>
        </w:tabs>
        <w:ind w:left="4320" w:hanging="180"/>
      </w:pPr>
    </w:lvl>
    <w:lvl w:ilvl="6" w:tplc="EBD02D62" w:tentative="1">
      <w:start w:val="1"/>
      <w:numFmt w:val="decimal"/>
      <w:lvlText w:val="%7."/>
      <w:lvlJc w:val="left"/>
      <w:pPr>
        <w:tabs>
          <w:tab w:val="num" w:pos="5040"/>
        </w:tabs>
        <w:ind w:left="5040" w:hanging="360"/>
      </w:pPr>
    </w:lvl>
    <w:lvl w:ilvl="7" w:tplc="693CA232" w:tentative="1">
      <w:start w:val="1"/>
      <w:numFmt w:val="lowerLetter"/>
      <w:lvlText w:val="%8."/>
      <w:lvlJc w:val="left"/>
      <w:pPr>
        <w:tabs>
          <w:tab w:val="num" w:pos="5760"/>
        </w:tabs>
        <w:ind w:left="5760" w:hanging="360"/>
      </w:pPr>
    </w:lvl>
    <w:lvl w:ilvl="8" w:tplc="F9500B42"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C2DAA308">
      <w:start w:val="1"/>
      <w:numFmt w:val="bullet"/>
      <w:pStyle w:val="Lijstopsomteken"/>
      <w:lvlText w:val="•"/>
      <w:lvlJc w:val="left"/>
      <w:pPr>
        <w:tabs>
          <w:tab w:val="num" w:pos="227"/>
        </w:tabs>
        <w:ind w:left="227" w:hanging="227"/>
      </w:pPr>
      <w:rPr>
        <w:rFonts w:ascii="Verdana" w:hAnsi="Verdana" w:hint="default"/>
        <w:sz w:val="18"/>
        <w:szCs w:val="18"/>
      </w:rPr>
    </w:lvl>
    <w:lvl w:ilvl="1" w:tplc="10AE2214" w:tentative="1">
      <w:start w:val="1"/>
      <w:numFmt w:val="bullet"/>
      <w:lvlText w:val="o"/>
      <w:lvlJc w:val="left"/>
      <w:pPr>
        <w:tabs>
          <w:tab w:val="num" w:pos="1440"/>
        </w:tabs>
        <w:ind w:left="1440" w:hanging="360"/>
      </w:pPr>
      <w:rPr>
        <w:rFonts w:ascii="Courier New" w:hAnsi="Courier New" w:cs="Courier New" w:hint="default"/>
      </w:rPr>
    </w:lvl>
    <w:lvl w:ilvl="2" w:tplc="AB126B34" w:tentative="1">
      <w:start w:val="1"/>
      <w:numFmt w:val="bullet"/>
      <w:lvlText w:val=""/>
      <w:lvlJc w:val="left"/>
      <w:pPr>
        <w:tabs>
          <w:tab w:val="num" w:pos="2160"/>
        </w:tabs>
        <w:ind w:left="2160" w:hanging="360"/>
      </w:pPr>
      <w:rPr>
        <w:rFonts w:ascii="Wingdings" w:hAnsi="Wingdings" w:hint="default"/>
      </w:rPr>
    </w:lvl>
    <w:lvl w:ilvl="3" w:tplc="2C3A04D2" w:tentative="1">
      <w:start w:val="1"/>
      <w:numFmt w:val="bullet"/>
      <w:lvlText w:val=""/>
      <w:lvlJc w:val="left"/>
      <w:pPr>
        <w:tabs>
          <w:tab w:val="num" w:pos="2880"/>
        </w:tabs>
        <w:ind w:left="2880" w:hanging="360"/>
      </w:pPr>
      <w:rPr>
        <w:rFonts w:ascii="Symbol" w:hAnsi="Symbol" w:hint="default"/>
      </w:rPr>
    </w:lvl>
    <w:lvl w:ilvl="4" w:tplc="3CC0F0BC" w:tentative="1">
      <w:start w:val="1"/>
      <w:numFmt w:val="bullet"/>
      <w:lvlText w:val="o"/>
      <w:lvlJc w:val="left"/>
      <w:pPr>
        <w:tabs>
          <w:tab w:val="num" w:pos="3600"/>
        </w:tabs>
        <w:ind w:left="3600" w:hanging="360"/>
      </w:pPr>
      <w:rPr>
        <w:rFonts w:ascii="Courier New" w:hAnsi="Courier New" w:cs="Courier New" w:hint="default"/>
      </w:rPr>
    </w:lvl>
    <w:lvl w:ilvl="5" w:tplc="13A88678" w:tentative="1">
      <w:start w:val="1"/>
      <w:numFmt w:val="bullet"/>
      <w:lvlText w:val=""/>
      <w:lvlJc w:val="left"/>
      <w:pPr>
        <w:tabs>
          <w:tab w:val="num" w:pos="4320"/>
        </w:tabs>
        <w:ind w:left="4320" w:hanging="360"/>
      </w:pPr>
      <w:rPr>
        <w:rFonts w:ascii="Wingdings" w:hAnsi="Wingdings" w:hint="default"/>
      </w:rPr>
    </w:lvl>
    <w:lvl w:ilvl="6" w:tplc="08F8874A" w:tentative="1">
      <w:start w:val="1"/>
      <w:numFmt w:val="bullet"/>
      <w:lvlText w:val=""/>
      <w:lvlJc w:val="left"/>
      <w:pPr>
        <w:tabs>
          <w:tab w:val="num" w:pos="5040"/>
        </w:tabs>
        <w:ind w:left="5040" w:hanging="360"/>
      </w:pPr>
      <w:rPr>
        <w:rFonts w:ascii="Symbol" w:hAnsi="Symbol" w:hint="default"/>
      </w:rPr>
    </w:lvl>
    <w:lvl w:ilvl="7" w:tplc="C2408758" w:tentative="1">
      <w:start w:val="1"/>
      <w:numFmt w:val="bullet"/>
      <w:lvlText w:val="o"/>
      <w:lvlJc w:val="left"/>
      <w:pPr>
        <w:tabs>
          <w:tab w:val="num" w:pos="5760"/>
        </w:tabs>
        <w:ind w:left="5760" w:hanging="360"/>
      </w:pPr>
      <w:rPr>
        <w:rFonts w:ascii="Courier New" w:hAnsi="Courier New" w:cs="Courier New" w:hint="default"/>
      </w:rPr>
    </w:lvl>
    <w:lvl w:ilvl="8" w:tplc="9C063C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622FA">
      <w:start w:val="1"/>
      <w:numFmt w:val="bullet"/>
      <w:pStyle w:val="Lijstopsomteken2"/>
      <w:lvlText w:val="–"/>
      <w:lvlJc w:val="left"/>
      <w:pPr>
        <w:tabs>
          <w:tab w:val="num" w:pos="227"/>
        </w:tabs>
        <w:ind w:left="227" w:firstLine="0"/>
      </w:pPr>
      <w:rPr>
        <w:rFonts w:ascii="Verdana" w:hAnsi="Verdana" w:hint="default"/>
      </w:rPr>
    </w:lvl>
    <w:lvl w:ilvl="1" w:tplc="52307CAC" w:tentative="1">
      <w:start w:val="1"/>
      <w:numFmt w:val="bullet"/>
      <w:lvlText w:val="o"/>
      <w:lvlJc w:val="left"/>
      <w:pPr>
        <w:tabs>
          <w:tab w:val="num" w:pos="1440"/>
        </w:tabs>
        <w:ind w:left="1440" w:hanging="360"/>
      </w:pPr>
      <w:rPr>
        <w:rFonts w:ascii="Courier New" w:hAnsi="Courier New" w:cs="Courier New" w:hint="default"/>
      </w:rPr>
    </w:lvl>
    <w:lvl w:ilvl="2" w:tplc="46A216B0" w:tentative="1">
      <w:start w:val="1"/>
      <w:numFmt w:val="bullet"/>
      <w:lvlText w:val=""/>
      <w:lvlJc w:val="left"/>
      <w:pPr>
        <w:tabs>
          <w:tab w:val="num" w:pos="2160"/>
        </w:tabs>
        <w:ind w:left="2160" w:hanging="360"/>
      </w:pPr>
      <w:rPr>
        <w:rFonts w:ascii="Wingdings" w:hAnsi="Wingdings" w:hint="default"/>
      </w:rPr>
    </w:lvl>
    <w:lvl w:ilvl="3" w:tplc="C5D64202" w:tentative="1">
      <w:start w:val="1"/>
      <w:numFmt w:val="bullet"/>
      <w:lvlText w:val=""/>
      <w:lvlJc w:val="left"/>
      <w:pPr>
        <w:tabs>
          <w:tab w:val="num" w:pos="2880"/>
        </w:tabs>
        <w:ind w:left="2880" w:hanging="360"/>
      </w:pPr>
      <w:rPr>
        <w:rFonts w:ascii="Symbol" w:hAnsi="Symbol" w:hint="default"/>
      </w:rPr>
    </w:lvl>
    <w:lvl w:ilvl="4" w:tplc="99D296D4" w:tentative="1">
      <w:start w:val="1"/>
      <w:numFmt w:val="bullet"/>
      <w:lvlText w:val="o"/>
      <w:lvlJc w:val="left"/>
      <w:pPr>
        <w:tabs>
          <w:tab w:val="num" w:pos="3600"/>
        </w:tabs>
        <w:ind w:left="3600" w:hanging="360"/>
      </w:pPr>
      <w:rPr>
        <w:rFonts w:ascii="Courier New" w:hAnsi="Courier New" w:cs="Courier New" w:hint="default"/>
      </w:rPr>
    </w:lvl>
    <w:lvl w:ilvl="5" w:tplc="C166DDE2" w:tentative="1">
      <w:start w:val="1"/>
      <w:numFmt w:val="bullet"/>
      <w:lvlText w:val=""/>
      <w:lvlJc w:val="left"/>
      <w:pPr>
        <w:tabs>
          <w:tab w:val="num" w:pos="4320"/>
        </w:tabs>
        <w:ind w:left="4320" w:hanging="360"/>
      </w:pPr>
      <w:rPr>
        <w:rFonts w:ascii="Wingdings" w:hAnsi="Wingdings" w:hint="default"/>
      </w:rPr>
    </w:lvl>
    <w:lvl w:ilvl="6" w:tplc="C4CECDEE" w:tentative="1">
      <w:start w:val="1"/>
      <w:numFmt w:val="bullet"/>
      <w:lvlText w:val=""/>
      <w:lvlJc w:val="left"/>
      <w:pPr>
        <w:tabs>
          <w:tab w:val="num" w:pos="5040"/>
        </w:tabs>
        <w:ind w:left="5040" w:hanging="360"/>
      </w:pPr>
      <w:rPr>
        <w:rFonts w:ascii="Symbol" w:hAnsi="Symbol" w:hint="default"/>
      </w:rPr>
    </w:lvl>
    <w:lvl w:ilvl="7" w:tplc="ABD0D872" w:tentative="1">
      <w:start w:val="1"/>
      <w:numFmt w:val="bullet"/>
      <w:lvlText w:val="o"/>
      <w:lvlJc w:val="left"/>
      <w:pPr>
        <w:tabs>
          <w:tab w:val="num" w:pos="5760"/>
        </w:tabs>
        <w:ind w:left="5760" w:hanging="360"/>
      </w:pPr>
      <w:rPr>
        <w:rFonts w:ascii="Courier New" w:hAnsi="Courier New" w:cs="Courier New" w:hint="default"/>
      </w:rPr>
    </w:lvl>
    <w:lvl w:ilvl="8" w:tplc="0F0A45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EB62BBA4">
      <w:start w:val="1"/>
      <w:numFmt w:val="decimal"/>
      <w:pStyle w:val="lijst-nummer1"/>
      <w:lvlText w:val="%1."/>
      <w:lvlJc w:val="left"/>
      <w:pPr>
        <w:tabs>
          <w:tab w:val="num" w:pos="720"/>
        </w:tabs>
        <w:ind w:left="720" w:hanging="363"/>
      </w:pPr>
      <w:rPr>
        <w:rFonts w:hint="default"/>
      </w:rPr>
    </w:lvl>
    <w:lvl w:ilvl="1" w:tplc="148C9AD8" w:tentative="1">
      <w:start w:val="1"/>
      <w:numFmt w:val="lowerLetter"/>
      <w:lvlText w:val="%2."/>
      <w:lvlJc w:val="left"/>
      <w:pPr>
        <w:tabs>
          <w:tab w:val="num" w:pos="1440"/>
        </w:tabs>
        <w:ind w:left="1440" w:hanging="360"/>
      </w:pPr>
    </w:lvl>
    <w:lvl w:ilvl="2" w:tplc="C2888778" w:tentative="1">
      <w:start w:val="1"/>
      <w:numFmt w:val="lowerRoman"/>
      <w:lvlText w:val="%3."/>
      <w:lvlJc w:val="right"/>
      <w:pPr>
        <w:tabs>
          <w:tab w:val="num" w:pos="2160"/>
        </w:tabs>
        <w:ind w:left="2160" w:hanging="180"/>
      </w:pPr>
    </w:lvl>
    <w:lvl w:ilvl="3" w:tplc="7206D1D4" w:tentative="1">
      <w:start w:val="1"/>
      <w:numFmt w:val="decimal"/>
      <w:lvlText w:val="%4."/>
      <w:lvlJc w:val="left"/>
      <w:pPr>
        <w:tabs>
          <w:tab w:val="num" w:pos="2880"/>
        </w:tabs>
        <w:ind w:left="2880" w:hanging="360"/>
      </w:pPr>
    </w:lvl>
    <w:lvl w:ilvl="4" w:tplc="6FD84C0E" w:tentative="1">
      <w:start w:val="1"/>
      <w:numFmt w:val="lowerLetter"/>
      <w:lvlText w:val="%5."/>
      <w:lvlJc w:val="left"/>
      <w:pPr>
        <w:tabs>
          <w:tab w:val="num" w:pos="3600"/>
        </w:tabs>
        <w:ind w:left="3600" w:hanging="360"/>
      </w:pPr>
    </w:lvl>
    <w:lvl w:ilvl="5" w:tplc="2F24BE16" w:tentative="1">
      <w:start w:val="1"/>
      <w:numFmt w:val="lowerRoman"/>
      <w:lvlText w:val="%6."/>
      <w:lvlJc w:val="right"/>
      <w:pPr>
        <w:tabs>
          <w:tab w:val="num" w:pos="4320"/>
        </w:tabs>
        <w:ind w:left="4320" w:hanging="180"/>
      </w:pPr>
    </w:lvl>
    <w:lvl w:ilvl="6" w:tplc="FED262E6" w:tentative="1">
      <w:start w:val="1"/>
      <w:numFmt w:val="decimal"/>
      <w:lvlText w:val="%7."/>
      <w:lvlJc w:val="left"/>
      <w:pPr>
        <w:tabs>
          <w:tab w:val="num" w:pos="5040"/>
        </w:tabs>
        <w:ind w:left="5040" w:hanging="360"/>
      </w:pPr>
    </w:lvl>
    <w:lvl w:ilvl="7" w:tplc="8EB2D3BE" w:tentative="1">
      <w:start w:val="1"/>
      <w:numFmt w:val="lowerLetter"/>
      <w:lvlText w:val="%8."/>
      <w:lvlJc w:val="left"/>
      <w:pPr>
        <w:tabs>
          <w:tab w:val="num" w:pos="5760"/>
        </w:tabs>
        <w:ind w:left="5760" w:hanging="360"/>
      </w:pPr>
    </w:lvl>
    <w:lvl w:ilvl="8" w:tplc="D0284CF8"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src=&quot;DWJZ/Wet/11 Behandeling TK/11 Brief TK nota nav verslag.xml&quot; target=&quot;Microsoft Word&quot; target-build=&quot;16.0.5317&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de Faillissementswet in verband met de implementatie van de Richtlijn (EU) 2019/1023 van het Eur&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e89439718ddd4a6f8b2878aec76dd2ab&quot; id=&quot;GE9A630FB4B8D474BA62B3C4AB6871FCA&quot; reference=&quot;cursor&quot; src=&quot;$/Bestuursdepartement/DWJZ/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e130751f139945eabc1256461f9cdafc&quot; id=&quot;G3A9FE09EE2424FE59A59C6BCDD4BFF5B&quot; reference=&quot;cursor&quot; src=&quot;$/Bestuursdepartement/DWJZ/Geintegreerde tekstblokken/Ondertekening minister of staats.xml&quot;&gt;&lt;ds:template&gt;&lt;ministerStaats/&gt;&lt;naamMinisterStaats&gt;F.M. Weerwind &lt;/naamMinisterStaats&gt;&lt;Bewindspersoon&gt;De Minister voor Rechtsbescherming,&lt;/Bewindspersoon&gt;&lt;/ds:template&gt;&lt;ds:body&gt;&lt;p/&gt;&lt;p&gt;De Minister voor Rechtsbescherming,&lt;/p&gt;&lt;p/&gt;&lt;p/&gt;&lt;p/&gt;&lt;p/&gt;&lt;p&gt;F.M. Weerwind &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A.M. Wolffram-van Doorn&lt;/p&gt;&lt;p style=&quot;afzendgegevens-italic&quot;&gt;Coördinerend Raadadviseur&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geen&quot; value=&quot;49&quot;&gt;&lt;afzender aanhef=&quot;1&quot; country-code=&quot;31&quot; country-id=&quot;NLD&quot; groetregel=&quot;1&quot; name=&quot;geen&quot; organisatie=&quot;176&quot; taal=&quot;1043&quot;&gt;&lt;taal id=&quot;1043&quot;/&gt;&lt;taal id=&quot;2057&quot;/&gt;&lt;taal id=&quot;1031&quot;/&gt;&lt;taal id=&quot;1036&quot;/&gt;&lt;taal id=&quot;1034&quot;/&gt;&lt;/afzender&gt;_x000d__x000a_&lt;/ondertekenaar-item&gt;&lt;tweedeondertekenaar-item/&gt;&lt;behandelddoor-item formatted-value=&quot;Ilona Wolffram &quot; value=&quot;48&quot;&gt;&lt;afzender aanhef=&quot;1&quot; country-code=&quot;31&quot; country-id=&quot;NLD&quot; email=&quot;a.m.wolffram@minjenv.nl&quot; groetregel=&quot;1&quot; mobiel=&quot;0652877536&quot; naam=&quot;mr. A.M. Wolffram-van Doorn&quot; name=&quot;Ilona Wolffram &quot; onderdeel=&quot;Sector Privaatrecht&quot; organisatie=&quot;176&quot; taal=&quot;1043&quot;&gt;&lt;taal functie=&quot; Coördinerend Raadadviseur&quot; id=&quot;1043&quot;/&gt;&lt;taal functie=&quot; Coördinerend Raadadviseur&quot; id=&quot;2057&quot;/&gt;&lt;taal functie=&quot; Coördinerend Raadadviseur&quot; id=&quot;1031&quot;/&gt;&lt;taal functie=&quot; Coördinerend Raadadviseur&quot; id=&quot;1036&quot;/&gt;&lt;taal functie=&quot; Coördinerend Raadadviseur&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28 775 36&quot; value=&quot;0652877536&quot;&gt;&lt;phonenumber country-code=&quot;31&quot; number=&quot;0652877536&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A.M. Wolffram-van Doorn&quot;/&gt;&lt;email formatted-value=&quot;a.m.wolffram@minjenv.nl&quot;/&gt;&lt;functie formatted-value=&quot;Coördinerend 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20 juni 2022&quot; value=&quot;2022-06-20T09:38:09&quot;/&gt;&lt;onskenmerk format-disabled=&quot;true&quot; formatted-value=&quot;4068505&quot; value=&quot;4068505&quot;/&gt;&lt;uwkenmerk formatted-value=&quot;&quot;/&gt;&lt;onderwerp format-disabled=&quot;true&quot; formatted-value=&quot;Wijziging van de Faillissementswet in verband met de implementatie van de Richtlijn (EU) 2019/1023 van het Eur&quot; value=&quot;Wijziging van de Faillissementswet in verband met de implementatie van de Richtlijn (EU) 2019/1023 van het Eur&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606988"/>
    <w:rsid w:val="000129A4"/>
    <w:rsid w:val="000E4FC7"/>
    <w:rsid w:val="001B5B02"/>
    <w:rsid w:val="002353E3"/>
    <w:rsid w:val="0040796D"/>
    <w:rsid w:val="00504872"/>
    <w:rsid w:val="005B585C"/>
    <w:rsid w:val="00606988"/>
    <w:rsid w:val="00652887"/>
    <w:rsid w:val="00666B4A"/>
    <w:rsid w:val="00690E82"/>
    <w:rsid w:val="007558CE"/>
    <w:rsid w:val="00794445"/>
    <w:rsid w:val="0089073C"/>
    <w:rsid w:val="008A7B34"/>
    <w:rsid w:val="009B09F2"/>
    <w:rsid w:val="009D6571"/>
    <w:rsid w:val="00A2689F"/>
    <w:rsid w:val="00B07A5A"/>
    <w:rsid w:val="00B2078A"/>
    <w:rsid w:val="00B46C81"/>
    <w:rsid w:val="00BB54E8"/>
    <w:rsid w:val="00BC520D"/>
    <w:rsid w:val="00BE3B76"/>
    <w:rsid w:val="00C22108"/>
    <w:rsid w:val="00CC3E4D"/>
    <w:rsid w:val="00CD4703"/>
    <w:rsid w:val="00CF7AFC"/>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KHAN\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250</ap:Words>
  <ap:Characters>1375</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2022-06-28T13:45:00.0000000Z</dcterms:created>
  <dcterms:modified xsi:type="dcterms:W3CDTF">2022-06-28T13:45:00.0000000Z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20 juni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Coördinerend Raadadviseur</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Wijziging van de Faillissementswet in verband met de implementatie van de Richtlijn (EU) 2019/1023 van het Eur</vt:lpwstr>
  </property>
  <property fmtid="{D5CDD505-2E9C-101B-9397-08002B2CF9AE}" pid="23" name="onskenmerk">
    <vt:lpwstr>4068505</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