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A3732" w:rsidTr="00D9561B" w14:paraId="442DA2BE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F7AB7" w14:paraId="0016C756" w14:textId="280ABD24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F7AB7" w14:paraId="04E9D223" w14:textId="77777777">
            <w:r>
              <w:t>Postbus 20018</w:t>
            </w:r>
          </w:p>
          <w:p w:rsidR="008E3932" w:rsidP="00D9561B" w:rsidRDefault="00AF7AB7" w14:paraId="192F3C6B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A3732" w:rsidTr="00FF66F9" w14:paraId="74B210CB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F7AB7" w14:paraId="25C91A7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9673A4" w14:paraId="2F0883B9" w14:textId="697AE455">
            <w:pPr>
              <w:rPr>
                <w:lang w:eastAsia="en-US"/>
              </w:rPr>
            </w:pPr>
            <w:r>
              <w:rPr>
                <w:lang w:eastAsia="en-US"/>
              </w:rPr>
              <w:t>20 juni 2022</w:t>
            </w:r>
          </w:p>
        </w:tc>
      </w:tr>
      <w:tr w:rsidR="003A3732" w:rsidTr="00FF66F9" w14:paraId="2EF2B973" w14:textId="77777777">
        <w:trPr>
          <w:trHeight w:val="368"/>
        </w:trPr>
        <w:tc>
          <w:tcPr>
            <w:tcW w:w="929" w:type="dxa"/>
          </w:tcPr>
          <w:p w:rsidR="0005404B" w:rsidP="00FF66F9" w:rsidRDefault="00AF7AB7" w14:paraId="6E3B2B9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F7AB7" w14:paraId="6F050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de vragen over de Staat van het Onderwijs 2022 met beleidsreactie </w:t>
            </w:r>
          </w:p>
        </w:tc>
      </w:tr>
    </w:tbl>
    <w:p w:rsidR="003A3732" w:rsidRDefault="001C2C36" w14:paraId="30C13CFB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A3732" w:rsidTr="00A421A1" w14:paraId="6B62D7AD" w14:textId="77777777">
        <w:tc>
          <w:tcPr>
            <w:tcW w:w="2160" w:type="dxa"/>
          </w:tcPr>
          <w:p w:rsidRPr="00F53C9D" w:rsidR="006205C0" w:rsidP="00686AED" w:rsidRDefault="00AF7AB7" w14:paraId="004D389D" w14:textId="77777777">
            <w:pPr>
              <w:pStyle w:val="Colofonkop"/>
              <w:framePr w:hSpace="0" w:wrap="auto" w:hAnchor="text" w:vAnchor="margin" w:xAlign="left" w:yAlign="inline"/>
            </w:pPr>
            <w:r>
              <w:t>Kennis</w:t>
            </w:r>
          </w:p>
          <w:p w:rsidR="006205C0" w:rsidP="00A421A1" w:rsidRDefault="00AF7AB7" w14:paraId="2D8180D4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F7AB7" w14:paraId="5C381BC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F7AB7" w14:paraId="6F8EBCEB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F7AB7" w14:paraId="51F2677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F7AB7" w14:paraId="5B78809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069DB62F" w14:textId="0071A21C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A3732" w:rsidTr="00A421A1" w14:paraId="7199EDC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49F9074D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A3732" w:rsidTr="00A421A1" w14:paraId="380502D3" w14:textId="77777777">
        <w:trPr>
          <w:trHeight w:val="450"/>
        </w:trPr>
        <w:tc>
          <w:tcPr>
            <w:tcW w:w="2160" w:type="dxa"/>
          </w:tcPr>
          <w:p w:rsidR="00F51A76" w:rsidP="00A421A1" w:rsidRDefault="00AF7AB7" w14:paraId="3943350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E45186" w14:paraId="6256D3B7" w14:textId="6A37217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33032134</w:t>
            </w:r>
          </w:p>
        </w:tc>
      </w:tr>
      <w:tr w:rsidR="003A3732" w:rsidTr="00A421A1" w14:paraId="6CD1D865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AF7AB7" w14:paraId="334A2F58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AF7AB7" w14:paraId="400722E1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 mei 2022</w:t>
            </w:r>
          </w:p>
        </w:tc>
      </w:tr>
      <w:tr w:rsidR="003A3732" w:rsidTr="00A421A1" w14:paraId="45040153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AF7AB7" w14:paraId="49677F8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2294E438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3A3732" w:rsidTr="00A421A1" w14:paraId="2820D0E6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AF7AB7" w14:paraId="45B3A3D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AF7AB7" w14:paraId="17A17561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0DFAC60C" w14:textId="77777777"/>
    <w:p w:rsidR="006205C0" w:rsidP="00A421A1" w:rsidRDefault="006205C0" w14:paraId="688C8091" w14:textId="77777777"/>
    <w:p w:rsidR="00910A65" w:rsidP="00CA35E4" w:rsidRDefault="00405133" w14:paraId="712D1C14" w14:textId="541576EB">
      <w:r>
        <w:t xml:space="preserve">Hierbij </w:t>
      </w:r>
      <w:r w:rsidR="00AF7AB7">
        <w:t>sturen wij</w:t>
      </w:r>
      <w:r w:rsidR="00D45993">
        <w:t xml:space="preserve"> u</w:t>
      </w:r>
      <w:r w:rsidR="00C82662">
        <w:t xml:space="preserve"> </w:t>
      </w:r>
      <w:r w:rsidRPr="00AF7AB7" w:rsidR="00AF7AB7">
        <w:t>d</w:t>
      </w:r>
      <w:r w:rsidRPr="00AF7AB7" w:rsidR="00935893">
        <w:t>e</w:t>
      </w:r>
      <w:r w:rsidRPr="00AF7AB7" w:rsidR="00AF7AB7">
        <w:t xml:space="preserve"> antwoorden op de</w:t>
      </w:r>
      <w:r w:rsidRPr="00AF7AB7" w:rsidR="00935893">
        <w:t xml:space="preserve"> vragen</w:t>
      </w:r>
      <w:r w:rsidR="00AF7AB7">
        <w:t xml:space="preserve"> van de commissie</w:t>
      </w:r>
      <w:r w:rsidR="00B36EBB">
        <w:t xml:space="preserve"> </w:t>
      </w:r>
      <w:r w:rsidR="00AF7AB7">
        <w:t>over onze brief van 13 april 2022</w:t>
      </w:r>
      <w:r w:rsidR="001F3F74">
        <w:t xml:space="preserve"> inzake</w:t>
      </w:r>
      <w:r w:rsidR="005768E4">
        <w:t xml:space="preserve"> </w:t>
      </w:r>
      <w:r w:rsidR="00AF7AB7">
        <w:t>Staat van het Onderwijs 2022 met beleidsreactie</w:t>
      </w:r>
      <w:r w:rsidR="004A1BB7">
        <w:t>.</w:t>
      </w:r>
    </w:p>
    <w:p w:rsidR="00930C09" w:rsidP="00CA35E4" w:rsidRDefault="00930C09" w14:paraId="6A9B3090" w14:textId="77777777"/>
    <w:p w:rsidR="005768E4" w:rsidP="00CA35E4" w:rsidRDefault="00AF7AB7" w14:paraId="5EA2E38B" w14:textId="77777777">
      <w:r>
        <w:t>De minister van Onderwijs, Cultuur en Wetenschap,</w:t>
      </w:r>
    </w:p>
    <w:p w:rsidR="000F521E" w:rsidP="003A7160" w:rsidRDefault="000F521E" w14:paraId="2A004688" w14:textId="77777777"/>
    <w:p w:rsidR="000F521E" w:rsidP="003A7160" w:rsidRDefault="000F521E" w14:paraId="679E8C9F" w14:textId="49F3CA0C"/>
    <w:p w:rsidR="003952A7" w:rsidP="003A7160" w:rsidRDefault="003952A7" w14:paraId="289B1A68" w14:textId="0DDD0B1C"/>
    <w:p w:rsidR="003952A7" w:rsidP="003A7160" w:rsidRDefault="003952A7" w14:paraId="73FFECBD" w14:textId="77777777"/>
    <w:p w:rsidR="000F521E" w:rsidP="003A7160" w:rsidRDefault="000F521E" w14:paraId="488598F6" w14:textId="77777777"/>
    <w:p w:rsidR="000F521E" w:rsidP="003A7160" w:rsidRDefault="000F521E" w14:paraId="4849F01B" w14:textId="77777777"/>
    <w:p w:rsidR="000F521E" w:rsidP="003A7160" w:rsidRDefault="00AF7AB7" w14:paraId="578D145F" w14:textId="77777777">
      <w:pPr>
        <w:pStyle w:val="standaard-tekst"/>
      </w:pPr>
      <w:r>
        <w:t>Robbert Dijkgraaf</w:t>
      </w:r>
    </w:p>
    <w:p w:rsidR="00F01557" w:rsidP="003A7160" w:rsidRDefault="00F01557" w14:paraId="5A53752C" w14:textId="77777777"/>
    <w:p w:rsidR="00F01557" w:rsidP="003A7160" w:rsidRDefault="00F01557" w14:paraId="4EC31211" w14:textId="77777777"/>
    <w:p w:rsidR="003A3732" w:rsidRDefault="00AF7AB7" w14:paraId="2C990466" w14:textId="77777777">
      <w:r>
        <w:t>De minister voor Primair en Voortgezet Onderwijs,</w:t>
      </w:r>
    </w:p>
    <w:p w:rsidR="00983DB3" w:rsidP="003A7160" w:rsidRDefault="00983DB3" w14:paraId="054A77F4" w14:textId="77777777"/>
    <w:p w:rsidR="00983DB3" w:rsidP="003A7160" w:rsidRDefault="00983DB3" w14:paraId="14E87647" w14:textId="77777777"/>
    <w:p w:rsidR="00983DB3" w:rsidP="003A7160" w:rsidRDefault="00983DB3" w14:paraId="350E42D5" w14:textId="79E6A287"/>
    <w:p w:rsidR="003952A7" w:rsidP="003A7160" w:rsidRDefault="003952A7" w14:paraId="1FF61373" w14:textId="11CAE694"/>
    <w:p w:rsidR="003952A7" w:rsidP="003A7160" w:rsidRDefault="003952A7" w14:paraId="2FFC6AD2" w14:textId="77777777"/>
    <w:p w:rsidR="00983DB3" w:rsidP="003A7160" w:rsidRDefault="00983DB3" w14:paraId="7F26B254" w14:textId="77777777"/>
    <w:p w:rsidR="00983DB3" w:rsidP="003A7160" w:rsidRDefault="00AF7AB7" w14:paraId="0A942F43" w14:textId="77777777">
      <w:r>
        <w:t>Dennis Wiersma</w:t>
      </w:r>
    </w:p>
    <w:p w:rsidR="002F1B8A" w:rsidP="003A7160" w:rsidRDefault="002F1B8A" w14:paraId="71E5E2CC" w14:textId="77777777"/>
    <w:p w:rsidR="002F1B8A" w:rsidP="003A7160" w:rsidRDefault="002F1B8A" w14:paraId="1B3A9490" w14:textId="77777777"/>
    <w:p w:rsidR="00184B30" w:rsidP="00A60B58" w:rsidRDefault="00184B30" w14:paraId="316213E2" w14:textId="77777777"/>
    <w:p w:rsidR="00184B30" w:rsidP="00A60B58" w:rsidRDefault="00184B30" w14:paraId="1AA18817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3F9A" w14:textId="77777777" w:rsidR="00BE27FE" w:rsidRDefault="00AF7AB7">
      <w:pPr>
        <w:spacing w:line="240" w:lineRule="auto"/>
      </w:pPr>
      <w:r>
        <w:separator/>
      </w:r>
    </w:p>
  </w:endnote>
  <w:endnote w:type="continuationSeparator" w:id="0">
    <w:p w14:paraId="7EA72A97" w14:textId="77777777" w:rsidR="00BE27FE" w:rsidRDefault="00AF7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5B0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98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A3732" w14:paraId="0D11254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5F0036C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3C02325" w14:textId="594105F1" w:rsidR="002F71BB" w:rsidRPr="004C7E1D" w:rsidRDefault="00AF7AB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952A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5CFB84F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A3732" w14:paraId="72EC838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A4BABD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40C3224" w14:textId="7B217DF3" w:rsidR="00D17084" w:rsidRPr="004C7E1D" w:rsidRDefault="00AF7AB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D2A1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767E4321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9CAB" w14:textId="77777777" w:rsidR="00BE27FE" w:rsidRDefault="00AF7AB7">
      <w:pPr>
        <w:spacing w:line="240" w:lineRule="auto"/>
      </w:pPr>
      <w:r>
        <w:separator/>
      </w:r>
    </w:p>
  </w:footnote>
  <w:footnote w:type="continuationSeparator" w:id="0">
    <w:p w14:paraId="7E391076" w14:textId="77777777" w:rsidR="00BE27FE" w:rsidRDefault="00AF7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E171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A3732" w14:paraId="6E16631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767B2A65" w14:textId="77777777" w:rsidR="00527BD4" w:rsidRPr="00275984" w:rsidRDefault="00527BD4" w:rsidP="00BF4427">
          <w:pPr>
            <w:pStyle w:val="Huisstijl-Rubricering"/>
          </w:pPr>
        </w:p>
      </w:tc>
    </w:tr>
  </w:tbl>
  <w:p w14:paraId="6BE47A0A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A3732" w14:paraId="7F50E10A" w14:textId="77777777" w:rsidTr="003B528D">
      <w:tc>
        <w:tcPr>
          <w:tcW w:w="2160" w:type="dxa"/>
          <w:shd w:val="clear" w:color="auto" w:fill="auto"/>
        </w:tcPr>
        <w:p w14:paraId="372AC83F" w14:textId="77777777" w:rsidR="002F71BB" w:rsidRPr="000407BB" w:rsidRDefault="00AF7AB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A3732" w14:paraId="2172D4DE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5CD639C3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4D5D191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A3732" w14:paraId="1C9B5DD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0B8A15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61251C2" w14:textId="77777777" w:rsidR="00704845" w:rsidRDefault="00AF7AB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BC0754F" wp14:editId="31612C72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908653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D7606E" w14:textId="77777777" w:rsidR="00483ECA" w:rsidRDefault="00483ECA" w:rsidP="00D037A9"/>
      </w:tc>
    </w:tr>
  </w:tbl>
  <w:p w14:paraId="0F6AC62A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3732" w14:paraId="6AAA26C5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E40E552" w14:textId="77777777" w:rsidR="00527BD4" w:rsidRPr="00963440" w:rsidRDefault="00AF7AB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A3732" w14:paraId="7ED5B73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C9E454F" w14:textId="77777777" w:rsidR="00093ABC" w:rsidRPr="00963440" w:rsidRDefault="00093ABC" w:rsidP="00963440"/>
      </w:tc>
    </w:tr>
    <w:tr w:rsidR="003A3732" w14:paraId="618D4F50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7E1EEA6" w14:textId="77777777" w:rsidR="00A604D3" w:rsidRPr="00963440" w:rsidRDefault="00A604D3" w:rsidP="00963440"/>
      </w:tc>
    </w:tr>
    <w:tr w:rsidR="003A3732" w14:paraId="0141BD7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5289751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520D68AC" w14:textId="77777777" w:rsidR="006F273B" w:rsidRDefault="006F273B" w:rsidP="00BC4AE3">
    <w:pPr>
      <w:pStyle w:val="Koptekst"/>
    </w:pPr>
  </w:p>
  <w:p w14:paraId="67757968" w14:textId="77777777" w:rsidR="00153BD0" w:rsidRDefault="00153BD0" w:rsidP="00BC4AE3">
    <w:pPr>
      <w:pStyle w:val="Koptekst"/>
    </w:pPr>
  </w:p>
  <w:p w14:paraId="20BF77CE" w14:textId="77777777" w:rsidR="0044605E" w:rsidRDefault="0044605E" w:rsidP="00BC4AE3">
    <w:pPr>
      <w:pStyle w:val="Koptekst"/>
    </w:pPr>
  </w:p>
  <w:p w14:paraId="6C63D853" w14:textId="77777777" w:rsidR="0044605E" w:rsidRDefault="0044605E" w:rsidP="00BC4AE3">
    <w:pPr>
      <w:pStyle w:val="Koptekst"/>
    </w:pPr>
  </w:p>
  <w:p w14:paraId="4D6ED4B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732A30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B1EE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27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21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0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E26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9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0CF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EBE745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2BC2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4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E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8A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CE2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48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28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2E5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2A7"/>
    <w:rsid w:val="00395575"/>
    <w:rsid w:val="00395672"/>
    <w:rsid w:val="003A06C8"/>
    <w:rsid w:val="003A0D7C"/>
    <w:rsid w:val="003A3732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673A4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AF7AB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27FE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5186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A11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33A9"/>
  <w15:docId w15:val="{1C27845E-0E52-4671-BFA2-51E7884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2022-06-20T10:53:00.0000000Z</lastPrinted>
  <dcterms:created xsi:type="dcterms:W3CDTF">2022-06-20T12:55:00.0000000Z</dcterms:created>
  <dcterms:modified xsi:type="dcterms:W3CDTF">2022-06-20T12:55:00.0000000Z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O200OOT</vt:lpwstr>
  </property>
  <property fmtid="{D5CDD505-2E9C-101B-9397-08002B2CF9AE}" pid="3" name="Author">
    <vt:lpwstr>O200OOT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de vragen over de Staat van het Onderwijs 2022 met beleidsreactie </vt:lpwstr>
  </property>
  <property fmtid="{D5CDD505-2E9C-101B-9397-08002B2CF9AE}" pid="9" name="ocw_directie">
    <vt:lpwstr>KENNIS/KV&amp;KE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O200OOT</vt:lpwstr>
  </property>
</Properties>
</file>