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A61AD1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0D9" w:rsidRDefault="007010D9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AacrkA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7010D9" w:rsidRDefault="007010D9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6304B9">
        <w:tc>
          <w:tcPr>
            <w:tcW w:w="0" w:type="auto"/>
          </w:tcPr>
          <w:p w:rsidR="007010D9" w:rsidRDefault="00A61AD1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01662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A61AD1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6304B9">
        <w:trPr>
          <w:trHeight w:val="306" w:hRule="exact"/>
        </w:trPr>
        <w:tc>
          <w:tcPr>
            <w:tcW w:w="7512" w:type="dxa"/>
            <w:gridSpan w:val="2"/>
          </w:tcPr>
          <w:p w:rsidR="00F75106" w:rsidRDefault="00A61AD1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6304B9">
        <w:trPr>
          <w:cantSplit/>
          <w:trHeight w:val="2166" w:hRule="exact"/>
        </w:trPr>
        <w:tc>
          <w:tcPr>
            <w:tcW w:w="7512" w:type="dxa"/>
            <w:gridSpan w:val="2"/>
          </w:tcPr>
          <w:p w:rsidR="007010D9" w:rsidP="007010D9" w:rsidRDefault="00A61AD1">
            <w:pPr>
              <w:pStyle w:val="adres"/>
            </w:pPr>
            <w:r>
              <w:t xml:space="preserve">Aan de Voorzitter van de Tweede Kamer </w:t>
            </w:r>
          </w:p>
          <w:p w:rsidR="007010D9" w:rsidP="007010D9" w:rsidRDefault="00A61AD1">
            <w:pPr>
              <w:pStyle w:val="adres"/>
            </w:pPr>
            <w:r>
              <w:t>der Staten-Generaal</w:t>
            </w:r>
          </w:p>
          <w:p w:rsidR="007010D9" w:rsidP="007010D9" w:rsidRDefault="00A61AD1">
            <w:pPr>
              <w:pStyle w:val="adres"/>
            </w:pPr>
            <w:r>
              <w:t xml:space="preserve">Postbus 20018 </w:t>
            </w:r>
          </w:p>
          <w:p w:rsidR="00F75106" w:rsidP="007010D9" w:rsidRDefault="00A61AD1">
            <w:pPr>
              <w:pStyle w:val="adres"/>
            </w:pPr>
            <w:r>
              <w:t>2500 EA</w:t>
            </w:r>
            <w:r w:rsidR="000F0D44">
              <w:t xml:space="preserve"> </w:t>
            </w:r>
            <w:r>
              <w:t xml:space="preserve"> DEN HAAG</w:t>
            </w:r>
          </w:p>
          <w:p w:rsidR="00F75106" w:rsidRDefault="00A61AD1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6304B9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6304B9">
        <w:trPr>
          <w:trHeight w:val="238" w:hRule="exact"/>
        </w:trPr>
        <w:tc>
          <w:tcPr>
            <w:tcW w:w="1099" w:type="dxa"/>
          </w:tcPr>
          <w:p w:rsidR="00F75106" w:rsidRDefault="00A61AD1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7010D9" w:rsidRDefault="00255B9D">
            <w:pPr>
              <w:pStyle w:val="datumonderwerp"/>
              <w:tabs>
                <w:tab w:val="clear" w:pos="794"/>
                <w:tab w:val="left" w:pos="1092"/>
              </w:tabs>
            </w:pPr>
            <w:r>
              <w:t>17 juni 2022</w:t>
            </w:r>
          </w:p>
        </w:tc>
      </w:tr>
      <w:tr w:rsidR="006304B9">
        <w:trPr>
          <w:trHeight w:val="482" w:hRule="exact"/>
        </w:trPr>
        <w:tc>
          <w:tcPr>
            <w:tcW w:w="1099" w:type="dxa"/>
          </w:tcPr>
          <w:p w:rsidR="00F75106" w:rsidRDefault="00A61AD1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7010D9" w:rsidRDefault="00A61AD1">
            <w:pPr>
              <w:pStyle w:val="datumonderwerp"/>
            </w:pPr>
            <w:r>
              <w:t>Voorstel van wet houdende w</w:t>
            </w:r>
            <w:r w:rsidRPr="007010D9">
              <w:t>ijziging van de Wet forensische zorg en enige andere wetten (Reparatiewet forensische zorg)</w:t>
            </w:r>
            <w:r>
              <w:t xml:space="preserve"> (35 936)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6304B9">
        <w:tc>
          <w:tcPr>
            <w:tcW w:w="2013" w:type="dxa"/>
          </w:tcPr>
          <w:p w:rsidR="007010D9" w:rsidP="007010D9" w:rsidRDefault="00A61AD1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Pr="007010D9" w:rsidR="007010D9" w:rsidP="007010D9" w:rsidRDefault="00A61AD1">
            <w:pPr>
              <w:pStyle w:val="afzendgegevens-bold"/>
              <w:rPr>
                <w:b w:val="0"/>
                <w:bCs/>
              </w:rPr>
            </w:pPr>
            <w:r>
              <w:rPr>
                <w:b w:val="0"/>
                <w:bCs/>
              </w:rPr>
              <w:t>Sector Straf- en sanctierecht</w:t>
            </w:r>
          </w:p>
          <w:p w:rsidR="007010D9" w:rsidP="007010D9" w:rsidRDefault="00A61AD1">
            <w:pPr>
              <w:pStyle w:val="witregel1"/>
            </w:pPr>
            <w:r>
              <w:t> </w:t>
            </w:r>
          </w:p>
          <w:p w:rsidRPr="00255B9D" w:rsidR="007010D9" w:rsidP="007010D9" w:rsidRDefault="00A61AD1">
            <w:pPr>
              <w:pStyle w:val="afzendgegevens"/>
              <w:rPr>
                <w:lang w:val="de-DE"/>
              </w:rPr>
            </w:pPr>
            <w:r w:rsidRPr="00255B9D">
              <w:rPr>
                <w:lang w:val="de-DE"/>
              </w:rPr>
              <w:t>Turfmarkt 147</w:t>
            </w:r>
          </w:p>
          <w:p w:rsidRPr="00255B9D" w:rsidR="007010D9" w:rsidP="007010D9" w:rsidRDefault="00A61AD1">
            <w:pPr>
              <w:pStyle w:val="afzendgegevens"/>
              <w:rPr>
                <w:lang w:val="de-DE"/>
              </w:rPr>
            </w:pPr>
            <w:r w:rsidRPr="00255B9D">
              <w:rPr>
                <w:lang w:val="de-DE"/>
              </w:rPr>
              <w:t>2511 DP  Den Haag</w:t>
            </w:r>
          </w:p>
          <w:p w:rsidRPr="00255B9D" w:rsidR="007010D9" w:rsidP="007010D9" w:rsidRDefault="00A61AD1">
            <w:pPr>
              <w:pStyle w:val="afzendgegevens"/>
              <w:rPr>
                <w:lang w:val="de-DE"/>
              </w:rPr>
            </w:pPr>
            <w:r w:rsidRPr="00255B9D">
              <w:rPr>
                <w:lang w:val="de-DE"/>
              </w:rPr>
              <w:t>Postbus 20301</w:t>
            </w:r>
          </w:p>
          <w:p w:rsidRPr="00255B9D" w:rsidR="007010D9" w:rsidP="007010D9" w:rsidRDefault="00A61AD1">
            <w:pPr>
              <w:pStyle w:val="afzendgegevens"/>
              <w:rPr>
                <w:lang w:val="de-DE"/>
              </w:rPr>
            </w:pPr>
            <w:r w:rsidRPr="00255B9D">
              <w:rPr>
                <w:lang w:val="de-DE"/>
              </w:rPr>
              <w:t>2500 EH  Den Haag</w:t>
            </w:r>
          </w:p>
          <w:p w:rsidRPr="00255B9D" w:rsidR="007010D9" w:rsidP="007010D9" w:rsidRDefault="00A61AD1">
            <w:pPr>
              <w:pStyle w:val="afzendgegevens"/>
              <w:rPr>
                <w:lang w:val="de-DE"/>
              </w:rPr>
            </w:pPr>
            <w:r w:rsidRPr="00255B9D">
              <w:rPr>
                <w:lang w:val="de-DE"/>
              </w:rPr>
              <w:t>www.rijksoverheid.nl/jenv</w:t>
            </w:r>
          </w:p>
          <w:p w:rsidRPr="00255B9D" w:rsidR="007010D9" w:rsidP="007010D9" w:rsidRDefault="00A61AD1">
            <w:pPr>
              <w:pStyle w:val="witregel1"/>
              <w:rPr>
                <w:lang w:val="de-DE"/>
              </w:rPr>
            </w:pPr>
            <w:r w:rsidRPr="00255B9D">
              <w:rPr>
                <w:lang w:val="de-DE"/>
              </w:rPr>
              <w:t> </w:t>
            </w:r>
          </w:p>
          <w:p w:rsidRPr="00255B9D" w:rsidR="007010D9" w:rsidP="007010D9" w:rsidRDefault="00A61AD1">
            <w:pPr>
              <w:pStyle w:val="witregel2"/>
              <w:rPr>
                <w:lang w:val="de-DE"/>
              </w:rPr>
            </w:pPr>
            <w:r w:rsidRPr="00255B9D">
              <w:rPr>
                <w:lang w:val="de-DE"/>
              </w:rPr>
              <w:t> </w:t>
            </w:r>
          </w:p>
          <w:p w:rsidR="007010D9" w:rsidP="007010D9" w:rsidRDefault="00A61AD1">
            <w:pPr>
              <w:pStyle w:val="referentiekopjes"/>
            </w:pPr>
            <w:r>
              <w:t>Ons kenmerk</w:t>
            </w:r>
          </w:p>
          <w:p w:rsidR="007010D9" w:rsidP="007010D9" w:rsidRDefault="00A61AD1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3959816</w:t>
            </w:r>
            <w:r>
              <w:fldChar w:fldCharType="end"/>
            </w:r>
          </w:p>
          <w:p w:rsidR="007010D9" w:rsidP="007010D9" w:rsidRDefault="00A61AD1">
            <w:pPr>
              <w:pStyle w:val="witregel1"/>
            </w:pPr>
            <w:r>
              <w:t> </w:t>
            </w:r>
          </w:p>
          <w:p w:rsidR="007010D9" w:rsidP="007010D9" w:rsidRDefault="00A61AD1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7010D9" w:rsidP="007010D9" w:rsidRDefault="007010D9">
            <w:pPr>
              <w:pStyle w:val="referentiegegevens"/>
            </w:pPr>
          </w:p>
          <w:bookmarkEnd w:id="4"/>
          <w:p w:rsidRPr="007010D9" w:rsidR="007010D9" w:rsidP="007010D9" w:rsidRDefault="007010D9">
            <w:pPr>
              <w:pStyle w:val="referentiegegevens"/>
            </w:pPr>
          </w:p>
          <w:p w:rsidR="00F75106" w:rsidRDefault="00A61AD1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  <w:sectPr w:rsidR="00F75106" w:rsidSect="00FB21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7010D9" w:rsidP="007010D9" w:rsidRDefault="007010D9">
      <w:pPr>
        <w:pStyle w:val="broodtekst"/>
      </w:pPr>
      <w:bookmarkStart w:name="cursor" w:id="7"/>
      <w:bookmarkEnd w:id="7"/>
    </w:p>
    <w:p w:rsidR="007010D9" w:rsidP="007010D9" w:rsidRDefault="007010D9">
      <w:pPr>
        <w:pStyle w:val="broodtekst"/>
      </w:pPr>
    </w:p>
    <w:p w:rsidR="00F75106" w:rsidP="007010D9" w:rsidRDefault="00A61AD1">
      <w:pPr>
        <w:pStyle w:val="broodtekst"/>
      </w:pPr>
      <w:r>
        <w:t>Hierbij bied ik u, mede namens de Minister voor Langdurige Zorg en Sport, de nota naar aanleiding van het verslag inzake het bovenvermelde voorstel aan.</w:t>
      </w:r>
    </w:p>
    <w:p w:rsidR="007010D9" w:rsidP="007010D9" w:rsidRDefault="007010D9">
      <w:pPr>
        <w:pStyle w:val="broodtekst"/>
      </w:pPr>
    </w:p>
    <w:p w:rsidR="007010D9" w:rsidP="007010D9" w:rsidRDefault="007010D9">
      <w:pPr>
        <w:pStyle w:val="broodtekst"/>
      </w:pPr>
    </w:p>
    <w:p w:rsidR="007010D9" w:rsidP="007010D9" w:rsidRDefault="00A61AD1">
      <w:pPr>
        <w:pStyle w:val="broodtekst"/>
      </w:pPr>
      <w:r>
        <w:t>De Minister voor Rechtsbescherming,</w:t>
      </w:r>
    </w:p>
    <w:p w:rsidR="00332E5A" w:rsidP="007010D9" w:rsidRDefault="00332E5A">
      <w:pPr>
        <w:pStyle w:val="broodtekst"/>
        <w:rPr>
          <w:noProof/>
        </w:rPr>
      </w:pPr>
    </w:p>
    <w:p w:rsidR="00E135E8" w:rsidP="007010D9" w:rsidRDefault="00E135E8">
      <w:pPr>
        <w:pStyle w:val="broodtekst"/>
        <w:rPr>
          <w:noProof/>
        </w:rPr>
      </w:pPr>
    </w:p>
    <w:p w:rsidR="00E135E8" w:rsidP="007010D9" w:rsidRDefault="00E135E8">
      <w:pPr>
        <w:pStyle w:val="broodtekst"/>
        <w:rPr>
          <w:noProof/>
        </w:rPr>
      </w:pPr>
    </w:p>
    <w:p w:rsidR="00E135E8" w:rsidP="007010D9" w:rsidRDefault="00E135E8">
      <w:pPr>
        <w:pStyle w:val="broodtekst"/>
      </w:pPr>
    </w:p>
    <w:p w:rsidR="00F75106" w:rsidP="007010D9" w:rsidRDefault="000F0D44">
      <w:pPr>
        <w:pStyle w:val="broodtekst"/>
      </w:pPr>
      <w:r>
        <w:t xml:space="preserve">F.M. </w:t>
      </w:r>
      <w:r w:rsidR="00A61AD1">
        <w:t>Weerwind</w:t>
      </w:r>
      <w:bookmarkStart w:name="ondertekening" w:id="8"/>
      <w:bookmarkEnd w:id="8"/>
    </w:p>
    <w:sectPr w:rsidR="00F75106" w:rsidSect="00FB2192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9F" w:rsidRDefault="00A61AD1">
      <w:pPr>
        <w:spacing w:line="240" w:lineRule="auto"/>
      </w:pPr>
      <w:r>
        <w:separator/>
      </w:r>
    </w:p>
  </w:endnote>
  <w:endnote w:type="continuationSeparator" w:id="0">
    <w:p w:rsidR="00800D9F" w:rsidRDefault="00A61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A61AD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304B9">
      <w:trPr>
        <w:trHeight w:hRule="exact" w:val="240"/>
      </w:trPr>
      <w:tc>
        <w:tcPr>
          <w:tcW w:w="7752" w:type="dxa"/>
        </w:tcPr>
        <w:p w:rsidR="0089073C" w:rsidRDefault="00A61AD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A61AD1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E135E8">
            <w:fldChar w:fldCharType="begin"/>
          </w:r>
          <w:r w:rsidR="00E135E8">
            <w:instrText xml:space="preserve"> NUMPAGES   \* MERGEFORMAT </w:instrText>
          </w:r>
          <w:r w:rsidR="00E135E8">
            <w:fldChar w:fldCharType="separate"/>
          </w:r>
          <w:r w:rsidR="00FB2192">
            <w:t>1</w:t>
          </w:r>
          <w:r w:rsidR="00E135E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304B9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A61AD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A61AD1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B219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7010D9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B219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E135E8">
            <w:fldChar w:fldCharType="begin"/>
          </w:r>
          <w:r w:rsidR="00E135E8">
            <w:instrText xml:space="preserve"> SECTIONPAGES   \* MERGEFORMAT </w:instrText>
          </w:r>
          <w:r w:rsidR="00E135E8">
            <w:fldChar w:fldCharType="separate"/>
          </w:r>
          <w:r w:rsidR="007010D9">
            <w:t>1</w:t>
          </w:r>
          <w:r w:rsidR="00E135E8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6304B9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6304B9">
      <w:trPr>
        <w:cantSplit/>
        <w:trHeight w:hRule="exact" w:val="216"/>
      </w:trPr>
      <w:tc>
        <w:tcPr>
          <w:tcW w:w="7771" w:type="dxa"/>
        </w:tcPr>
        <w:p w:rsidR="0089073C" w:rsidRDefault="00A61AD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A61AD1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4541AF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6304B9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6304B9">
      <w:trPr>
        <w:cantSplit/>
        <w:trHeight w:hRule="exact" w:val="289"/>
      </w:trPr>
      <w:tc>
        <w:tcPr>
          <w:tcW w:w="7769" w:type="dxa"/>
        </w:tcPr>
        <w:p w:rsidR="0089073C" w:rsidRDefault="00A61AD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A61AD1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B219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7010D9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B219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E135E8">
            <w:fldChar w:fldCharType="begin"/>
          </w:r>
          <w:r w:rsidR="00E135E8">
            <w:instrText xml:space="preserve"> SECTIONPAGES   \* MERGEFORMAT </w:instrText>
          </w:r>
          <w:r w:rsidR="00E135E8">
            <w:fldChar w:fldCharType="separate"/>
          </w:r>
          <w:r w:rsidR="007010D9">
            <w:t>1</w:t>
          </w:r>
          <w:r w:rsidR="00E135E8">
            <w:fldChar w:fldCharType="end"/>
          </w:r>
        </w:p>
      </w:tc>
    </w:tr>
    <w:tr w:rsidR="006304B9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9F" w:rsidRDefault="00A61AD1">
      <w:pPr>
        <w:spacing w:line="240" w:lineRule="auto"/>
      </w:pPr>
      <w:r>
        <w:separator/>
      </w:r>
    </w:p>
  </w:footnote>
  <w:footnote w:type="continuationSeparator" w:id="0">
    <w:p w:rsidR="00800D9F" w:rsidRDefault="00A61A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A61AD1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6304B9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FB2192" w:rsidRDefault="00A61AD1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255B9D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B2192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255B9D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FB2192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A61AD1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A61AD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255B9D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B2192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A61AD1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FB2192">
                                  <w:t>11 april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FB2192" w:rsidRDefault="00A61AD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B2192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A61AD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FB2192">
                                  <w:t>3959816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304B9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6304B9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FB2192" w:rsidRDefault="00A61AD1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255B9D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B2192">
                            <w:rPr>
                              <w:b/>
                            </w:rPr>
                            <w:t>Directie Wetgeving en Juridische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255B9D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FB2192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A61AD1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A61AD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255B9D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B2192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A61AD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FB2192">
                            <w:t>11 april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FB2192" w:rsidRDefault="00A61AD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B2192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A61AD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FB2192">
                            <w:t>3959816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304B9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A61AD1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A61AD1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304B9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A61AD1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A61AD1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787652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10D9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4541AF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5CB05014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645EF2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A2E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8C5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AC4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47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8E4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86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7009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267007F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8ACE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22F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C5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C8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0E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A2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6D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AA9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2CB232E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CBE9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C4D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6A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8F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BE0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8A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0A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3A2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548E27AA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1BCA5A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EC0F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61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4C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B47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89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2B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0E5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 "/>
    <w:docVar w:name="Carma DocSys~CanReopen" w:val="1"/>
    <w:docVar w:name="Carma DocSys~XML" w:val="&lt;?xml version=&quot;1.0&quot; encoding=&quot;UTF-8&quot;?&gt;&lt;data country-code=&quot;31&quot; customer=&quot;minjus&quot; engine-version=&quot;4.4.0&quot; model=&quot;brief-2010.xml&quot; profile=&quot;minjus&quot; target=&quot;Microsoft Word&quot; target-build=&quot;16.0.5290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De Minister van Justitie en Veiligheid,&quot; value=&quot;5&quot;&gt;&lt;afzender aanhef=&quot;1&quot; country-code=&quot;31&quot; country-id=&quot;NLD&quot; groetregel=&quot;1&quot; name=&quot;De Minister van Justitie en Veiligheid,&quot; organisatie=&quot;55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Vernooij, C. - BD/DWJZ/SSR&quot; value=&quot;4&quot;&gt;&lt;afzender aanhef=&quot;1&quot; country-code=&quot;31&quot; country-id=&quot;NLD&quot; email=&quot;c.vernooij@minjenv.nl&quot; groetregel=&quot;1&quot; mobiel=&quot;06 46 99 97 93&quot; naam=&quot;mr. C. Vernooij&quot; name=&quot;Vernooij, C. - BD/DWJZ/SSR&quot; organisatie=&quot;176&quot; taal=&quot;1043&quot;&gt;&lt;taal id=&quot;1043&quot;/&gt;&lt;taal id=&quot;2057&quot;/&gt;&lt;taal id=&quot;1031&quot;/&gt;&lt;taal id=&quot;1036&quot;/&gt;&lt;taal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search=&quot;Directie Wetgeving en Juridische Zaken (DWJZ)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PM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469 997 93&quot; value=&quot;06 46 99 97 93&quot;&gt;&lt;phonenumber country-code=&quot;31&quot; number=&quot;06 46 99 97 93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C. Vernooij&quot;/&gt;&lt;email formatted-value=&quot;c.vernooij@minjenv.nl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11 april 2022&quot; value=&quot;2022-04-11T22:08:03&quot;/&gt;&lt;onskenmerk format-disabled=&quot;true&quot; formatted-value=&quot;3959816&quot; value=&quot;3959816&quot;/&gt;&lt;uwkenmerk formatted-value=&quot;&quot;/&gt;&lt;onderwerp format-disabled=&quot;true&quot; formatted-value=&quot;PM&quot; value=&quot;PM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7010D9"/>
    <w:rsid w:val="000129A4"/>
    <w:rsid w:val="000E4FC7"/>
    <w:rsid w:val="000F0D44"/>
    <w:rsid w:val="001B5B02"/>
    <w:rsid w:val="00255B9D"/>
    <w:rsid w:val="00332E5A"/>
    <w:rsid w:val="0040796D"/>
    <w:rsid w:val="004541AF"/>
    <w:rsid w:val="005B585C"/>
    <w:rsid w:val="006304B9"/>
    <w:rsid w:val="00652887"/>
    <w:rsid w:val="00666B4A"/>
    <w:rsid w:val="00690E82"/>
    <w:rsid w:val="007010D9"/>
    <w:rsid w:val="00794445"/>
    <w:rsid w:val="00800D9F"/>
    <w:rsid w:val="0089073C"/>
    <w:rsid w:val="008A7B34"/>
    <w:rsid w:val="009B09F2"/>
    <w:rsid w:val="00A61AD1"/>
    <w:rsid w:val="00B07A5A"/>
    <w:rsid w:val="00B2078A"/>
    <w:rsid w:val="00B46C81"/>
    <w:rsid w:val="00C22108"/>
    <w:rsid w:val="00CC3E4D"/>
    <w:rsid w:val="00D2034F"/>
    <w:rsid w:val="00DD1C86"/>
    <w:rsid w:val="00E135E8"/>
    <w:rsid w:val="00E46F34"/>
    <w:rsid w:val="00E76435"/>
    <w:rsid w:val="00F60DEA"/>
    <w:rsid w:val="00F75106"/>
    <w:rsid w:val="00F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semiHidden/>
    <w:unhideWhenUsed/>
    <w:rsid w:val="00332E5A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332E5A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HOENMO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153</ap:Words>
  <ap:Characters>844</ap:Characters>
  <ap:DocSecurity>0</ap:DocSecurity>
  <ap:Lines>7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996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2022-06-17T15:10:00.0000000Z</lastPrinted>
  <dcterms:created xsi:type="dcterms:W3CDTF">2022-06-17T15:50:00.0000000Z</dcterms:created>
  <dcterms:modified xsi:type="dcterms:W3CDTF">2022-06-17T15:50:00.0000000Z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/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11 april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</vt:lpwstr>
  </property>
  <property fmtid="{D5CDD505-2E9C-101B-9397-08002B2CF9AE}" pid="13" name="functie">
    <vt:lpwstr/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PM</vt:lpwstr>
  </property>
  <property fmtid="{D5CDD505-2E9C-101B-9397-08002B2CF9AE}" pid="23" name="onskenmerk">
    <vt:lpwstr>3959816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