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3E" w:rsidP="0068313E" w:rsidRDefault="0068313E" w14:paraId="4016679D" w14:textId="77777777">
      <w:pPr>
        <w:tabs>
          <w:tab w:val="left" w:pos="426"/>
        </w:tabs>
      </w:pPr>
      <w:bookmarkStart w:name="_GoBack" w:id="0"/>
      <w:bookmarkEnd w:id="0"/>
    </w:p>
    <w:p w:rsidR="006B5C46" w:rsidP="0068313E" w:rsidRDefault="006E48FA" w14:paraId="78EF6C02" w14:textId="21BF2CE8">
      <w:pPr>
        <w:tabs>
          <w:tab w:val="left" w:pos="360"/>
          <w:tab w:val="left" w:pos="2160"/>
          <w:tab w:val="left" w:pos="4320"/>
          <w:tab w:val="left" w:pos="6480"/>
        </w:tabs>
      </w:pPr>
      <w:r>
        <w:t>Geachte Voorzitter,</w:t>
      </w:r>
    </w:p>
    <w:p w:rsidR="006B5C46" w:rsidP="0068313E" w:rsidRDefault="006B5C46" w14:paraId="3BB5A201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68313E" w:rsidRDefault="0092160E" w14:paraId="3691C18A" w14:textId="63A0607D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4704B3" w14:paraId="10BA8AE6" w14:textId="65D59874">
      <w:pPr>
        <w:tabs>
          <w:tab w:val="left" w:pos="426"/>
        </w:tabs>
      </w:pPr>
    </w:p>
    <w:p w:rsidR="006E48FA" w:rsidP="0068313E" w:rsidRDefault="006E48FA" w14:paraId="4E4699F8" w14:textId="1AB8F345">
      <w:pPr>
        <w:tabs>
          <w:tab w:val="left" w:pos="426"/>
        </w:tabs>
      </w:pPr>
    </w:p>
    <w:p w:rsidR="006E48FA" w:rsidP="0068313E" w:rsidRDefault="006E48FA" w14:paraId="445963E6" w14:textId="63EE40F7">
      <w:pPr>
        <w:tabs>
          <w:tab w:val="left" w:pos="426"/>
        </w:tabs>
      </w:pPr>
    </w:p>
    <w:p w:rsidR="006E48FA" w:rsidP="0068313E" w:rsidRDefault="006E48FA" w14:paraId="463F414F" w14:textId="77777777">
      <w:pPr>
        <w:tabs>
          <w:tab w:val="left" w:pos="426"/>
        </w:tabs>
      </w:pPr>
    </w:p>
    <w:p w:rsidR="006B5C46" w:rsidP="0068313E" w:rsidRDefault="006B5C46" w14:paraId="1D09FC4F" w14:textId="1AA28822">
      <w:pPr>
        <w:tabs>
          <w:tab w:val="left" w:pos="426"/>
        </w:tabs>
      </w:pPr>
    </w:p>
    <w:p w:rsidR="006E48FA" w:rsidP="00FD41A9" w:rsidRDefault="006E48FA" w14:paraId="23CE0903" w14:textId="77777777">
      <w:pPr>
        <w:rPr>
          <w:szCs w:val="18"/>
        </w:rPr>
      </w:pPr>
      <w:bookmarkStart w:name="_Hlk105072176" w:id="1"/>
      <w:r>
        <w:rPr>
          <w:szCs w:val="18"/>
        </w:rPr>
        <w:t>Henk Staghouwer</w:t>
      </w:r>
    </w:p>
    <w:p w:rsidR="00CC70E4" w:rsidP="00FD41A9" w:rsidRDefault="006E48FA" w14:paraId="4F3AF76D" w14:textId="56B2C8CB">
      <w:pPr>
        <w:rPr>
          <w:szCs w:val="18"/>
        </w:rPr>
      </w:pPr>
      <w:r>
        <w:rPr>
          <w:szCs w:val="18"/>
        </w:rPr>
        <w:t>Minister van Landbouw, Natuur en Voedselkwaliteit</w:t>
      </w:r>
    </w:p>
    <w:bookmarkEnd w:id="1"/>
    <w:p w:rsidR="00CC70E4" w:rsidRDefault="00CC70E4" w14:paraId="2432F5E7" w14:textId="77777777">
      <w:pPr>
        <w:spacing w:line="240" w:lineRule="auto"/>
        <w:rPr>
          <w:szCs w:val="18"/>
        </w:rPr>
      </w:pPr>
    </w:p>
    <w:p w:rsidRPr="00FD41A9" w:rsidR="004704B3" w:rsidP="00FD41A9" w:rsidRDefault="004704B3" w14:paraId="52106892" w14:textId="77777777">
      <w:pPr>
        <w:rPr>
          <w:szCs w:val="18"/>
        </w:rPr>
      </w:pPr>
    </w:p>
    <w:sectPr w:rsidRPr="00FD41A9"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DC4D1" w14:textId="77777777" w:rsidR="00494525" w:rsidRDefault="0092160E">
      <w:pPr>
        <w:spacing w:line="240" w:lineRule="auto"/>
      </w:pPr>
      <w:r>
        <w:separator/>
      </w:r>
    </w:p>
  </w:endnote>
  <w:endnote w:type="continuationSeparator" w:id="0">
    <w:p w14:paraId="48540BEE" w14:textId="77777777" w:rsidR="00494525" w:rsidRDefault="00921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529D" w14:textId="77777777" w:rsidR="003A1F29" w:rsidRDefault="003A1F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A6DB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F4A9E" w14:paraId="40515BB8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0E3EA7D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12A78977" w14:textId="77777777" w:rsidR="00074F10" w:rsidRPr="00645414" w:rsidRDefault="0092160E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CC70E4">
            <w:fldChar w:fldCharType="begin"/>
          </w:r>
          <w:r>
            <w:instrText xml:space="preserve"> SECTIONPAGES   \* MERGEFORMAT </w:instrText>
          </w:r>
          <w:r w:rsidR="00CC70E4">
            <w:fldChar w:fldCharType="separate"/>
          </w:r>
          <w:r w:rsidR="00CC70E4">
            <w:t>2</w:t>
          </w:r>
          <w:r w:rsidR="00CC70E4">
            <w:fldChar w:fldCharType="end"/>
          </w:r>
        </w:p>
      </w:tc>
    </w:tr>
  </w:tbl>
  <w:p w14:paraId="0C38723F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F4A9E" w14:paraId="6D7A9F86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D99558A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3E736F1E" w14:textId="3DF3E039" w:rsidR="00074F10" w:rsidRPr="00ED539E" w:rsidRDefault="0092160E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F83D47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B57CCF">
            <w:fldChar w:fldCharType="begin"/>
          </w:r>
          <w:r>
            <w:instrText xml:space="preserve"> SECTIONPAGES   \* MERGEFORMAT </w:instrText>
          </w:r>
          <w:r w:rsidR="00B57CCF">
            <w:fldChar w:fldCharType="separate"/>
          </w:r>
          <w:r w:rsidR="00F83D47">
            <w:t>1</w:t>
          </w:r>
          <w:r w:rsidR="00B57CCF">
            <w:fldChar w:fldCharType="end"/>
          </w:r>
        </w:p>
      </w:tc>
    </w:tr>
  </w:tbl>
  <w:p w14:paraId="1446B86A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781D8129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9815" w14:textId="77777777" w:rsidR="00494525" w:rsidRDefault="0092160E">
      <w:pPr>
        <w:spacing w:line="240" w:lineRule="auto"/>
      </w:pPr>
      <w:r>
        <w:separator/>
      </w:r>
    </w:p>
  </w:footnote>
  <w:footnote w:type="continuationSeparator" w:id="0">
    <w:p w14:paraId="26597B98" w14:textId="77777777" w:rsidR="00494525" w:rsidRDefault="00921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7776F" w14:textId="77777777" w:rsidR="003A1F29" w:rsidRDefault="003A1F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F4A9E" w14:paraId="1E851143" w14:textId="77777777" w:rsidTr="00A50CF6">
      <w:tc>
        <w:tcPr>
          <w:tcW w:w="2156" w:type="dxa"/>
          <w:shd w:val="clear" w:color="auto" w:fill="auto"/>
        </w:tcPr>
        <w:p w14:paraId="445DA996" w14:textId="77777777" w:rsidR="00074F10" w:rsidRPr="005819CE" w:rsidRDefault="0092160E" w:rsidP="00811294">
          <w:pPr>
            <w:pStyle w:val="Huisstijl-Kopje"/>
          </w:pPr>
          <w:r>
            <w:t>Ons kenmerk</w:t>
          </w:r>
        </w:p>
        <w:p w14:paraId="583FB163" w14:textId="77777777" w:rsidR="00074F10" w:rsidRPr="005819CE" w:rsidRDefault="0092160E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F83D47">
                <w:fldChar w:fldCharType="begin"/>
              </w:r>
              <w:r w:rsidR="00F83D47">
                <w:instrText xml:space="preserve"> DOCPROPERTY  "documentId"  \* MERGEFORMAT </w:instrText>
              </w:r>
              <w:r w:rsidR="00F83D47">
                <w:fldChar w:fldCharType="separate"/>
              </w:r>
              <w:r w:rsidR="00CC70E4">
                <w:t>22238347</w:t>
              </w:r>
              <w:r w:rsidR="00F83D47">
                <w:fldChar w:fldCharType="end"/>
              </w:r>
            </w:sdtContent>
          </w:sdt>
        </w:p>
      </w:tc>
    </w:tr>
  </w:tbl>
  <w:p w14:paraId="71F3F933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6F4A9E" w14:paraId="5E72A321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37AC0CC5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6EE9005A" w14:textId="77777777" w:rsidR="00074F10" w:rsidRDefault="00074F10" w:rsidP="008C356D"/>
  <w:p w14:paraId="7BBF74F4" w14:textId="77777777" w:rsidR="00074F10" w:rsidRPr="00740712" w:rsidRDefault="00074F10" w:rsidP="008C356D"/>
  <w:p w14:paraId="7AF6A302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62D872FE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24C07070" w14:textId="77777777" w:rsidR="00074F10" w:rsidRDefault="00074F10" w:rsidP="004F44C2"/>
  <w:p w14:paraId="05A63D53" w14:textId="77777777" w:rsidR="00074F10" w:rsidRPr="00740712" w:rsidRDefault="00074F10" w:rsidP="004F44C2"/>
  <w:p w14:paraId="558B5B50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F4A9E" w14:paraId="466D90F2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0D66BE0E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3995E48C" w14:textId="77777777" w:rsidR="00074F10" w:rsidRDefault="0092160E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E34AB46" wp14:editId="359B5719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3228448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5E75B1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66D60913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F4A9E" w:rsidRPr="006E48FA" w14:paraId="6B722E4E" w14:textId="77777777" w:rsidTr="003F7063">
      <w:tc>
        <w:tcPr>
          <w:tcW w:w="2160" w:type="dxa"/>
        </w:tcPr>
        <w:p w14:paraId="3C270ED2" w14:textId="77777777" w:rsidR="003F7063" w:rsidRPr="00F9751C" w:rsidRDefault="0092160E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41705DDD" w14:textId="77777777" w:rsidR="003F7063" w:rsidRPr="00BE5ED9" w:rsidRDefault="0092160E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ECDBD62" w14:textId="77777777" w:rsidR="00EF495B" w:rsidRDefault="0092160E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05E700C4" w14:textId="77777777" w:rsidR="00556BEE" w:rsidRPr="005B3814" w:rsidRDefault="0092160E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6798C95F" w14:textId="7136C2CB" w:rsidR="003F7063" w:rsidRPr="001E5294" w:rsidRDefault="0092160E" w:rsidP="006E48FA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6F4A9E" w:rsidRPr="006E48FA" w14:paraId="165A1EF4" w14:textId="77777777" w:rsidTr="003F7063">
      <w:tc>
        <w:tcPr>
          <w:tcW w:w="2160" w:type="dxa"/>
        </w:tcPr>
        <w:p w14:paraId="16675CA7" w14:textId="77777777" w:rsidR="003F7063" w:rsidRPr="001E5294" w:rsidRDefault="003F7063" w:rsidP="003F7063"/>
      </w:tc>
    </w:tr>
    <w:tr w:rsidR="006F4A9E" w14:paraId="6EA15A3D" w14:textId="77777777" w:rsidTr="003F7063">
      <w:tc>
        <w:tcPr>
          <w:tcW w:w="2160" w:type="dxa"/>
        </w:tcPr>
        <w:p w14:paraId="1A623788" w14:textId="77777777" w:rsidR="003F7063" w:rsidRPr="00F9751C" w:rsidRDefault="0092160E" w:rsidP="003F7063">
          <w:pPr>
            <w:pStyle w:val="Huisstijl-Kopje"/>
          </w:pPr>
          <w:r w:rsidRPr="00F9751C">
            <w:t>Ons kenmerk</w:t>
          </w:r>
        </w:p>
        <w:p w14:paraId="44F91B6C" w14:textId="77777777" w:rsidR="003F7063" w:rsidRDefault="0092160E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F83D47">
                <w:fldChar w:fldCharType="begin"/>
              </w:r>
              <w:r w:rsidR="00F83D47">
                <w:instrText xml:space="preserve"> DOCPROPERTY  "documentId"  \* MERGEFORMAT </w:instrText>
              </w:r>
              <w:r w:rsidR="00F83D47">
                <w:fldChar w:fldCharType="separate"/>
              </w:r>
              <w:r w:rsidR="00CC70E4">
                <w:t>22238347</w:t>
              </w:r>
              <w:r w:rsidR="00F83D47">
                <w:fldChar w:fldCharType="end"/>
              </w:r>
            </w:sdtContent>
          </w:sdt>
        </w:p>
        <w:p w14:paraId="239DCEDC" w14:textId="01E46959" w:rsidR="003F7063" w:rsidRPr="003F7063" w:rsidRDefault="0092160E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7815927A" w14:textId="63618DC5" w:rsidR="003F7063" w:rsidRPr="00F0379C" w:rsidRDefault="0092160E" w:rsidP="003F7063">
          <w:pPr>
            <w:pStyle w:val="Huisstijl-Gegeven"/>
          </w:pPr>
          <w:r>
            <w:t>1</w:t>
          </w:r>
        </w:p>
      </w:tc>
    </w:tr>
  </w:tbl>
  <w:p w14:paraId="3F0FC32E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F4A9E" w14:paraId="048280C2" w14:textId="77777777" w:rsidTr="00A13DDD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ABFA0A3" w14:textId="77777777" w:rsidR="00074F10" w:rsidRPr="00BC3B53" w:rsidRDefault="0092160E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F4A9E" w:rsidRPr="0092160E" w14:paraId="6081A2B1" w14:textId="77777777" w:rsidTr="00A13DD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0C455DC9" w14:textId="77777777" w:rsidR="006E48FA" w:rsidRDefault="0092160E" w:rsidP="00A50CF6">
          <w:pPr>
            <w:pStyle w:val="Huisstijl-NAW"/>
          </w:pPr>
          <w:r w:rsidRPr="00D24199">
            <w:t xml:space="preserve">De </w:t>
          </w:r>
          <w:r w:rsidR="006E48FA">
            <w:t>V</w:t>
          </w:r>
          <w:r w:rsidRPr="00D24199">
            <w:t xml:space="preserve">oorzitter van de Tweede Kamer </w:t>
          </w:r>
        </w:p>
        <w:p w14:paraId="1D924967" w14:textId="7BAF39B2" w:rsidR="00074F10" w:rsidRDefault="0092160E" w:rsidP="00A50CF6">
          <w:pPr>
            <w:pStyle w:val="Huisstijl-NAW"/>
          </w:pPr>
          <w:r w:rsidRPr="00D24199">
            <w:t>der Staten-Generaal</w:t>
          </w:r>
        </w:p>
        <w:p w14:paraId="1016AD5E" w14:textId="10D5B24B" w:rsidR="0043158A" w:rsidRPr="006E48FA" w:rsidRDefault="0092160E" w:rsidP="00790793">
          <w:r w:rsidRPr="006E48FA">
            <w:t>Prinses Irenestraat 6</w:t>
          </w:r>
        </w:p>
        <w:p w14:paraId="5105A46C" w14:textId="74FFD101" w:rsidR="0043158A" w:rsidRPr="006E48FA" w:rsidRDefault="0092160E" w:rsidP="00790793">
          <w:r w:rsidRPr="006E48FA">
            <w:t xml:space="preserve">2595 BD  </w:t>
          </w:r>
          <w:r w:rsidR="006E48FA" w:rsidRPr="006E48FA">
            <w:t>D</w:t>
          </w:r>
          <w:r w:rsidR="006E48FA">
            <w:t>EN HAAG</w:t>
          </w:r>
        </w:p>
      </w:tc>
    </w:tr>
    <w:tr w:rsidR="006F4A9E" w:rsidRPr="0092160E" w14:paraId="2B5DED98" w14:textId="77777777" w:rsidTr="00A13DD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684B49DF" w14:textId="77777777" w:rsidR="00074F10" w:rsidRPr="006E48FA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F4A9E" w14:paraId="3093ED94" w14:textId="77777777" w:rsidTr="00A13DDD">
      <w:trPr>
        <w:trHeight w:val="240"/>
      </w:trPr>
      <w:tc>
        <w:tcPr>
          <w:tcW w:w="900" w:type="dxa"/>
          <w:shd w:val="clear" w:color="auto" w:fill="auto"/>
        </w:tcPr>
        <w:p w14:paraId="4D70A42E" w14:textId="77777777" w:rsidR="00074F10" w:rsidRPr="007709EF" w:rsidRDefault="0092160E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755748E2" w14:textId="245ABA67" w:rsidR="00074F10" w:rsidRPr="007709EF" w:rsidRDefault="001E5294" w:rsidP="00A50CF6">
          <w:r>
            <w:t>14 juni 2022</w:t>
          </w:r>
        </w:p>
      </w:tc>
    </w:tr>
    <w:tr w:rsidR="006F4A9E" w14:paraId="762F5219" w14:textId="77777777" w:rsidTr="00A13DDD">
      <w:trPr>
        <w:trHeight w:val="240"/>
      </w:trPr>
      <w:tc>
        <w:tcPr>
          <w:tcW w:w="900" w:type="dxa"/>
          <w:shd w:val="clear" w:color="auto" w:fill="auto"/>
        </w:tcPr>
        <w:p w14:paraId="360E1AC3" w14:textId="77777777" w:rsidR="00074F10" w:rsidRPr="007709EF" w:rsidRDefault="0092160E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6257611" w14:textId="6793842D" w:rsidR="00074F10" w:rsidRPr="007709EF" w:rsidRDefault="0092160E" w:rsidP="00A50CF6">
          <w:r w:rsidRPr="00F83BC6">
            <w:t>Voorstel van wet</w:t>
          </w:r>
          <w:r>
            <w:t xml:space="preserve"> houdende wijziging van de Visserijwet 1963 in verband met de invoering van de bestuurlijke boete </w:t>
          </w:r>
          <w:r w:rsidRPr="00F83BC6">
            <w:t xml:space="preserve">(Kamerstuknummer </w:t>
          </w:r>
          <w:r>
            <w:t>35998)</w:t>
          </w:r>
        </w:p>
      </w:tc>
    </w:tr>
  </w:tbl>
  <w:p w14:paraId="106D86D1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7754602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61A2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28C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43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2B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2D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C3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4C6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8A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4FCEE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2A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69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EA1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A3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0E7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FA0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5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E2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FB4A103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0A20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2C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2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8D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F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C2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92F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EDEC2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BC3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84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8B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6A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A6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62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61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60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FE8C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254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46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0C4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C1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48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201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CD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3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7EAA9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02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A6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4C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8B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5A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C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6E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10F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B094C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6B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ED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1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E6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7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E1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89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64A8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1"/>
    <w:rsid w:val="00007AE8"/>
    <w:rsid w:val="000109ED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9B7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D2E0B"/>
    <w:rsid w:val="001E34C6"/>
    <w:rsid w:val="001E5294"/>
    <w:rsid w:val="001E5581"/>
    <w:rsid w:val="001F3C70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05C3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22971"/>
    <w:rsid w:val="00330B3A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5C07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428A"/>
    <w:rsid w:val="00395575"/>
    <w:rsid w:val="00395672"/>
    <w:rsid w:val="003A06C8"/>
    <w:rsid w:val="003A0D7C"/>
    <w:rsid w:val="003A1F29"/>
    <w:rsid w:val="003B0155"/>
    <w:rsid w:val="003B7EE7"/>
    <w:rsid w:val="003C2CCB"/>
    <w:rsid w:val="003C45B2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27C26"/>
    <w:rsid w:val="0043158A"/>
    <w:rsid w:val="004328EF"/>
    <w:rsid w:val="00433521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16B5"/>
    <w:rsid w:val="00494525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27DA"/>
    <w:rsid w:val="00505262"/>
    <w:rsid w:val="00516022"/>
    <w:rsid w:val="00521CEE"/>
    <w:rsid w:val="005403C8"/>
    <w:rsid w:val="0054172E"/>
    <w:rsid w:val="005429DC"/>
    <w:rsid w:val="00543EBD"/>
    <w:rsid w:val="0055097B"/>
    <w:rsid w:val="005565F9"/>
    <w:rsid w:val="00556BEE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30421"/>
    <w:rsid w:val="00640A77"/>
    <w:rsid w:val="006448E4"/>
    <w:rsid w:val="00645414"/>
    <w:rsid w:val="00653606"/>
    <w:rsid w:val="00661591"/>
    <w:rsid w:val="0066632F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5C46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48FA"/>
    <w:rsid w:val="006E7D82"/>
    <w:rsid w:val="006F038F"/>
    <w:rsid w:val="006F0F93"/>
    <w:rsid w:val="006F31F2"/>
    <w:rsid w:val="006F4A9E"/>
    <w:rsid w:val="006F751F"/>
    <w:rsid w:val="00714DC5"/>
    <w:rsid w:val="00715237"/>
    <w:rsid w:val="00721434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38FC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A65F4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51DF"/>
    <w:rsid w:val="008547BA"/>
    <w:rsid w:val="008553C7"/>
    <w:rsid w:val="00857FEB"/>
    <w:rsid w:val="008601AF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160E"/>
    <w:rsid w:val="009244E6"/>
    <w:rsid w:val="00930341"/>
    <w:rsid w:val="00930B13"/>
    <w:rsid w:val="009311C8"/>
    <w:rsid w:val="00933376"/>
    <w:rsid w:val="00933A2F"/>
    <w:rsid w:val="00961018"/>
    <w:rsid w:val="009664EE"/>
    <w:rsid w:val="009675D1"/>
    <w:rsid w:val="009716D8"/>
    <w:rsid w:val="009718F9"/>
    <w:rsid w:val="00972FB9"/>
    <w:rsid w:val="00975112"/>
    <w:rsid w:val="00981768"/>
    <w:rsid w:val="00983E8F"/>
    <w:rsid w:val="0098673D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AB2"/>
    <w:rsid w:val="009C1FE8"/>
    <w:rsid w:val="009C3F20"/>
    <w:rsid w:val="009C7CA1"/>
    <w:rsid w:val="009D043D"/>
    <w:rsid w:val="009D1538"/>
    <w:rsid w:val="009D3F72"/>
    <w:rsid w:val="009F3259"/>
    <w:rsid w:val="00A056DE"/>
    <w:rsid w:val="00A128AD"/>
    <w:rsid w:val="00A13C59"/>
    <w:rsid w:val="00A13DD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0258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D5DC8"/>
    <w:rsid w:val="00AE013D"/>
    <w:rsid w:val="00AE11B7"/>
    <w:rsid w:val="00AE7F68"/>
    <w:rsid w:val="00AF2321"/>
    <w:rsid w:val="00AF52F6"/>
    <w:rsid w:val="00AF5BD3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57CCF"/>
    <w:rsid w:val="00B62232"/>
    <w:rsid w:val="00B63B10"/>
    <w:rsid w:val="00B70BF3"/>
    <w:rsid w:val="00B71DC2"/>
    <w:rsid w:val="00B77D68"/>
    <w:rsid w:val="00B812B7"/>
    <w:rsid w:val="00B91CFC"/>
    <w:rsid w:val="00B926AB"/>
    <w:rsid w:val="00B93893"/>
    <w:rsid w:val="00B96178"/>
    <w:rsid w:val="00BA129E"/>
    <w:rsid w:val="00BA7E0A"/>
    <w:rsid w:val="00BB161F"/>
    <w:rsid w:val="00BC3B53"/>
    <w:rsid w:val="00BC3B96"/>
    <w:rsid w:val="00BC4AE3"/>
    <w:rsid w:val="00BC5929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56B3F"/>
    <w:rsid w:val="00C619A7"/>
    <w:rsid w:val="00C73D5F"/>
    <w:rsid w:val="00C75CE5"/>
    <w:rsid w:val="00C92958"/>
    <w:rsid w:val="00C97C80"/>
    <w:rsid w:val="00CA47D3"/>
    <w:rsid w:val="00CA6533"/>
    <w:rsid w:val="00CA6A25"/>
    <w:rsid w:val="00CA6A3F"/>
    <w:rsid w:val="00CA7C99"/>
    <w:rsid w:val="00CC6290"/>
    <w:rsid w:val="00CC70E4"/>
    <w:rsid w:val="00CD1F64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516BE"/>
    <w:rsid w:val="00D5211B"/>
    <w:rsid w:val="00D5423B"/>
    <w:rsid w:val="00D54F4E"/>
    <w:rsid w:val="00D60BA4"/>
    <w:rsid w:val="00D62419"/>
    <w:rsid w:val="00D66E10"/>
    <w:rsid w:val="00D77870"/>
    <w:rsid w:val="00D80977"/>
    <w:rsid w:val="00D80CCE"/>
    <w:rsid w:val="00D86537"/>
    <w:rsid w:val="00D87D03"/>
    <w:rsid w:val="00D91515"/>
    <w:rsid w:val="00D94C03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E7459"/>
    <w:rsid w:val="00EF1B5A"/>
    <w:rsid w:val="00EF24FB"/>
    <w:rsid w:val="00EF2CCA"/>
    <w:rsid w:val="00EF495B"/>
    <w:rsid w:val="00EF4AD4"/>
    <w:rsid w:val="00EF60DC"/>
    <w:rsid w:val="00EF759F"/>
    <w:rsid w:val="00F00F54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27799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01EA"/>
    <w:rsid w:val="00F83BC6"/>
    <w:rsid w:val="00F83D47"/>
    <w:rsid w:val="00F845B4"/>
    <w:rsid w:val="00F86148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41A9"/>
    <w:rsid w:val="00FD5776"/>
    <w:rsid w:val="00FE1CB6"/>
    <w:rsid w:val="00FE486B"/>
    <w:rsid w:val="00FE4F08"/>
    <w:rsid w:val="00FE58C5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6ADC65CD"/>
  <w15:docId w15:val="{0FEFB0BD-6EDE-4607-8B8F-94996DA3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EE51CF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6"/>
    <w:rsid w:val="001504E6"/>
    <w:rsid w:val="00EE51CF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166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191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2022-06-14T15:26:00.0000000Z</dcterms:created>
  <dcterms:modified xsi:type="dcterms:W3CDTF">2022-06-14T15:26:00.0000000Z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veenstrae1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 juni 2022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Visserijwet 1963 in verband met de invoering van de bestuurlijke boete</vt:lpwstr>
  </property>
  <property fmtid="{D5CDD505-2E9C-101B-9397-08002B2CF9AE}" pid="8" name="documentId">
    <vt:lpwstr>22238347</vt:lpwstr>
  </property>
  <property fmtid="{D5CDD505-2E9C-101B-9397-08002B2CF9AE}" pid="9" name="TYPE_ID">
    <vt:lpwstr>Vervolgstuk regelgeving</vt:lpwstr>
  </property>
</Properties>
</file>