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E53D5" w:rsidTr="006D2844" w14:paraId="56C2B910" w14:textId="77777777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E236D8" w14:paraId="7B671167" w14:textId="77777777">
            <w:bookmarkStart w:name="STDTXT__OCW_Tekstblokken_txtNahangEK2502" w:id="0"/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694C05" w14:paraId="3C139833" w14:textId="01B10198">
            <w:pPr>
              <w:tabs>
                <w:tab w:val="center" w:pos="3290"/>
              </w:tabs>
            </w:pPr>
            <w:r>
              <w:t>14 juni 2022</w:t>
            </w:r>
            <w:r w:rsidR="00E236D8">
              <w:tab/>
            </w:r>
          </w:p>
        </w:tc>
      </w:tr>
      <w:tr w:rsidR="00EE53D5" w:rsidTr="006D2844" w14:paraId="54A982BC" w14:textId="77777777">
        <w:trPr>
          <w:trHeight w:val="369"/>
        </w:trPr>
        <w:tc>
          <w:tcPr>
            <w:tcW w:w="929" w:type="dxa"/>
          </w:tcPr>
          <w:p w:rsidR="00423C3F" w:rsidP="006D2844" w:rsidRDefault="00E236D8" w14:paraId="0742812B" w14:textId="77777777">
            <w:r>
              <w:t>Betreft</w:t>
            </w:r>
          </w:p>
        </w:tc>
        <w:tc>
          <w:tcPr>
            <w:tcW w:w="6581" w:type="dxa"/>
          </w:tcPr>
          <w:p w:rsidR="00423C3F" w:rsidP="006D2844" w:rsidRDefault="00DE0B34" w14:paraId="1D6206BF" w14:textId="7351CE73">
            <w:r w:rsidRPr="00DE0B34">
              <w:t>Wijziging van een aantal onderwijswetten in verband met onder andere de uitbreiding van het bestuurlijk handhavingsinstrumentarium (Wet uitbreiding bestuurlijk instrumentarium onderwijs)</w:t>
            </w:r>
          </w:p>
        </w:tc>
      </w:tr>
    </w:tbl>
    <w:p w:rsidR="00EE53D5" w:rsidRDefault="00E236D8" w14:paraId="06094CBA" w14:textId="77777777">
      <w:pPr>
        <w:pStyle w:val="standaard-tekst"/>
        <w:rPr>
          <w:lang w:val="nl-NL"/>
        </w:rPr>
      </w:pPr>
      <w:r w:rsidRPr="008E023C">
        <w:rPr>
          <w:lang w:val="nl-NL"/>
        </w:rPr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E53D5" w:rsidTr="00D9561B" w14:paraId="7E1D1643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E236D8" w14:paraId="2DD13AA9" w14:textId="1AF5CC44">
            <w:r>
              <w:t xml:space="preserve">De </w:t>
            </w:r>
            <w:r w:rsidR="00D1310B">
              <w:t>V</w:t>
            </w:r>
            <w:r w:rsidR="008E3932">
              <w:t>oorzitter van de Tweede Kamer der Staten-Generaal</w:t>
            </w:r>
          </w:p>
          <w:p w:rsidR="00374412" w:rsidP="00D9561B" w:rsidRDefault="00E236D8" w14:paraId="4EC43CFC" w14:textId="77777777">
            <w:r>
              <w:t>Postbus 20018</w:t>
            </w:r>
          </w:p>
          <w:p w:rsidR="008E3932" w:rsidP="00D9561B" w:rsidRDefault="00E236D8" w14:paraId="59647659" w14:textId="77777777">
            <w:r>
              <w:t>2500 EA  DEN HAAG</w:t>
            </w:r>
          </w:p>
        </w:tc>
      </w:tr>
    </w:tbl>
    <w:p w:rsidR="00EE53D5" w:rsidRDefault="00E236D8" w14:paraId="3CEBF1B1" w14:textId="77777777">
      <w:pPr>
        <w:pStyle w:val="standaard-tekst"/>
        <w:rPr>
          <w:lang w:val="nl-NL"/>
        </w:rPr>
      </w:pPr>
      <w:r>
        <w:rPr>
          <w:lang w:val="nl-NL"/>
        </w:rP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E53D5" w:rsidTr="00DD7316" w14:paraId="40EC40B8" w14:textId="77777777">
        <w:tc>
          <w:tcPr>
            <w:tcW w:w="2160" w:type="dxa"/>
          </w:tcPr>
          <w:p w:rsidRPr="000176EE" w:rsidR="00831386" w:rsidP="00DD7316" w:rsidRDefault="00E236D8" w14:paraId="42A3D5C3" w14:textId="77777777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Pr="00F56956" w:rsidR="00831386" w:rsidP="00DD7316" w:rsidRDefault="00E236D8" w14:paraId="224C781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E236D8" w14:paraId="6AA84440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E236D8" w14:paraId="544F3E0A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E236D8" w14:paraId="7F0BE9F5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E236D8" w14:paraId="071B6487" w14:textId="77777777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E53D5" w:rsidTr="00DD7316" w14:paraId="20120AED" w14:textId="77777777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 w14:paraId="427BBD18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E53D5" w:rsidTr="00DD7316" w14:paraId="2ABEF075" w14:textId="77777777">
        <w:trPr>
          <w:trHeight w:val="1680"/>
        </w:trPr>
        <w:tc>
          <w:tcPr>
            <w:tcW w:w="2160" w:type="dxa"/>
          </w:tcPr>
          <w:p w:rsidRPr="00D86CC6" w:rsidR="00831386" w:rsidP="00DD7316" w:rsidRDefault="00E236D8" w14:paraId="6F39EB54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830E14" w:rsidRDefault="00C97DB5" w14:paraId="1C05EF6D" w14:textId="70B1404C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Pr="00D1310B" w:rsidR="00D1310B">
              <w:rPr>
                <w:sz w:val="13"/>
              </w:rPr>
              <w:t>33038416</w:t>
            </w:r>
          </w:p>
        </w:tc>
      </w:tr>
    </w:tbl>
    <w:p w:rsidRPr="00B1079A" w:rsidR="008E023C" w:rsidP="008E023C" w:rsidRDefault="00E236D8" w14:paraId="7A1B7365" w14:textId="4C432714">
      <w:pPr>
        <w:pStyle w:val="standaard-tekst"/>
        <w:rPr>
          <w:sz w:val="18"/>
          <w:szCs w:val="18"/>
          <w:lang w:val="nl-NL"/>
        </w:rPr>
      </w:pPr>
      <w:r w:rsidRPr="00B1079A">
        <w:rPr>
          <w:sz w:val="18"/>
          <w:szCs w:val="18"/>
          <w:lang w:val="nl-NL"/>
        </w:rPr>
        <w:t>H</w:t>
      </w:r>
      <w:bookmarkEnd w:id="0"/>
      <w:r w:rsidRPr="00B1079A">
        <w:rPr>
          <w:sz w:val="18"/>
          <w:szCs w:val="18"/>
          <w:lang w:val="nl-NL"/>
        </w:rPr>
        <w:t>ierbij bied ik u</w:t>
      </w:r>
      <w:r w:rsidRPr="00B1079A" w:rsidR="00DE0B34">
        <w:rPr>
          <w:sz w:val="18"/>
          <w:szCs w:val="18"/>
          <w:lang w:val="nl-NL"/>
        </w:rPr>
        <w:t>,</w:t>
      </w:r>
      <w:r w:rsidRPr="00B1079A">
        <w:rPr>
          <w:sz w:val="18"/>
          <w:szCs w:val="18"/>
          <w:lang w:val="nl-NL"/>
        </w:rPr>
        <w:t xml:space="preserve"> mede namens mijn ambtgenoot</w:t>
      </w:r>
      <w:r w:rsidRPr="00B1079A" w:rsidR="00DE0B34">
        <w:rPr>
          <w:sz w:val="18"/>
          <w:szCs w:val="18"/>
          <w:lang w:val="nl-NL"/>
        </w:rPr>
        <w:t xml:space="preserve"> van Onderwijs, Cultuur en Wetenschap,</w:t>
      </w:r>
      <w:r w:rsidRPr="00B1079A">
        <w:rPr>
          <w:sz w:val="18"/>
          <w:szCs w:val="18"/>
          <w:lang w:val="nl-NL"/>
        </w:rPr>
        <w:t xml:space="preserve"> </w:t>
      </w:r>
      <w:r w:rsidRPr="00B1079A" w:rsidR="00DE0B34">
        <w:rPr>
          <w:sz w:val="18"/>
          <w:szCs w:val="18"/>
          <w:lang w:val="nl-NL"/>
        </w:rPr>
        <w:t xml:space="preserve">een </w:t>
      </w:r>
      <w:r w:rsidR="00D1310B">
        <w:rPr>
          <w:sz w:val="18"/>
          <w:szCs w:val="18"/>
          <w:lang w:val="nl-NL"/>
        </w:rPr>
        <w:t xml:space="preserve">tweede </w:t>
      </w:r>
      <w:r w:rsidRPr="00B1079A" w:rsidR="00DE0B34">
        <w:rPr>
          <w:sz w:val="18"/>
          <w:szCs w:val="18"/>
          <w:lang w:val="nl-NL"/>
        </w:rPr>
        <w:t>nota van wijziging</w:t>
      </w:r>
      <w:r w:rsidRPr="00B1079A">
        <w:rPr>
          <w:sz w:val="18"/>
          <w:szCs w:val="18"/>
          <w:lang w:val="nl-NL"/>
        </w:rPr>
        <w:t> inzake het bovengenoemde voorstel</w:t>
      </w:r>
      <w:r w:rsidRPr="00B1079A" w:rsidR="00DE0B34">
        <w:rPr>
          <w:sz w:val="18"/>
          <w:szCs w:val="18"/>
          <w:lang w:val="nl-NL"/>
        </w:rPr>
        <w:t xml:space="preserve"> aan</w:t>
      </w:r>
      <w:r w:rsidRPr="00B1079A">
        <w:rPr>
          <w:sz w:val="18"/>
          <w:szCs w:val="18"/>
          <w:lang w:val="nl-NL"/>
        </w:rPr>
        <w:t>.</w:t>
      </w:r>
    </w:p>
    <w:p w:rsidRPr="00B1079A" w:rsidR="008E023C" w:rsidP="008E023C" w:rsidRDefault="008E023C" w14:paraId="0A26E10E" w14:textId="77777777">
      <w:pPr>
        <w:pStyle w:val="standaard-tekst"/>
        <w:rPr>
          <w:sz w:val="18"/>
          <w:szCs w:val="18"/>
          <w:lang w:val="nl-NL"/>
        </w:rPr>
      </w:pPr>
    </w:p>
    <w:p w:rsidR="00B1079A" w:rsidP="00D4512B" w:rsidRDefault="00B1079A" w14:paraId="604455E4" w14:textId="77777777">
      <w:pPr>
        <w:pStyle w:val="standaard-tekst"/>
        <w:rPr>
          <w:sz w:val="18"/>
          <w:szCs w:val="18"/>
          <w:lang w:val="nl-NL"/>
        </w:rPr>
      </w:pPr>
    </w:p>
    <w:p w:rsidRPr="00B1079A" w:rsidR="00D4512B" w:rsidP="00D4512B" w:rsidRDefault="00E236D8" w14:paraId="10949734" w14:textId="6D75EE50">
      <w:pPr>
        <w:pStyle w:val="standaard-tekst"/>
        <w:rPr>
          <w:sz w:val="18"/>
          <w:szCs w:val="18"/>
          <w:lang w:val="nl-NL"/>
        </w:rPr>
      </w:pPr>
      <w:r w:rsidRPr="00B1079A">
        <w:rPr>
          <w:sz w:val="18"/>
          <w:szCs w:val="18"/>
          <w:lang w:val="nl-NL"/>
        </w:rPr>
        <w:t xml:space="preserve">De </w:t>
      </w:r>
      <w:r w:rsidRPr="00B1079A" w:rsidR="0043148F">
        <w:rPr>
          <w:sz w:val="18"/>
          <w:szCs w:val="18"/>
          <w:lang w:val="nl-NL"/>
        </w:rPr>
        <w:t>M</w:t>
      </w:r>
      <w:r w:rsidRPr="00B1079A">
        <w:rPr>
          <w:sz w:val="18"/>
          <w:szCs w:val="18"/>
          <w:lang w:val="nl-NL"/>
        </w:rPr>
        <w:t>inister voor Primair en Voortgezet Onderwijs,</w:t>
      </w:r>
    </w:p>
    <w:p w:rsidRPr="00B1079A" w:rsidR="00983DB3" w:rsidP="003A7160" w:rsidRDefault="00983DB3" w14:paraId="2F795373" w14:textId="77777777">
      <w:pPr>
        <w:rPr>
          <w:szCs w:val="18"/>
        </w:rPr>
      </w:pPr>
    </w:p>
    <w:p w:rsidRPr="00B1079A" w:rsidR="00983DB3" w:rsidP="003A7160" w:rsidRDefault="00983DB3" w14:paraId="5C832709" w14:textId="77777777">
      <w:pPr>
        <w:rPr>
          <w:szCs w:val="18"/>
        </w:rPr>
      </w:pPr>
    </w:p>
    <w:p w:rsidRPr="00B1079A" w:rsidR="00983DB3" w:rsidP="003A7160" w:rsidRDefault="00983DB3" w14:paraId="2E7D7051" w14:textId="77777777">
      <w:pPr>
        <w:rPr>
          <w:szCs w:val="18"/>
        </w:rPr>
      </w:pPr>
    </w:p>
    <w:p w:rsidR="00983DB3" w:rsidP="003A7160" w:rsidRDefault="00983DB3" w14:paraId="1D4AAA6C" w14:textId="2C80500C">
      <w:pPr>
        <w:rPr>
          <w:szCs w:val="18"/>
        </w:rPr>
      </w:pPr>
    </w:p>
    <w:p w:rsidR="00C25E34" w:rsidP="003A7160" w:rsidRDefault="00C25E34" w14:paraId="518BA6C3" w14:textId="68B061BA">
      <w:pPr>
        <w:rPr>
          <w:szCs w:val="18"/>
        </w:rPr>
      </w:pPr>
    </w:p>
    <w:p w:rsidRPr="00B1079A" w:rsidR="00C25E34" w:rsidP="003A7160" w:rsidRDefault="00C25E34" w14:paraId="51A21B46" w14:textId="77777777">
      <w:pPr>
        <w:rPr>
          <w:szCs w:val="18"/>
        </w:rPr>
      </w:pPr>
    </w:p>
    <w:p w:rsidRPr="00B1079A" w:rsidR="00983DB3" w:rsidP="003A7160" w:rsidRDefault="00E236D8" w14:paraId="5478A04A" w14:textId="77777777">
      <w:pPr>
        <w:rPr>
          <w:szCs w:val="18"/>
        </w:rPr>
      </w:pPr>
      <w:r w:rsidRPr="00B1079A">
        <w:rPr>
          <w:szCs w:val="18"/>
        </w:rPr>
        <w:t>Dennis Wiersma</w:t>
      </w:r>
    </w:p>
    <w:p w:rsidR="002F1B8A" w:rsidP="003A7160" w:rsidRDefault="002F1B8A" w14:paraId="32AA136C" w14:textId="77777777"/>
    <w:p w:rsidR="002F1B8A" w:rsidP="003A7160" w:rsidRDefault="002F1B8A" w14:paraId="41B7D639" w14:textId="77777777"/>
    <w:p w:rsidR="00184B30" w:rsidP="00A60B58" w:rsidRDefault="00184B30" w14:paraId="44A22731" w14:textId="77777777"/>
    <w:p w:rsidR="00184B30" w:rsidP="00A60B58" w:rsidRDefault="00184B30" w14:paraId="1BC65E84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1806" w14:textId="77777777" w:rsidR="00E236D8" w:rsidRDefault="00E236D8">
      <w:pPr>
        <w:spacing w:line="240" w:lineRule="auto"/>
      </w:pPr>
      <w:r>
        <w:separator/>
      </w:r>
    </w:p>
  </w:endnote>
  <w:endnote w:type="continuationSeparator" w:id="0">
    <w:p w14:paraId="53063B22" w14:textId="77777777" w:rsidR="00E236D8" w:rsidRDefault="00E2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C4F" w14:textId="77777777" w:rsidR="003D1F5C" w:rsidRDefault="003D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C4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E53D5" w14:paraId="7C3485FC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41F9A3A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B6C7E42" w14:textId="77777777" w:rsidR="002F71BB" w:rsidRPr="004C7E1D" w:rsidRDefault="00E236D8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060516D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E53D5" w14:paraId="0EBB69EC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0107B15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34EBD27" w14:textId="5710AF78" w:rsidR="00D17084" w:rsidRPr="004C7E1D" w:rsidRDefault="00E236D8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C644D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6DB33AA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95F1" w14:textId="77777777" w:rsidR="00E236D8" w:rsidRDefault="00E236D8">
      <w:pPr>
        <w:spacing w:line="240" w:lineRule="auto"/>
      </w:pPr>
      <w:r>
        <w:separator/>
      </w:r>
    </w:p>
  </w:footnote>
  <w:footnote w:type="continuationSeparator" w:id="0">
    <w:p w14:paraId="766ED8E1" w14:textId="77777777" w:rsidR="00E236D8" w:rsidRDefault="00E23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BC6B" w14:textId="77777777" w:rsidR="003D1F5C" w:rsidRDefault="003D1F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E53D5" w14:paraId="3B5A555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372902B9" w14:textId="77777777" w:rsidR="00527BD4" w:rsidRPr="00275984" w:rsidRDefault="00527BD4" w:rsidP="00BF4427">
          <w:pPr>
            <w:pStyle w:val="Huisstijl-Rubricering"/>
          </w:pPr>
        </w:p>
      </w:tc>
    </w:tr>
  </w:tbl>
  <w:p w14:paraId="1389A8AE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E53D5" w14:paraId="114A6B75" w14:textId="77777777" w:rsidTr="003B528D">
      <w:tc>
        <w:tcPr>
          <w:tcW w:w="2160" w:type="dxa"/>
          <w:shd w:val="clear" w:color="auto" w:fill="auto"/>
        </w:tcPr>
        <w:p w14:paraId="2318D129" w14:textId="77777777"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14:paraId="0A1CE358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EE53D5" w14:paraId="4B799F90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F091BBA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13EB2DDC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E53D5" w14:paraId="69995639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B1A0C70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15BD2EB" w14:textId="77777777" w:rsidR="00704845" w:rsidRDefault="00E236D8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412ED3C3" wp14:editId="3C7EB03D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499281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B75DFB" w14:textId="77777777" w:rsidR="00483ECA" w:rsidRDefault="00483ECA" w:rsidP="00D037A9"/>
        <w:p w14:paraId="779D5380" w14:textId="77777777" w:rsidR="005F2FA9" w:rsidRDefault="005F2FA9" w:rsidP="00082403"/>
      </w:tc>
    </w:tr>
  </w:tbl>
  <w:p w14:paraId="3A8DCB4F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E53D5" w14:paraId="381F8D51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CBD602D" w14:textId="77777777" w:rsidR="00527BD4" w:rsidRPr="00963440" w:rsidRDefault="00E236D8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E53D5" w14:paraId="37A8DF9A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2D7D36B7" w14:textId="77777777" w:rsidR="00093ABC" w:rsidRPr="00963440" w:rsidRDefault="00093ABC" w:rsidP="00963440"/>
      </w:tc>
    </w:tr>
    <w:tr w:rsidR="00EE53D5" w14:paraId="09DA4C26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496D79B" w14:textId="77777777" w:rsidR="00A604D3" w:rsidRPr="00963440" w:rsidRDefault="00A604D3" w:rsidP="003B6D32"/>
      </w:tc>
    </w:tr>
    <w:tr w:rsidR="00EE53D5" w14:paraId="0152AA87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16A8046E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46BEB365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1CF515D1" w14:textId="77777777" w:rsidR="00892BA5" w:rsidRPr="00596D5A" w:rsidRDefault="00E236D8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5B64A7FA" w14:textId="77777777" w:rsidR="006F273B" w:rsidRDefault="006F273B" w:rsidP="00BC4AE3">
    <w:pPr>
      <w:pStyle w:val="Koptekst"/>
    </w:pPr>
  </w:p>
  <w:p w14:paraId="3F8CFEBC" w14:textId="77777777" w:rsidR="00153BD0" w:rsidRDefault="00153BD0" w:rsidP="00BC4AE3">
    <w:pPr>
      <w:pStyle w:val="Koptekst"/>
    </w:pPr>
  </w:p>
  <w:p w14:paraId="1F153A3B" w14:textId="77777777" w:rsidR="0044605E" w:rsidRDefault="0044605E" w:rsidP="00BC4AE3">
    <w:pPr>
      <w:pStyle w:val="Koptekst"/>
    </w:pPr>
  </w:p>
  <w:p w14:paraId="0C67AB4D" w14:textId="77777777" w:rsidR="0044605E" w:rsidRDefault="0044605E" w:rsidP="00BC4AE3">
    <w:pPr>
      <w:pStyle w:val="Koptekst"/>
    </w:pPr>
  </w:p>
  <w:p w14:paraId="00234F7D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35E53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28AB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EA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0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4D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40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6F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A8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20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CA580FC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6322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E6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26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4E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43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64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E1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82B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176EE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1F5C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3C3F"/>
    <w:rsid w:val="00424A60"/>
    <w:rsid w:val="0043148F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0C1C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40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94C05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844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0E14"/>
    <w:rsid w:val="00831386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23C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2BA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079A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67D65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5E34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4DC"/>
    <w:rsid w:val="00C64E34"/>
    <w:rsid w:val="00C6545E"/>
    <w:rsid w:val="00C7097A"/>
    <w:rsid w:val="00C736E8"/>
    <w:rsid w:val="00C73D5F"/>
    <w:rsid w:val="00C965EF"/>
    <w:rsid w:val="00C97C80"/>
    <w:rsid w:val="00C97DB5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310B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6F4"/>
    <w:rsid w:val="00D34892"/>
    <w:rsid w:val="00D36447"/>
    <w:rsid w:val="00D41CE8"/>
    <w:rsid w:val="00D44B73"/>
    <w:rsid w:val="00D4512B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6C17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200E"/>
    <w:rsid w:val="00DD338F"/>
    <w:rsid w:val="00DD3404"/>
    <w:rsid w:val="00DD547F"/>
    <w:rsid w:val="00DD66F2"/>
    <w:rsid w:val="00DD7316"/>
    <w:rsid w:val="00DE0B34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236D8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E53D5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56956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3AE45"/>
  <w15:docId w15:val="{1D9D92EB-CAFB-4BE1-A362-BCFA698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588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2022-06-14T10:04:00.0000000Z</dcterms:created>
  <dcterms:modified xsi:type="dcterms:W3CDTF">2022-06-14T10:04:00.0000000Z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o229boe</vt:lpwstr>
  </property>
  <property fmtid="{D5CDD505-2E9C-101B-9397-08002B2CF9AE}" pid="3" name="Author">
    <vt:lpwstr>o229boe</vt:lpwstr>
  </property>
  <property fmtid="{D5CDD505-2E9C-101B-9397-08002B2CF9AE}" pid="4" name="cs_objectid">
    <vt:lpwstr>31950947</vt:lpwstr>
  </property>
  <property fmtid="{D5CDD505-2E9C-101B-9397-08002B2CF9AE}" pid="5" name="Header">
    <vt:lpwstr>Brief (meertalig)</vt:lpwstr>
  </property>
  <property fmtid="{D5CDD505-2E9C-101B-9397-08002B2CF9AE}" pid="6" name="HeaderId">
    <vt:lpwstr>684479A886184C6D8688A3088C2EE368</vt:lpwstr>
  </property>
  <property fmtid="{D5CDD505-2E9C-101B-9397-08002B2CF9AE}" pid="7" name="ocw_betreft">
    <vt:lpwstr/>
  </property>
  <property fmtid="{D5CDD505-2E9C-101B-9397-08002B2CF9AE}" pid="8" name="ocw_directie">
    <vt:lpwstr>WJZ/PO-VO</vt:lpwstr>
  </property>
  <property fmtid="{D5CDD505-2E9C-101B-9397-08002B2CF9AE}" pid="9" name="ocw_naw_adres">
    <vt:lpwstr>Postbus 20018</vt:lpwstr>
  </property>
  <property fmtid="{D5CDD505-2E9C-101B-9397-08002B2CF9AE}" pid="10" name="ocw_naw_org">
    <vt:lpwstr>Tweede Kamer der Staten-Generaal</vt:lpwstr>
  </property>
  <property fmtid="{D5CDD505-2E9C-101B-9397-08002B2CF9AE}" pid="11" name="ocw_naw_postc">
    <vt:lpwstr>2500 EA</vt:lpwstr>
  </property>
  <property fmtid="{D5CDD505-2E9C-101B-9397-08002B2CF9AE}" pid="12" name="ocw_naw_woonplaats">
    <vt:lpwstr>DEN HAAG</vt:lpwstr>
  </property>
  <property fmtid="{D5CDD505-2E9C-101B-9397-08002B2CF9AE}" pid="13" name="sjabloon.edocs.documenttype">
    <vt:lpwstr>BRIEF</vt:lpwstr>
  </property>
  <property fmtid="{D5CDD505-2E9C-101B-9397-08002B2CF9AE}" pid="14" name="sjabloon.edocs.richting">
    <vt:lpwstr>UITGAAND</vt:lpwstr>
  </property>
  <property fmtid="{D5CDD505-2E9C-101B-9397-08002B2CF9AE}" pid="15" name="Template">
    <vt:lpwstr>Brief TK</vt:lpwstr>
  </property>
  <property fmtid="{D5CDD505-2E9C-101B-9397-08002B2CF9AE}" pid="16" name="TemplateId">
    <vt:lpwstr>544A72AD7B0042649EEB73530503F044</vt:lpwstr>
  </property>
  <property fmtid="{D5CDD505-2E9C-101B-9397-08002B2CF9AE}" pid="17" name="Typist">
    <vt:lpwstr>o229boe</vt:lpwstr>
  </property>
</Properties>
</file>