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F6541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41C" w:rsidRDefault="00F6541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F6541C" w:rsidRDefault="00F6541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6541C" w:rsidRDefault="00F6541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F6541C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6541C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F6541C">
              <w:t xml:space="preserve">Aan de Voorzitter van de Tweede Kamer </w:t>
            </w:r>
          </w:p>
          <w:p w:rsidR="00F6541C" w:rsidRDefault="00F6541C">
            <w:pPr>
              <w:pStyle w:val="adres"/>
            </w:pPr>
            <w:r>
              <w:t>der Staten-Generaal</w:t>
            </w:r>
          </w:p>
          <w:p w:rsidR="00F6541C" w:rsidRDefault="00F6541C">
            <w:pPr>
              <w:pStyle w:val="adres"/>
            </w:pPr>
            <w:r>
              <w:t>Postbus 20018 </w:t>
            </w:r>
          </w:p>
          <w:p w:rsidR="00F75106" w:rsidRDefault="00F6541C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F6541C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AC5588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10</w:t>
            </w:r>
            <w:r w:rsidR="00F6541C">
              <w:t xml:space="preserve"> juni 2022</w:t>
            </w:r>
          </w:p>
        </w:tc>
      </w:tr>
      <w:tr w:rsidR="00F75106" w:rsidTr="00F6541C">
        <w:trPr>
          <w:trHeight w:val="1180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F6541C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F6541C">
            <w:pPr>
              <w:pStyle w:val="datumonderwerp"/>
            </w:pPr>
            <w:r w:rsidRPr="00F6541C">
              <w:t>Wijziging van het Wetboek van Burgerlijke Rechtsvordering en enige andere wetten in verband met de vereenvoudiging en modernisering van het bewijsrecht (Wet vereenvoudiging en modernisering bewijsrecht)</w:t>
            </w:r>
            <w:r>
              <w:t xml:space="preserve"> (35 498)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F6541C" w:rsidP="00F6541C" w:rsidRDefault="00F6541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C61565" w:rsidR="00F6541C" w:rsidP="00F6541C" w:rsidRDefault="00F6541C">
            <w:pPr>
              <w:pStyle w:val="afzendgegevens-bold"/>
              <w:rPr>
                <w:b w:val="0"/>
                <w:bCs/>
              </w:rPr>
            </w:pPr>
            <w:r w:rsidRPr="00C61565">
              <w:rPr>
                <w:b w:val="0"/>
                <w:bCs/>
              </w:rPr>
              <w:t>Sector Privaatrecht</w:t>
            </w:r>
          </w:p>
          <w:p w:rsidR="00F6541C" w:rsidP="00F6541C" w:rsidRDefault="00F6541C">
            <w:pPr>
              <w:pStyle w:val="witregel1"/>
            </w:pPr>
            <w:r>
              <w:t> </w:t>
            </w:r>
          </w:p>
          <w:p w:rsidRPr="00AC5588" w:rsidR="00F6541C" w:rsidP="00F6541C" w:rsidRDefault="00F6541C">
            <w:pPr>
              <w:pStyle w:val="afzendgegevens"/>
              <w:rPr>
                <w:lang w:val="de-DE"/>
              </w:rPr>
            </w:pPr>
            <w:r w:rsidRPr="00AC5588">
              <w:rPr>
                <w:lang w:val="de-DE"/>
              </w:rPr>
              <w:t>Turfmarkt 147</w:t>
            </w:r>
          </w:p>
          <w:p w:rsidRPr="00AC5588" w:rsidR="00F6541C" w:rsidP="00F6541C" w:rsidRDefault="00F6541C">
            <w:pPr>
              <w:pStyle w:val="afzendgegevens"/>
              <w:rPr>
                <w:lang w:val="de-DE"/>
              </w:rPr>
            </w:pPr>
            <w:r w:rsidRPr="00AC5588">
              <w:rPr>
                <w:lang w:val="de-DE"/>
              </w:rPr>
              <w:t>2511 DP  Den Haag</w:t>
            </w:r>
          </w:p>
          <w:p w:rsidRPr="00AC5588" w:rsidR="00F6541C" w:rsidP="00F6541C" w:rsidRDefault="00F6541C">
            <w:pPr>
              <w:pStyle w:val="afzendgegevens"/>
              <w:rPr>
                <w:lang w:val="de-DE"/>
              </w:rPr>
            </w:pPr>
            <w:r w:rsidRPr="00AC5588">
              <w:rPr>
                <w:lang w:val="de-DE"/>
              </w:rPr>
              <w:t>Postbus 20301</w:t>
            </w:r>
          </w:p>
          <w:p w:rsidRPr="00AC5588" w:rsidR="00F6541C" w:rsidP="00F6541C" w:rsidRDefault="00F6541C">
            <w:pPr>
              <w:pStyle w:val="afzendgegevens"/>
              <w:rPr>
                <w:lang w:val="de-DE"/>
              </w:rPr>
            </w:pPr>
            <w:r w:rsidRPr="00AC5588">
              <w:rPr>
                <w:lang w:val="de-DE"/>
              </w:rPr>
              <w:t>2500 EH  Den Haag</w:t>
            </w:r>
          </w:p>
          <w:p w:rsidRPr="00AC5588" w:rsidR="00F6541C" w:rsidP="00F6541C" w:rsidRDefault="00F6541C">
            <w:pPr>
              <w:pStyle w:val="afzendgegevens"/>
              <w:rPr>
                <w:lang w:val="de-DE"/>
              </w:rPr>
            </w:pPr>
            <w:r w:rsidRPr="00AC5588">
              <w:rPr>
                <w:lang w:val="de-DE"/>
              </w:rPr>
              <w:t>www.rijksoverheid.nl/jenv</w:t>
            </w:r>
          </w:p>
          <w:p w:rsidRPr="00AC5588" w:rsidR="00F6541C" w:rsidP="00F6541C" w:rsidRDefault="00F6541C">
            <w:pPr>
              <w:pStyle w:val="witregel1"/>
              <w:rPr>
                <w:lang w:val="de-DE"/>
              </w:rPr>
            </w:pPr>
            <w:r w:rsidRPr="00AC5588">
              <w:rPr>
                <w:lang w:val="de-DE"/>
              </w:rPr>
              <w:t> </w:t>
            </w:r>
          </w:p>
          <w:p w:rsidRPr="00AC5588" w:rsidR="00F6541C" w:rsidP="00F6541C" w:rsidRDefault="00F6541C">
            <w:pPr>
              <w:pStyle w:val="witregel1"/>
              <w:rPr>
                <w:lang w:val="de-DE"/>
              </w:rPr>
            </w:pPr>
            <w:r w:rsidRPr="00AC5588">
              <w:rPr>
                <w:lang w:val="de-DE"/>
              </w:rPr>
              <w:t> </w:t>
            </w:r>
          </w:p>
          <w:p w:rsidRPr="00AC5588" w:rsidR="00AC5588" w:rsidP="00F6541C" w:rsidRDefault="00AC5588">
            <w:pPr>
              <w:pStyle w:val="referentiekopjes"/>
              <w:rPr>
                <w:lang w:val="de-DE"/>
              </w:rPr>
            </w:pPr>
          </w:p>
          <w:p w:rsidR="00F6541C" w:rsidP="00F6541C" w:rsidRDefault="00F6541C">
            <w:pPr>
              <w:pStyle w:val="referentiekopjes"/>
            </w:pPr>
            <w:r>
              <w:t>Ons kenmerk</w:t>
            </w:r>
          </w:p>
          <w:p w:rsidR="00F6541C" w:rsidP="00F6541C" w:rsidRDefault="00F6541C">
            <w:pPr>
              <w:pStyle w:val="referentiegegevens"/>
            </w:pPr>
            <w:r>
              <w:t>4047042</w:t>
            </w:r>
          </w:p>
          <w:p w:rsidR="00653105" w:rsidP="00F6541C" w:rsidRDefault="00653105">
            <w:pPr>
              <w:pStyle w:val="referentiegegevens"/>
            </w:pPr>
          </w:p>
          <w:p w:rsidRPr="00653105" w:rsidR="00653105" w:rsidP="00F6541C" w:rsidRDefault="00653105">
            <w:pPr>
              <w:pStyle w:val="referentiegegevens"/>
              <w:rPr>
                <w:b/>
                <w:bCs/>
              </w:rPr>
            </w:pPr>
            <w:r w:rsidRPr="00653105">
              <w:rPr>
                <w:b/>
                <w:bCs/>
              </w:rPr>
              <w:t xml:space="preserve">Bijlagen </w:t>
            </w:r>
          </w:p>
          <w:p w:rsidR="00653105" w:rsidP="00F6541C" w:rsidRDefault="00C91CEC">
            <w:pPr>
              <w:pStyle w:val="referentiegegevens"/>
            </w:pPr>
            <w:r>
              <w:t>4</w:t>
            </w:r>
          </w:p>
          <w:p w:rsidR="00F6541C" w:rsidP="00F6541C" w:rsidRDefault="00F6541C">
            <w:pPr>
              <w:pStyle w:val="witregel1"/>
            </w:pPr>
            <w:r>
              <w:t> </w:t>
            </w:r>
          </w:p>
          <w:p w:rsidR="00F6541C" w:rsidP="00F6541C" w:rsidRDefault="00F6541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F6541C" w:rsidP="00F6541C" w:rsidRDefault="00F6541C">
            <w:pPr>
              <w:pStyle w:val="referentiegegevens"/>
            </w:pPr>
          </w:p>
          <w:bookmarkEnd w:id="4"/>
          <w:p w:rsidRPr="00F6541C" w:rsidR="00F6541C" w:rsidP="00F6541C" w:rsidRDefault="00F6541C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6541C" w:rsidRDefault="00F6541C">
      <w:pPr>
        <w:pStyle w:val="broodtekst"/>
      </w:pPr>
      <w:bookmarkStart w:name="G2d22074a6c29455b93fd4e20556eda8e" w:id="7"/>
    </w:p>
    <w:p w:rsidR="00F6541C" w:rsidRDefault="00F6541C">
      <w:pPr>
        <w:pStyle w:val="broodtekst"/>
      </w:pPr>
      <w:r>
        <w:t xml:space="preserve">Hierbij bied ik u de nota naar aanleiding van het verslag </w:t>
      </w:r>
      <w:r w:rsidRPr="00127F22">
        <w:t>alsmede een nota van wijziging in</w:t>
      </w:r>
      <w:r>
        <w:t>zake</w:t>
      </w:r>
      <w:r w:rsidRPr="00127F22">
        <w:t xml:space="preserve"> </w:t>
      </w:r>
      <w:r>
        <w:t xml:space="preserve">het </w:t>
      </w:r>
      <w:r w:rsidRPr="00127F22">
        <w:t xml:space="preserve">bovenvermelde </w:t>
      </w:r>
      <w:r>
        <w:t xml:space="preserve">voorstel </w:t>
      </w:r>
      <w:r w:rsidRPr="00127F22">
        <w:t>aan.</w:t>
      </w:r>
    </w:p>
    <w:p w:rsidR="00A40CD2" w:rsidRDefault="00A40CD2">
      <w:pPr>
        <w:pStyle w:val="broodtekst"/>
      </w:pPr>
      <w:r>
        <w:t xml:space="preserve">Tevens zend ik u hierbij nog het advies van de Autoriteit Persoonsgegevens bij dit wetsvoorstel toe. </w:t>
      </w:r>
    </w:p>
    <w:p w:rsidR="00F6541C" w:rsidRDefault="00F6541C">
      <w:pPr>
        <w:pStyle w:val="broodtekst"/>
      </w:pPr>
    </w:p>
    <w:p w:rsidR="00F6541C" w:rsidRDefault="00F6541C">
      <w:pPr>
        <w:pStyle w:val="broodtekst"/>
      </w:pPr>
    </w:p>
    <w:p w:rsidR="00F6541C" w:rsidRDefault="00F6541C">
      <w:pPr>
        <w:pStyle w:val="broodtekst"/>
      </w:pPr>
      <w:r>
        <w:t>De Minister voor Rechtsbescherming,</w:t>
      </w:r>
    </w:p>
    <w:p w:rsidR="00F6541C" w:rsidRDefault="00F6541C">
      <w:pPr>
        <w:pStyle w:val="broodtekst"/>
      </w:pPr>
    </w:p>
    <w:p w:rsidR="00F6541C" w:rsidRDefault="00F6541C">
      <w:pPr>
        <w:pStyle w:val="broodtekst"/>
      </w:pPr>
    </w:p>
    <w:p w:rsidR="00F6541C" w:rsidRDefault="00F6541C">
      <w:pPr>
        <w:pStyle w:val="broodtekst"/>
      </w:pPr>
    </w:p>
    <w:p w:rsidR="00F6541C" w:rsidRDefault="00F6541C">
      <w:pPr>
        <w:pStyle w:val="broodtekst"/>
      </w:pPr>
    </w:p>
    <w:p w:rsidR="00F6541C" w:rsidRDefault="00F6541C">
      <w:pPr>
        <w:pStyle w:val="broodtekst"/>
      </w:pPr>
      <w:r>
        <w:t xml:space="preserve">F.M. Weerwind </w:t>
      </w:r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bookmarkStart w:name="ondertekening" w:id="8"/>
          <w:bookmarkEnd w:id="8"/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1C" w:rsidRDefault="00F6541C">
      <w:r>
        <w:separator/>
      </w:r>
    </w:p>
    <w:p w:rsidR="00F6541C" w:rsidRDefault="00F6541C"/>
    <w:p w:rsidR="00F6541C" w:rsidRDefault="00F6541C"/>
    <w:p w:rsidR="00F6541C" w:rsidRDefault="00F6541C"/>
  </w:endnote>
  <w:endnote w:type="continuationSeparator" w:id="0">
    <w:p w:rsidR="00F6541C" w:rsidRDefault="00F6541C">
      <w:r>
        <w:continuationSeparator/>
      </w:r>
    </w:p>
    <w:p w:rsidR="00F6541C" w:rsidRDefault="00F6541C"/>
    <w:p w:rsidR="00F6541C" w:rsidRDefault="00F6541C"/>
    <w:p w:rsidR="00F6541C" w:rsidRDefault="00F65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C5916">
            <w:fldChar w:fldCharType="begin"/>
          </w:r>
          <w:r w:rsidR="005C5916">
            <w:instrText xml:space="preserve"> NUMPAGES   \* MERGEFORMAT </w:instrText>
          </w:r>
          <w:r w:rsidR="005C5916">
            <w:fldChar w:fldCharType="separate"/>
          </w:r>
          <w:r w:rsidR="00F6541C">
            <w:t>1</w:t>
          </w:r>
          <w:r w:rsidR="005C591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6541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F6541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6541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C5916">
            <w:fldChar w:fldCharType="begin"/>
          </w:r>
          <w:r w:rsidR="005C5916">
            <w:instrText xml:space="preserve"> SECTIONPAGES   \* MERGEFORMAT </w:instrText>
          </w:r>
          <w:r w:rsidR="005C5916">
            <w:fldChar w:fldCharType="separate"/>
          </w:r>
          <w:r w:rsidR="00F6541C">
            <w:t>1</w:t>
          </w:r>
          <w:r w:rsidR="005C5916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C591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6541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F6541C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6541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C5916">
            <w:fldChar w:fldCharType="begin"/>
          </w:r>
          <w:r w:rsidR="005C5916">
            <w:instrText xml:space="preserve"> SECTIONPAGES   \* MERGEFORMAT </w:instrText>
          </w:r>
          <w:r w:rsidR="005C5916">
            <w:fldChar w:fldCharType="separate"/>
          </w:r>
          <w:r w:rsidR="00F6541C">
            <w:t>1</w:t>
          </w:r>
          <w:r w:rsidR="005C5916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1C" w:rsidRDefault="00F6541C">
      <w:r>
        <w:separator/>
      </w:r>
    </w:p>
  </w:footnote>
  <w:footnote w:type="continuationSeparator" w:id="0">
    <w:p w:rsidR="00F6541C" w:rsidRDefault="00F6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F6541C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6541C" w:rsidRPr="00AC5588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AC5588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6541C" w:rsidRPr="00AC5588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F6541C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AC5588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F6541C">
                                  <w:t>Sector Juridische Zaken en Wetgevingsbeleid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6541C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AC5588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6541C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F6541C">
                                  <w:t>3 juni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F6541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6541C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F6541C">
                                  <w:t>..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6541C" w:rsidRPr="00AC5588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AC5588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6541C" w:rsidRPr="00AC5588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F6541C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AC5588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F6541C">
                            <w:t>Sector Juridische Zaken en Wetgevingsbeleid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6541C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AC5588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6541C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6541C">
                            <w:t>3 juni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F6541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6541C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F6541C">
                            <w:t>..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541C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03209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5C5916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$/brief-2010.xml&quot; country-code=&quot;31&quot; src=&quot;DWJZ/Wet/11 Behandeling TK/11 Brief TK nota nav verslag mede namens.xml&quot; target=&quot;Microsoft Word&quot; target-version=&quot;16.0&quot; target-build=&quot;16.0.5290&quot; engine-version=&quot;4.4.0&quot;&gt;&lt;brief template=&quot;$/brief-2010.dotm&quot; id=&quot;29b0afd8178e4fe18d5d97a1e513ddad&quot; version=&quot;1.0&quot; lcid=&quot;1043&quot;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chklogo value=&quot;0&quot;/&gt;&lt;documenttitel formatted-value=&quot;Brief - ..&quot;/&gt;&lt;chkcontact value=&quot;1&quot;/&gt;&lt;radtelefoon value=&quot;1&quot;/&gt;&lt;chkfunctie1 value=&quot;1&quot;/&gt;&lt;chkfunctie2 value=&quot;1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aanhef value=&quot;1&quot; formatted-value=&quot;Geachte heer/mevrouw&quot; output-value=&quot;Geachte heer/mevrouw,&quot;/&gt;&lt;groetregel value=&quot;1&quot; formatted-value=&quot;Met vriendelijke groet&quot; output-value=&quot;Met vriendelijke groet,&quot;/&gt;&lt;rubriek value=&quot;1&quot; formatted-value=&quot; &quot;/&gt;&lt;merking value=&quot;1&quot; formatted-value=&quot; &quot;/&gt;&lt;lst_aantbijlagen value=&quot;Geen&quot; formatted-value=&quot;Geen&quot;/&gt;&lt;documenttype value=&quot;Uitgaand&quot; formatted-value=&quot;Uitgaand&quot;/&gt;&lt;docstatus value=&quot;Informeel concept&quot; formatted-value=&quot;Informeel concept&quot;/&gt;&lt;ds:content-includes profile=&quot;minjus&quot; xmlns:ds=&quot;http://namespaces.docsys.nl/content&quot;&gt;&lt;ds:content src=&quot;$/Bestuursdepartement/DWJZ/Wet/11 Behandeling TK/11 brief TK nota nav verslag mede namens.xml&quot; at=&quot;cursor&quot; id=&quot;G0E37686D0578485BACC67FAC21360AD9&quot; bookmark=&quot;Gdf4da23ea851400db2c7b398942aa114&quot; reference=&quot;cursor&quot;&gt;&lt;ds:template&gt;&lt;medenamens&gt;, mede namens de Minister van&lt;/medenamens&gt;&lt;departementen&gt;Algemene Zaken&lt;/departementen&gt;&lt;keuzelijst1/&gt;&lt;/ds:template&gt;&lt;ds:body xmlns:ds=&quot;http://namespaces.docsys.nl/content&quot;&gt;&lt;p&gt;Hierbij bied ik u, mede namens de Minister van Algemene Zaken de nota naar aanleiding van het (nader) verslag inzake het bovenvermelde voorstel (alsmede een nota van wijziging) aan.&lt;/p&gt;&lt;/ds:body&gt;&lt;/ds:content&gt;&lt;ds:content src=&quot;$/Bestuursdepartement/DWJZ/Geintegreerde tekstblokken/Ondertekening minister of staats.xml&quot; at=&quot;cursor&quot; id=&quot;GAC321E87360F443B879AF4E4093CCC79&quot; bookmark=&quot;G2d22074a6c29455b93fd4e20556eda8e&quot; reference=&quot;cursor&quot;&gt;&lt;ds:template&gt;&lt;ministerStaats/&gt;&lt;naamMinisterStaats&gt;F.M. Weerwind &lt;/naamMinisterStaats&gt;&lt;Bewindspersoon&gt;De Minister voor Rechtsbescherming,&lt;/Bewindspersoon&gt;&lt;/ds:template&gt;&lt;ds:body xmlns:ds=&quot;http://namespaces.docsys.nl/content&quot;&gt;&lt;p&gt;&lt;/p&gt;&lt;p&gt;De Minister voor Rechtsbescherming,&lt;/p&gt;&lt;p&gt;&lt;/p&gt;&lt;p&gt;&lt;/p&gt;&lt;p&gt;&lt;/p&gt;&lt;p&gt;&lt;/p&gt;&lt;p&gt;F.M. Weerwind &lt;/p&gt;&lt;/ds:body&gt;&lt;/ds:content&gt;&lt;/ds:content-includes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Juridische Zaken en Wetgevingsbeleid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L.L. van der Laan&lt;/p&gt;&lt;p style=&quot;afzendgegevens-italic&quot;&gt;Raadadviseu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e Minister voor Rechtsbescherming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A.E. Kneepkens&lt;/p&gt;&lt;/td&gt;&lt;td style=&quot;broodtekst&quot;&gt;&lt;/td&gt;&lt;td/&gt;&lt;/tr&gt;&lt;tr&gt;&lt;td&gt;&lt;p style=&quot;broodtekst-i&quot;&gt;Wetgevingsjurist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value=&quot;53&quot; formatted-value=&quot;Sander Kneepkens&quot;&gt;&lt;afzender taal=&quot;1043&quot; aanhef=&quot;1&quot; groetregel=&quot;1&quot; name=&quot;Sander Kneepkens&quot; country-id=&quot;NLD&quot; country-code=&quot;31&quot; organisatie=&quot;176&quot; naam=&quot;A.E. Kneepkens&quot; telefoon=&quot;06 25736386  &quot; email=&quot;a.e.kneepkens@minjenv.nl&quot; onderdeel=&quot;Sector Staats- en Bestuursrecht&quot;&gt;&lt;taal id=&quot;1043&quot; functie=&quot;Wetgevingsjurist&quot;/&gt;&lt;taal id=&quot;2057&quot; functie=&quot;Wetgevingsjurist&quot;/&gt;&lt;taal id=&quot;1031&quot; functie=&quot;Wetgevingsjurist&quot;/&gt;&lt;taal id=&quot;1036&quot; functie=&quot;Wetgevingsjurist&quot;/&gt;&lt;taal id=&quot;1034&quot; functie=&quot;Wetgevingsjurist&quot;/&gt;&lt;/afzender&gt;_x000d__x000a__x0009__x0009_&lt;/ondertekenaar-item&gt;&lt;tweedeondertekenaar-item/&gt;&lt;behandelddoor-item value=&quot;26&quot; formatted-value=&quot;Lotte van der Laan&quot;&gt;&lt;afzender taal=&quot;1043&quot; aanhef=&quot;1&quot; groetregel=&quot;1&quot; name=&quot;Lotte van der Laan&quot; country-id=&quot;NLD&quot; country-code=&quot;31&quot; organisatie=&quot;176&quot; naam=&quot;L.L. van der Laan&quot; email=&quot;l.l.van.der.laan@minjenv.nl&quot; telefoon=&quot;0611254431&quot; onderdeel=&quot;Sector Juridische Zaken en Wetgevingsbeleid&quot;&gt;&lt;taal id=&quot;1043&quot; functie=&quot;Raadadviseur&quot;/&gt;&lt;taal id=&quot;2057&quot; functie=&quot;Beleidsmedewerker&quot;/&gt;&lt;taal id=&quot;1031&quot; functie=&quot;Beleidsmedewerker&quot;/&gt;&lt;taal id=&quot;1036&quot; functie=&quot;Beleidsmedewerker&quot;/&gt;&lt;taal id=&quot;1034&quot; functie=&quot;Beleidsmedewerker&quot;/&gt;&lt;/afzender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search=&quot;Directie Wetgeving en Juridische Zaken (DWJZ)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1031&quot; zoekveld=&quot;Directie Wetgeving en Juridische Zaken (DWJZ)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search=&quot;Directie Wetgeving en Juridische Zaken (DWJZ)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search=&quot;Directie Wetgeving en Juridische Zaken (DWJZ)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2057&quot; zoekveld=&quot;Directie Wetgeving en Juridische Zaken (DWJZ)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search=&quot;Directie Wetgeving en Juridische Zaken (DWJZ)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search=&quot;Directie Wetgeving en Juridische Zaken (DWJZ)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&lt;/organisatie&gt;_x000d__x000a__x0009__x0009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11254431&quot; formatted-value=&quot;06 112 544 31&quot;&gt;&lt;phonenumber country-code=&quot;31&quot; number=&quot;0611254431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L.L. van der Laan&quot;/&gt;&lt;email formatted-value=&quot;l.l.van.der.laan@minjenv.nl&quot;/&gt;&lt;functie formatted-value=&quot;Raad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Juridische Zaken en Wetgevingsbeleid&quot; formatted-value=&quot;Sector Juridische Zaken en Wetgevingsbeleid&quot;/&gt;&lt;digionderdeel value=&quot;Sector Juridische Zaken en Wetgevingsbeleid&quot; formatted-value=&quot;Sector Juridische Zaken en Wetgevingsbeleid&quot;/&gt;&lt;onderdeelvolg formatted-value=&quot;Sector Juridische Zaken en Wetgevingsbeleid&quot;/&gt;&lt;directieregel formatted-value=&quot; \n&quot;/&gt;&lt;datum value=&quot;2022-06-03T14:17:19&quot; formatted-value=&quot;3 juni 2022&quot;/&gt;&lt;onskenmerk value=&quot;..&quot; formatted-value=&quot;..&quot; format-disabled=&quot;true&quot;/&gt;&lt;uwkenmerk formatted-value=&quot;&quot;/&gt;&lt;onderwerp formatted-value=&quot;..&quot; value=&quot;..&quot; format-disabled=&quot;true&quot;/&gt;&lt;bijlage formatted-value=&quot;&quot;/&gt;&lt;projectnaam/&gt;&lt;kopieaan/&gt;&lt;namensdeze value=&quot;de Minister voor Rechtsbescherming&quot; formatted-value=&quot;de Minister voor Rechtsbescherming&quot;/&gt;&lt;rubricering formatted-value=&quot;&quot;/&gt;&lt;rubriceringvolg formatted-value=&quot;&quot;/&gt;&lt;digijust value=&quot;0&quot; formatted-value=&quot;0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F6541C"/>
    <w:rsid w:val="000129A4"/>
    <w:rsid w:val="000E4FC7"/>
    <w:rsid w:val="001B5B02"/>
    <w:rsid w:val="0040796D"/>
    <w:rsid w:val="005B585C"/>
    <w:rsid w:val="005C5916"/>
    <w:rsid w:val="00652887"/>
    <w:rsid w:val="00653105"/>
    <w:rsid w:val="00666B4A"/>
    <w:rsid w:val="00690E82"/>
    <w:rsid w:val="00794445"/>
    <w:rsid w:val="0089073C"/>
    <w:rsid w:val="008A7B34"/>
    <w:rsid w:val="009B09F2"/>
    <w:rsid w:val="00A40CD2"/>
    <w:rsid w:val="00AC5588"/>
    <w:rsid w:val="00B07A5A"/>
    <w:rsid w:val="00B2078A"/>
    <w:rsid w:val="00B46C81"/>
    <w:rsid w:val="00C22108"/>
    <w:rsid w:val="00C91CEC"/>
    <w:rsid w:val="00CC3E4D"/>
    <w:rsid w:val="00D2034F"/>
    <w:rsid w:val="00DD1C86"/>
    <w:rsid w:val="00E46F34"/>
    <w:rsid w:val="00F60DEA"/>
    <w:rsid w:val="00F6541C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ASA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190</ap:Words>
  <ap:Characters>1045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2008-11-03T14:08:00.0000000Z</lastPrinted>
  <dcterms:created xsi:type="dcterms:W3CDTF">2022-06-10T15:22:00.0000000Z</dcterms:created>
  <dcterms:modified xsi:type="dcterms:W3CDTF">2022-06-10T15:22:00.0000000Z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3 juni 2022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..</vt:lpwstr>
  </property>
  <property fmtid="{D5CDD505-2E9C-101B-9397-08002B2CF9AE}" pid="8" name="_onderwerp">
    <vt:lpwstr>Onderwerp</vt:lpwstr>
  </property>
  <property fmtid="{D5CDD505-2E9C-101B-9397-08002B2CF9AE}" pid="9" name="onskenmerk">
    <vt:lpwstr>..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Juridische Zaken en Wetgevingsbeleid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Raadadviseur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