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136ED" w:rsidTr="00D9561B" w14:paraId="6CC43DA0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C50BF7" w14:paraId="3549A3D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C50BF7" w14:paraId="651E6649" w14:textId="77777777">
            <w:r>
              <w:t>Postbus 20018</w:t>
            </w:r>
          </w:p>
          <w:p w:rsidR="008E3932" w:rsidP="00D9561B" w:rsidRDefault="00C50BF7" w14:paraId="5A46E4CC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136ED" w:rsidTr="00FF66F9" w14:paraId="7B067CEE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C50BF7" w14:paraId="3F7D02F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043870" w14:paraId="39E75722" w14:textId="70F40025">
            <w:pPr>
              <w:rPr>
                <w:lang w:eastAsia="en-US"/>
              </w:rPr>
            </w:pPr>
            <w:r>
              <w:rPr>
                <w:lang w:eastAsia="en-US"/>
              </w:rPr>
              <w:t>9 juni 2022</w:t>
            </w:r>
          </w:p>
        </w:tc>
      </w:tr>
      <w:tr w:rsidR="001136ED" w:rsidTr="00FF66F9" w14:paraId="3B52296E" w14:textId="77777777">
        <w:trPr>
          <w:trHeight w:val="368"/>
        </w:trPr>
        <w:tc>
          <w:tcPr>
            <w:tcW w:w="929" w:type="dxa"/>
          </w:tcPr>
          <w:p w:rsidR="0005404B" w:rsidP="00FF66F9" w:rsidRDefault="00C50BF7" w14:paraId="42F39E8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C50BF7" w:rsidP="00C50BF7" w:rsidRDefault="00C50BF7" w14:paraId="561908F8" w14:textId="3A374512">
            <w:r>
              <w:rPr>
                <w:lang w:eastAsia="en-US"/>
              </w:rPr>
              <w:t xml:space="preserve">Antwoorden </w:t>
            </w:r>
            <w:r>
              <w:t xml:space="preserve">op de </w:t>
            </w:r>
            <w:r w:rsidR="00856F6B">
              <w:t xml:space="preserve">feitelijke </w:t>
            </w:r>
            <w:r w:rsidRPr="00C50BF7">
              <w:t>vragen</w:t>
            </w:r>
            <w:r>
              <w:t xml:space="preserve"> over </w:t>
            </w:r>
            <w:r w:rsidR="004E5F1A">
              <w:t xml:space="preserve">de </w:t>
            </w:r>
            <w:proofErr w:type="spellStart"/>
            <w:r w:rsidR="004E5F1A">
              <w:t>Slotwet</w:t>
            </w:r>
            <w:proofErr w:type="spellEnd"/>
            <w:r w:rsidR="004E5F1A">
              <w:t xml:space="preserve"> </w:t>
            </w:r>
            <w:r w:rsidR="00856F6B">
              <w:t>2021</w:t>
            </w:r>
          </w:p>
          <w:p w:rsidR="0005404B" w:rsidP="00FF66F9" w:rsidRDefault="0005404B" w14:paraId="1715D326" w14:textId="1979F7ED">
            <w:pPr>
              <w:rPr>
                <w:lang w:eastAsia="en-US"/>
              </w:rPr>
            </w:pPr>
          </w:p>
        </w:tc>
      </w:tr>
    </w:tbl>
    <w:p w:rsidR="001136ED" w:rsidRDefault="001C2C36" w14:paraId="5A0C2585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136ED" w:rsidTr="00A421A1" w14:paraId="20F2EDC5" w14:textId="77777777">
        <w:tc>
          <w:tcPr>
            <w:tcW w:w="2160" w:type="dxa"/>
          </w:tcPr>
          <w:p w:rsidRPr="00F53C9D" w:rsidR="006205C0" w:rsidP="00686AED" w:rsidRDefault="00C50BF7" w14:paraId="1F0840E0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C50BF7" w14:paraId="1AAD97E3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50BF7" w14:paraId="10A89006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50BF7" w14:paraId="2DA9DE4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50BF7" w14:paraId="68C0B75C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C50BF7" w:rsidR="006205C0" w:rsidP="00C50BF7" w:rsidRDefault="00C50BF7" w14:paraId="5F3C220B" w14:textId="1609300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1136ED" w:rsidTr="00A421A1" w14:paraId="49289AD0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22985604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136ED" w:rsidTr="00A421A1" w14:paraId="55DE4D3C" w14:textId="77777777">
        <w:trPr>
          <w:trHeight w:val="450"/>
        </w:trPr>
        <w:tc>
          <w:tcPr>
            <w:tcW w:w="2160" w:type="dxa"/>
          </w:tcPr>
          <w:p w:rsidR="00F51A76" w:rsidP="00A421A1" w:rsidRDefault="00C50BF7" w14:paraId="35C802B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AE17D4" w14:paraId="551D0890" w14:textId="6C4AA460">
            <w:pPr>
              <w:spacing w:line="180" w:lineRule="exact"/>
              <w:rPr>
                <w:sz w:val="13"/>
                <w:szCs w:val="13"/>
              </w:rPr>
            </w:pPr>
            <w:r w:rsidRPr="00AE17D4">
              <w:rPr>
                <w:sz w:val="13"/>
                <w:szCs w:val="13"/>
              </w:rPr>
              <w:t>32906196</w:t>
            </w:r>
          </w:p>
        </w:tc>
      </w:tr>
      <w:tr w:rsidR="001136ED" w:rsidTr="00A421A1" w14:paraId="047F1A3D" w14:textId="77777777">
        <w:trPr>
          <w:trHeight w:val="136"/>
        </w:trPr>
        <w:tc>
          <w:tcPr>
            <w:tcW w:w="2160" w:type="dxa"/>
          </w:tcPr>
          <w:p w:rsidRPr="00E06CD4" w:rsidR="00E91674" w:rsidP="00E210E0" w:rsidRDefault="00E91674" w14:paraId="2E5EC382" w14:textId="56F61D7D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1136ED" w:rsidTr="00A421A1" w14:paraId="5426CFAC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C50BF7" w14:paraId="1B1E38A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716F413E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1136ED" w:rsidTr="00A421A1" w14:paraId="50235513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C50BF7" w14:paraId="6FF9E5E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C50BF7" w14:paraId="60F5C8C0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7683A63F" w14:textId="77777777"/>
    <w:p w:rsidR="006205C0" w:rsidP="00A421A1" w:rsidRDefault="006205C0" w14:paraId="338DB1C1" w14:textId="77777777"/>
    <w:p w:rsidR="00910A65" w:rsidP="00CA35E4" w:rsidRDefault="00405133" w14:paraId="5DE8FE1F" w14:textId="28986EC0">
      <w:r>
        <w:t xml:space="preserve">Hierbij </w:t>
      </w:r>
      <w:r w:rsidR="00C50BF7">
        <w:t>sturen wij</w:t>
      </w:r>
      <w:r w:rsidR="00D45993">
        <w:t xml:space="preserve"> u</w:t>
      </w:r>
      <w:r w:rsidR="00C82662">
        <w:t xml:space="preserve"> </w:t>
      </w:r>
      <w:r w:rsidRPr="00C50BF7" w:rsidR="00C50BF7">
        <w:t>d</w:t>
      </w:r>
      <w:r w:rsidRPr="00C50BF7" w:rsidR="00935893">
        <w:t>e</w:t>
      </w:r>
      <w:r w:rsidRPr="00C50BF7" w:rsidR="00C50BF7">
        <w:t xml:space="preserve"> antwoorden op de</w:t>
      </w:r>
      <w:r w:rsidRPr="00C50BF7" w:rsidR="00935893">
        <w:t xml:space="preserve"> vragen</w:t>
      </w:r>
      <w:r w:rsidR="00C50BF7">
        <w:t xml:space="preserve"> van de commissie over </w:t>
      </w:r>
      <w:r w:rsidR="004E5F1A">
        <w:t xml:space="preserve">de </w:t>
      </w:r>
      <w:proofErr w:type="spellStart"/>
      <w:r w:rsidR="004E5F1A">
        <w:t>Slotwet</w:t>
      </w:r>
      <w:proofErr w:type="spellEnd"/>
      <w:r w:rsidR="00856F6B">
        <w:t xml:space="preserve"> 2021</w:t>
      </w:r>
      <w:r w:rsidR="0096758D">
        <w:t xml:space="preserve"> </w:t>
      </w:r>
      <w:r w:rsidRPr="0096758D" w:rsidR="0096758D">
        <w:t>(Kamerstuk 36 100-VIII)</w:t>
      </w:r>
      <w:r w:rsidR="00856F6B">
        <w:t>.</w:t>
      </w:r>
    </w:p>
    <w:p w:rsidR="00930C09" w:rsidP="00CA35E4" w:rsidRDefault="00930C09" w14:paraId="4E69D044" w14:textId="54C0A197"/>
    <w:p w:rsidR="005F506A" w:rsidP="00CA35E4" w:rsidRDefault="002027BF" w14:paraId="7D040361" w14:textId="0843A39A">
      <w:r>
        <w:t>Mede namens de staatssecretaris van Onderwijs, Cultuur en Wetenschap,</w:t>
      </w:r>
    </w:p>
    <w:p w:rsidR="002027BF" w:rsidP="00CA35E4" w:rsidRDefault="002027BF" w14:paraId="25E7FCED" w14:textId="77777777"/>
    <w:p w:rsidR="005768E4" w:rsidP="00CA35E4" w:rsidRDefault="00C50BF7" w14:paraId="4C6794D9" w14:textId="77777777">
      <w:r>
        <w:t>De minister van Onderwijs, Cultuur en Wetenschap,</w:t>
      </w:r>
    </w:p>
    <w:p w:rsidR="000F521E" w:rsidP="003A7160" w:rsidRDefault="000F521E" w14:paraId="3CC621FF" w14:textId="77777777"/>
    <w:p w:rsidR="000F521E" w:rsidP="003A7160" w:rsidRDefault="000F521E" w14:paraId="18131353" w14:textId="77777777"/>
    <w:p w:rsidR="000F521E" w:rsidP="003A7160" w:rsidRDefault="000F521E" w14:paraId="2ED908E8" w14:textId="77777777"/>
    <w:p w:rsidR="000F521E" w:rsidP="003A7160" w:rsidRDefault="000F521E" w14:paraId="57377722" w14:textId="77777777"/>
    <w:p w:rsidR="000F521E" w:rsidP="003A7160" w:rsidRDefault="00C50BF7" w14:paraId="05E23ECD" w14:textId="77777777">
      <w:pPr>
        <w:pStyle w:val="standaard-tekst"/>
      </w:pPr>
      <w:r>
        <w:t>Robbert Dijkgraaf</w:t>
      </w:r>
    </w:p>
    <w:p w:rsidR="00F01557" w:rsidP="003A7160" w:rsidRDefault="00F01557" w14:paraId="53900415" w14:textId="77777777"/>
    <w:p w:rsidR="00F01557" w:rsidP="003A7160" w:rsidRDefault="00F01557" w14:paraId="56F969A7" w14:textId="77777777"/>
    <w:p w:rsidR="001136ED" w:rsidRDefault="00C50BF7" w14:paraId="39570535" w14:textId="77777777">
      <w:r>
        <w:t>De minister voor Primair en Voortgezet Onderwijs,</w:t>
      </w:r>
    </w:p>
    <w:p w:rsidR="00983DB3" w:rsidP="003A7160" w:rsidRDefault="00983DB3" w14:paraId="5A6F9E6A" w14:textId="77777777"/>
    <w:p w:rsidR="00983DB3" w:rsidP="003A7160" w:rsidRDefault="00983DB3" w14:paraId="071D3263" w14:textId="77777777"/>
    <w:p w:rsidR="00983DB3" w:rsidP="003A7160" w:rsidRDefault="00983DB3" w14:paraId="0622A655" w14:textId="77777777"/>
    <w:p w:rsidR="00983DB3" w:rsidP="003A7160" w:rsidRDefault="00983DB3" w14:paraId="7A53BE5A" w14:textId="77777777"/>
    <w:p w:rsidR="00983DB3" w:rsidP="003A7160" w:rsidRDefault="00C50BF7" w14:paraId="79BA7ABA" w14:textId="77777777">
      <w:r>
        <w:t>Dennis Wiersma</w:t>
      </w:r>
    </w:p>
    <w:p w:rsidR="002F1B8A" w:rsidP="003A7160" w:rsidRDefault="002F1B8A" w14:paraId="0203317A" w14:textId="77777777"/>
    <w:p w:rsidR="002F1B8A" w:rsidP="003A7160" w:rsidRDefault="002F1B8A" w14:paraId="4F8DCB31" w14:textId="77777777"/>
    <w:p w:rsidR="00184B30" w:rsidP="00A60B58" w:rsidRDefault="00184B30" w14:paraId="0DB907A6" w14:textId="77777777"/>
    <w:p w:rsidR="00184B30" w:rsidP="00A60B58" w:rsidRDefault="00184B30" w14:paraId="0E67248E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73F4" w14:textId="77777777" w:rsidR="00B472B0" w:rsidRDefault="00C50BF7">
      <w:pPr>
        <w:spacing w:line="240" w:lineRule="auto"/>
      </w:pPr>
      <w:r>
        <w:separator/>
      </w:r>
    </w:p>
  </w:endnote>
  <w:endnote w:type="continuationSeparator" w:id="0">
    <w:p w14:paraId="5A9C6EE4" w14:textId="77777777" w:rsidR="00B472B0" w:rsidRDefault="00C5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218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591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136ED" w14:paraId="1D83986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806DB45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A16889D" w14:textId="77777777" w:rsidR="002F71BB" w:rsidRPr="004C7E1D" w:rsidRDefault="00C50BF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C7A3EB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136ED" w14:paraId="51D931C5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AD9D1E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1576C0E" w14:textId="343644FA" w:rsidR="00D17084" w:rsidRPr="004C7E1D" w:rsidRDefault="00C50BF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A253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45746DC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65F" w14:textId="77777777" w:rsidR="00B472B0" w:rsidRDefault="00C50BF7">
      <w:pPr>
        <w:spacing w:line="240" w:lineRule="auto"/>
      </w:pPr>
      <w:r>
        <w:separator/>
      </w:r>
    </w:p>
  </w:footnote>
  <w:footnote w:type="continuationSeparator" w:id="0">
    <w:p w14:paraId="6B09351E" w14:textId="77777777" w:rsidR="00B472B0" w:rsidRDefault="00C50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9CF1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136ED" w14:paraId="165E57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F7353B0" w14:textId="77777777" w:rsidR="00527BD4" w:rsidRPr="00275984" w:rsidRDefault="00527BD4" w:rsidP="00BF4427">
          <w:pPr>
            <w:pStyle w:val="Huisstijl-Rubricering"/>
          </w:pPr>
        </w:p>
      </w:tc>
    </w:tr>
  </w:tbl>
  <w:p w14:paraId="3C5D735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136ED" w14:paraId="112C4F5C" w14:textId="77777777" w:rsidTr="003B528D">
      <w:tc>
        <w:tcPr>
          <w:tcW w:w="2160" w:type="dxa"/>
          <w:shd w:val="clear" w:color="auto" w:fill="auto"/>
        </w:tcPr>
        <w:p w14:paraId="681F3B21" w14:textId="77777777" w:rsidR="002F71BB" w:rsidRPr="000407BB" w:rsidRDefault="00C50BF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136ED" w14:paraId="0886975F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BED4540" w14:textId="77777777" w:rsidR="00E35CF4" w:rsidRPr="005D283A" w:rsidRDefault="00C50BF7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31578018</w:t>
          </w:r>
        </w:p>
      </w:tc>
    </w:tr>
  </w:tbl>
  <w:p w14:paraId="2E69D960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136ED" w14:paraId="6BD6022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97074CA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A3D1DD6" w14:textId="77777777" w:rsidR="00704845" w:rsidRDefault="00C50BF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C84F15B" wp14:editId="732C209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831638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AE53E9" w14:textId="77777777" w:rsidR="00483ECA" w:rsidRDefault="00483ECA" w:rsidP="00D037A9"/>
      </w:tc>
    </w:tr>
  </w:tbl>
  <w:p w14:paraId="0C1EBE89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136ED" w14:paraId="5FDD8254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280522F" w14:textId="77777777" w:rsidR="00527BD4" w:rsidRPr="00963440" w:rsidRDefault="00C50BF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136ED" w14:paraId="09F387A9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FDDC5A1" w14:textId="77777777" w:rsidR="00093ABC" w:rsidRPr="00963440" w:rsidRDefault="00093ABC" w:rsidP="00963440"/>
      </w:tc>
    </w:tr>
    <w:tr w:rsidR="001136ED" w14:paraId="701BB12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EA80D86" w14:textId="77777777" w:rsidR="00A604D3" w:rsidRPr="00963440" w:rsidRDefault="00A604D3" w:rsidP="00963440"/>
      </w:tc>
    </w:tr>
    <w:tr w:rsidR="001136ED" w14:paraId="6CEEA14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1693A4D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19ADB34E" w14:textId="77777777" w:rsidR="006F273B" w:rsidRDefault="006F273B" w:rsidP="00BC4AE3">
    <w:pPr>
      <w:pStyle w:val="Koptekst"/>
    </w:pPr>
  </w:p>
  <w:p w14:paraId="37C465B8" w14:textId="77777777" w:rsidR="00153BD0" w:rsidRDefault="00153BD0" w:rsidP="00BC4AE3">
    <w:pPr>
      <w:pStyle w:val="Koptekst"/>
    </w:pPr>
  </w:p>
  <w:p w14:paraId="047F0808" w14:textId="77777777" w:rsidR="0044605E" w:rsidRDefault="0044605E" w:rsidP="00BC4AE3">
    <w:pPr>
      <w:pStyle w:val="Koptekst"/>
    </w:pPr>
  </w:p>
  <w:p w14:paraId="1863D9A0" w14:textId="77777777" w:rsidR="0044605E" w:rsidRDefault="0044605E" w:rsidP="00BC4AE3">
    <w:pPr>
      <w:pStyle w:val="Koptekst"/>
    </w:pPr>
  </w:p>
  <w:p w14:paraId="49A083E0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4AED16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9840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CD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5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6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6F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1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B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4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47EEC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97C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AF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7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A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65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03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F03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43870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36E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027BF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2F6C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2534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E5F1A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506A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6F6B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6758D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956AC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7D4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472B0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BF7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14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7568"/>
  <w15:docId w15:val="{A2259417-B18F-484F-95CC-3E9CDB9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576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2022-06-02T12:01:00.0000000Z</lastPrinted>
  <dcterms:created xsi:type="dcterms:W3CDTF">2022-06-09T12:58:00.0000000Z</dcterms:created>
  <dcterms:modified xsi:type="dcterms:W3CDTF">2022-06-09T12:58:00.0000000Z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32906196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O224STE</vt:lpwstr>
  </property>
</Properties>
</file>