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721BD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2A" w:rsidRDefault="0005582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05582A" w:rsidRDefault="0005582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AE77AE">
        <w:tc>
          <w:tcPr>
            <w:tcW w:w="0" w:type="auto"/>
          </w:tcPr>
          <w:p w:rsidR="0005582A" w:rsidRDefault="00721BD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426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21BDC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AE77AE">
        <w:trPr>
          <w:trHeight w:val="306" w:hRule="exact"/>
        </w:trPr>
        <w:tc>
          <w:tcPr>
            <w:tcW w:w="7512" w:type="dxa"/>
            <w:gridSpan w:val="2"/>
          </w:tcPr>
          <w:p w:rsidR="00F75106" w:rsidRDefault="00721BDC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AE77AE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AE77AE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21BDC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AE77AE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RDefault="00721BDC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C42B0A">
              <w:instrText xml:space="preserve"> DOCVARIABLE adres *\MERGEFORMAT </w:instrText>
            </w:r>
            <w:r w:rsidR="008A7B34">
              <w:fldChar w:fldCharType="separate"/>
            </w:r>
            <w:r>
              <w:t>d</w:t>
            </w:r>
            <w:r w:rsidR="00C42B0A">
              <w:t>e Voorzitter van de Tweede Kamer</w:t>
            </w:r>
          </w:p>
          <w:p w:rsidR="00C42B0A" w:rsidRDefault="00721BDC">
            <w:pPr>
              <w:pStyle w:val="adres"/>
            </w:pPr>
            <w:r>
              <w:t>der Staten-Generaal</w:t>
            </w:r>
          </w:p>
          <w:p w:rsidR="00C42B0A" w:rsidRDefault="00721BDC">
            <w:pPr>
              <w:pStyle w:val="adres"/>
            </w:pPr>
            <w:r>
              <w:t>Postbus 20018 </w:t>
            </w:r>
          </w:p>
          <w:p w:rsidR="00C42B0A" w:rsidRDefault="00721BD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21BDC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AE77AE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AE77AE">
        <w:trPr>
          <w:trHeight w:val="238" w:hRule="exact"/>
        </w:trPr>
        <w:tc>
          <w:tcPr>
            <w:tcW w:w="1099" w:type="dxa"/>
          </w:tcPr>
          <w:p w:rsidR="00F75106" w:rsidRDefault="00721BD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E95251" w:rsidRDefault="0077385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25 </w:t>
            </w:r>
            <w:r w:rsidR="00E95251">
              <w:t>mei</w:t>
            </w:r>
            <w:r w:rsidR="009178D2">
              <w:t xml:space="preserve"> </w:t>
            </w:r>
            <w:r w:rsidR="00721BDC">
              <w:t>202</w:t>
            </w:r>
            <w:r w:rsidR="00E95251">
              <w:t>2</w:t>
            </w:r>
          </w:p>
        </w:tc>
      </w:tr>
      <w:tr w:rsidR="00AE77AE" w:rsidTr="00755B8F">
        <w:trPr>
          <w:trHeight w:val="1321" w:hRule="exact"/>
        </w:trPr>
        <w:tc>
          <w:tcPr>
            <w:tcW w:w="1099" w:type="dxa"/>
          </w:tcPr>
          <w:p w:rsidR="00F75106" w:rsidRDefault="00721BDC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4D7E8D" w:rsidR="00F75106" w:rsidP="004D7E8D" w:rsidRDefault="00721BDC">
            <w:pPr>
              <w:pStyle w:val="datumonderwerp"/>
            </w:pPr>
            <w:r w:rsidRPr="004D7E8D">
              <w:rPr>
                <w:rFonts w:cs="ADEEO N+ Univers"/>
              </w:rPr>
              <w:t>Regels over het voortduren van de werking van de artikelen 2c en 4 van de Wet verplaatsing bevolking en tot wijziging van die wet (Voortduringswet artikelen 2c en 4 Wvb</w:t>
            </w:r>
            <w:r w:rsidR="007C4E04">
              <w:rPr>
                <w:rFonts w:cs="ADEEO N+ Univers"/>
              </w:rPr>
              <w:t>) (36</w:t>
            </w:r>
            <w:r w:rsidR="009044E5">
              <w:rPr>
                <w:rFonts w:cs="ADEEO N+ Univers"/>
              </w:rPr>
              <w:t xml:space="preserve"> </w:t>
            </w:r>
            <w:r w:rsidR="007C4E04">
              <w:rPr>
                <w:rFonts w:cs="ADEEO N+ Univers"/>
              </w:rPr>
              <w:t>081)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AE77AE">
        <w:tc>
          <w:tcPr>
            <w:tcW w:w="2013" w:type="dxa"/>
          </w:tcPr>
          <w:p w:rsidR="0005582A" w:rsidP="0005582A" w:rsidRDefault="00721BD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FE3585" w:rsidR="00FE3585" w:rsidP="0005582A" w:rsidRDefault="00721BDC">
            <w:pPr>
              <w:pStyle w:val="afzendgegevens-bold"/>
              <w:rPr>
                <w:b w:val="0"/>
                <w:bCs/>
              </w:rPr>
            </w:pPr>
            <w:r w:rsidRPr="00FE3585">
              <w:rPr>
                <w:b w:val="0"/>
                <w:bCs/>
              </w:rPr>
              <w:t xml:space="preserve">Sector Staats- en Bestuursrecht </w:t>
            </w:r>
          </w:p>
          <w:p w:rsidR="0005582A" w:rsidP="0005582A" w:rsidRDefault="00721BDC">
            <w:pPr>
              <w:pStyle w:val="witregel1"/>
            </w:pPr>
            <w:r>
              <w:t> </w:t>
            </w:r>
          </w:p>
          <w:p w:rsidRPr="00773853" w:rsidR="0005582A" w:rsidP="0005582A" w:rsidRDefault="00721BDC">
            <w:pPr>
              <w:pStyle w:val="afzendgegevens"/>
              <w:rPr>
                <w:lang w:val="de-DE"/>
              </w:rPr>
            </w:pPr>
            <w:r w:rsidRPr="00773853">
              <w:rPr>
                <w:lang w:val="de-DE"/>
              </w:rPr>
              <w:t>Turfmarkt 147</w:t>
            </w:r>
          </w:p>
          <w:p w:rsidRPr="00773853" w:rsidR="0005582A" w:rsidP="0005582A" w:rsidRDefault="00721BDC">
            <w:pPr>
              <w:pStyle w:val="afzendgegevens"/>
              <w:rPr>
                <w:lang w:val="de-DE"/>
              </w:rPr>
            </w:pPr>
            <w:r w:rsidRPr="00773853">
              <w:rPr>
                <w:lang w:val="de-DE"/>
              </w:rPr>
              <w:t>2511 DP  Den Haag</w:t>
            </w:r>
          </w:p>
          <w:p w:rsidRPr="00773853" w:rsidR="0005582A" w:rsidP="0005582A" w:rsidRDefault="00721BDC">
            <w:pPr>
              <w:pStyle w:val="afzendgegevens"/>
              <w:rPr>
                <w:lang w:val="de-DE"/>
              </w:rPr>
            </w:pPr>
            <w:r w:rsidRPr="00773853">
              <w:rPr>
                <w:lang w:val="de-DE"/>
              </w:rPr>
              <w:t>Postbus 20301</w:t>
            </w:r>
          </w:p>
          <w:p w:rsidRPr="00773853" w:rsidR="0005582A" w:rsidP="0005582A" w:rsidRDefault="00721BDC">
            <w:pPr>
              <w:pStyle w:val="afzendgegevens"/>
              <w:rPr>
                <w:lang w:val="de-DE"/>
              </w:rPr>
            </w:pPr>
            <w:r w:rsidRPr="00773853">
              <w:rPr>
                <w:lang w:val="de-DE"/>
              </w:rPr>
              <w:t>2500 EH  Den Haag</w:t>
            </w:r>
          </w:p>
          <w:p w:rsidRPr="00773853" w:rsidR="0005582A" w:rsidP="0005582A" w:rsidRDefault="00721BDC">
            <w:pPr>
              <w:pStyle w:val="afzendgegevens"/>
              <w:rPr>
                <w:lang w:val="de-DE"/>
              </w:rPr>
            </w:pPr>
            <w:r w:rsidRPr="00773853">
              <w:rPr>
                <w:lang w:val="de-DE"/>
              </w:rPr>
              <w:t>www.rijksoverheid.nl/jenv</w:t>
            </w:r>
          </w:p>
          <w:p w:rsidRPr="00773853" w:rsidR="0005582A" w:rsidP="0005582A" w:rsidRDefault="00721BDC">
            <w:pPr>
              <w:pStyle w:val="witregel1"/>
              <w:rPr>
                <w:lang w:val="de-DE"/>
              </w:rPr>
            </w:pPr>
            <w:r w:rsidRPr="00773853">
              <w:rPr>
                <w:lang w:val="de-DE"/>
              </w:rPr>
              <w:t> </w:t>
            </w:r>
          </w:p>
          <w:p w:rsidRPr="00773853" w:rsidR="0005582A" w:rsidP="0005582A" w:rsidRDefault="00721BDC">
            <w:pPr>
              <w:pStyle w:val="witregel2"/>
              <w:rPr>
                <w:lang w:val="de-DE"/>
              </w:rPr>
            </w:pPr>
            <w:r w:rsidRPr="00773853">
              <w:rPr>
                <w:lang w:val="de-DE"/>
              </w:rPr>
              <w:t> </w:t>
            </w:r>
          </w:p>
          <w:p w:rsidR="0005582A" w:rsidP="0005582A" w:rsidRDefault="00721BDC">
            <w:pPr>
              <w:pStyle w:val="referentiekopjes"/>
            </w:pPr>
            <w:r>
              <w:t>Ons kenmerk</w:t>
            </w:r>
          </w:p>
          <w:p w:rsidR="0005582A" w:rsidP="0005582A" w:rsidRDefault="00721BDC">
            <w:pPr>
              <w:pStyle w:val="referentiegegevens"/>
            </w:pPr>
            <w:r>
              <w:t>4019390</w:t>
            </w:r>
          </w:p>
          <w:p w:rsidR="00755B8F" w:rsidP="0005582A" w:rsidRDefault="00755B8F">
            <w:pPr>
              <w:pStyle w:val="referentiegegevens"/>
            </w:pPr>
          </w:p>
          <w:p w:rsidRPr="00755B8F" w:rsidR="00755B8F" w:rsidP="0005582A" w:rsidRDefault="00755B8F">
            <w:pPr>
              <w:pStyle w:val="referentiegegevens"/>
            </w:pPr>
          </w:p>
          <w:p w:rsidR="0005582A" w:rsidP="0005582A" w:rsidRDefault="00721BDC">
            <w:pPr>
              <w:pStyle w:val="witregel1"/>
            </w:pPr>
            <w:r>
              <w:t> </w:t>
            </w:r>
          </w:p>
          <w:p w:rsidR="0005582A" w:rsidP="0005582A" w:rsidRDefault="00721BD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5582A" w:rsidP="0005582A" w:rsidRDefault="0005582A">
            <w:pPr>
              <w:pStyle w:val="referentiegegevens"/>
            </w:pPr>
          </w:p>
          <w:bookmarkEnd w:id="4"/>
          <w:p w:rsidRPr="0005582A" w:rsidR="0005582A" w:rsidP="0005582A" w:rsidRDefault="0005582A">
            <w:pPr>
              <w:pStyle w:val="referentiegegevens"/>
            </w:pPr>
          </w:p>
          <w:p w:rsidR="00F75106" w:rsidRDefault="00721BDC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C10C26" w:rsidP="005D07B6" w:rsidRDefault="00C10C26">
      <w:pPr>
        <w:pStyle w:val="broodtekst"/>
      </w:pPr>
    </w:p>
    <w:p w:rsidR="00F75106" w:rsidP="00F926DE" w:rsidRDefault="00721BDC">
      <w:pPr>
        <w:pStyle w:val="broodtekst"/>
      </w:pPr>
      <w:r>
        <w:t>Hierbij bied ik u</w:t>
      </w:r>
      <w:r w:rsidR="00374C61">
        <w:t xml:space="preserve">, </w:t>
      </w:r>
      <w:r w:rsidRPr="00773853" w:rsidR="00374C61">
        <w:t xml:space="preserve">mede namens de </w:t>
      </w:r>
      <w:r w:rsidRPr="00773853" w:rsidR="00E95251">
        <w:t xml:space="preserve">Minister-President, </w:t>
      </w:r>
      <w:r w:rsidRPr="00773853">
        <w:t>de</w:t>
      </w:r>
      <w:r>
        <w:t xml:space="preserve"> nota naar aanleiding van het verslag inzake het bovenvermelde voorstel van wet aan. 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755B8F" w:rsidP="005D07B6" w:rsidRDefault="00755B8F">
      <w:pPr>
        <w:pStyle w:val="broodtekst"/>
      </w:pPr>
    </w:p>
    <w:p w:rsidR="005D07B6" w:rsidP="00E95251" w:rsidRDefault="00721BDC">
      <w:pPr>
        <w:pStyle w:val="broodtekst"/>
      </w:pPr>
      <w:r>
        <w:t xml:space="preserve">De </w:t>
      </w:r>
      <w:r w:rsidR="00E95251">
        <w:t>Minister van Justitie en Veiligheid</w:t>
      </w:r>
      <w:r>
        <w:t>,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</w:pPr>
    </w:p>
    <w:p w:rsidR="00755B8F" w:rsidP="005D07B6" w:rsidRDefault="00755B8F">
      <w:pPr>
        <w:pStyle w:val="broodtekst"/>
      </w:pPr>
    </w:p>
    <w:p w:rsidR="00755B8F" w:rsidP="005D07B6" w:rsidRDefault="00755B8F">
      <w:pPr>
        <w:pStyle w:val="broodtekst"/>
      </w:pPr>
    </w:p>
    <w:p w:rsidR="009044E5" w:rsidP="005D07B6" w:rsidRDefault="009044E5">
      <w:pPr>
        <w:pStyle w:val="broodtekst"/>
      </w:pPr>
    </w:p>
    <w:p w:rsidR="005D07B6" w:rsidP="00DD21D6" w:rsidRDefault="00721BDC">
      <w:pPr>
        <w:pStyle w:val="broodtekst"/>
      </w:pPr>
      <w:r>
        <w:t xml:space="preserve">D. </w:t>
      </w:r>
      <w:r w:rsidRPr="004D7E8D">
        <w:t>Yeşilgöz-Zegerius</w:t>
      </w:r>
    </w:p>
    <w:p w:rsidR="005D07B6" w:rsidP="005D07B6" w:rsidRDefault="005D07B6">
      <w:pPr>
        <w:pStyle w:val="broodtekst"/>
      </w:pPr>
    </w:p>
    <w:p w:rsidR="005D07B6" w:rsidP="005D07B6" w:rsidRDefault="005D07B6">
      <w:pPr>
        <w:pStyle w:val="broodtekst"/>
        <w:sectPr w:rsidR="005D0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P="00690E82" w:rsidRDefault="00F75106">
      <w:pPr>
        <w:pStyle w:val="broodtekst"/>
      </w:pPr>
      <w:bookmarkStart w:name="cursor" w:id="7"/>
      <w:bookmarkStart w:name="ondertekening" w:id="8"/>
      <w:bookmarkEnd w:id="7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01" w:rsidRDefault="00721BDC">
      <w:pPr>
        <w:spacing w:line="240" w:lineRule="auto"/>
      </w:pPr>
      <w:r>
        <w:separator/>
      </w:r>
    </w:p>
  </w:endnote>
  <w:endnote w:type="continuationSeparator" w:id="0">
    <w:p w:rsidR="00480F01" w:rsidRDefault="0072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EEO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21B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E77AE">
      <w:trPr>
        <w:trHeight w:hRule="exact" w:val="240"/>
      </w:trPr>
      <w:tc>
        <w:tcPr>
          <w:tcW w:w="7752" w:type="dxa"/>
        </w:tcPr>
        <w:p w:rsidR="0089073C" w:rsidRDefault="00721BD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21BD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5582A">
            <w:fldChar w:fldCharType="begin"/>
          </w:r>
          <w:r>
            <w:instrText xml:space="preserve"> NUMPAGES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AE77AE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21BD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21BDC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5582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582A">
            <w:fldChar w:fldCharType="begin"/>
          </w:r>
          <w:r>
            <w:instrText xml:space="preserve"> SECTIONPAGES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AE77AE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AE77AE">
      <w:trPr>
        <w:cantSplit/>
        <w:trHeight w:hRule="exact" w:val="216"/>
      </w:trPr>
      <w:tc>
        <w:tcPr>
          <w:tcW w:w="7771" w:type="dxa"/>
        </w:tcPr>
        <w:p w:rsidR="0089073C" w:rsidRDefault="00721BD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21BDC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6323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AE77AE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AE77AE">
      <w:trPr>
        <w:cantSplit/>
        <w:trHeight w:hRule="exact" w:val="289"/>
      </w:trPr>
      <w:tc>
        <w:tcPr>
          <w:tcW w:w="7769" w:type="dxa"/>
        </w:tcPr>
        <w:p w:rsidR="0089073C" w:rsidRDefault="00721BDC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21BDC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5582A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5582A">
            <w:fldChar w:fldCharType="begin"/>
          </w:r>
          <w:r>
            <w:instrText xml:space="preserve"> SECTIONPAGES   \* MERGEFORMAT </w:instrText>
          </w:r>
          <w:r w:rsidR="0005582A">
            <w:fldChar w:fldCharType="separate"/>
          </w:r>
          <w:r w:rsidR="0005582A">
            <w:t>1</w:t>
          </w:r>
          <w:r w:rsidR="0005582A">
            <w:fldChar w:fldCharType="end"/>
          </w:r>
        </w:p>
      </w:tc>
    </w:tr>
    <w:tr w:rsidR="00AE77AE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01" w:rsidRDefault="00721BDC">
      <w:pPr>
        <w:spacing w:line="240" w:lineRule="auto"/>
      </w:pPr>
      <w:r>
        <w:separator/>
      </w:r>
    </w:p>
  </w:footnote>
  <w:footnote w:type="continuationSeparator" w:id="0">
    <w:p w:rsidR="00480F01" w:rsidRDefault="0072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21BD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AE77A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11F76" w:rsidRDefault="00721BD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73853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77385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773853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AE77AE" w:rsidRDefault="00721BDC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21BD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73853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77385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21BDC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 februari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511F76" w:rsidRDefault="00721BD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AE77AE" w:rsidRDefault="00721BDC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4019390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E77AE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AE77A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11F76" w:rsidRDefault="00721BD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73853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773853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773853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AE77AE" w:rsidRDefault="00721BDC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21BD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73853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77385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21BD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 februari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511F76" w:rsidRDefault="00721BD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AE77AE" w:rsidRDefault="00721BD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4019390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E77AE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21BDC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21BDC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E77AE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21BDC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721BD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167311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82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6323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6FA2FB2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0AEF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6B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6C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0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40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C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43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36BC1A6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EB2B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76F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20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41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2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61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AC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BC6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378A146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7CEF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4B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3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6C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AB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C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E4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6B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2A2AD85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09CE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C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4C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AD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63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40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6F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2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95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L.R.M. Brouwer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Laurens Brouwer&quot; value=&quot;1&quot;&gt;&lt;afzender aanhef=&quot;1&quot; country-code=&quot;31&quot; country-id=&quot;NLD&quot; email=&quot;l.r.m.brouwer@minvenj.nl&quot; gender=&quot;M&quot; groetregel=&quot;1&quot; naam=&quot;mr. L.R.M. Brouwer&quot; name=&quot;Laurens Brouwer&quot; organisatie=&quot;176&quot; taal=&quot;1043&quot; telefoon=&quot;+31 6 50037022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Laurens Brouwer&quot; value=&quot;1&quot;&gt;&lt;afzender aanhef=&quot;1&quot; country-code=&quot;31&quot; country-id=&quot;NLD&quot; email=&quot;l.r.m.brouwer@minvenj.nl&quot; gender=&quot;M&quot; groetregel=&quot;1&quot; naam=&quot;mr. L.R.M. Brouwer&quot; name=&quot;Laurens Brouwer&quot; organisatie=&quot;176&quot; taal=&quot;1043&quot; telefoon=&quot;+31 6 50037022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00 370 22&quot; value=&quot;+31 6 50037022&quot;&gt;&lt;phonenumber country-code=&quot;31&quot; number=&quot;+31 6 50037022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R.M. Brouwer&quot;/&gt;&lt;email formatted-value=&quot;l.r.m.brouwer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 februari 2021&quot; value=&quot;2021-02-01T14:54:04&quot;/&gt;&lt;onskenmerk format-disabled=&quot;true&quot; formatted-value=&quot;4019390&quot; value=&quot;4019390&quot;/&gt;&lt;uwkenmerk formatted-value=&quot;&quot;/&gt;&lt;onderwerp format-disabled=&quot;true&quot; formatted-value=&quot;Wijziging van &quot; value=&quot;Wijziging van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1&quot;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5582A"/>
    <w:rsid w:val="000129A4"/>
    <w:rsid w:val="0005582A"/>
    <w:rsid w:val="000E2691"/>
    <w:rsid w:val="000E4FC7"/>
    <w:rsid w:val="001B5B02"/>
    <w:rsid w:val="00255C5B"/>
    <w:rsid w:val="00374C61"/>
    <w:rsid w:val="0040796D"/>
    <w:rsid w:val="00480F01"/>
    <w:rsid w:val="004D2F2E"/>
    <w:rsid w:val="004D7E8D"/>
    <w:rsid w:val="00511F76"/>
    <w:rsid w:val="005B585C"/>
    <w:rsid w:val="005D07B6"/>
    <w:rsid w:val="00652887"/>
    <w:rsid w:val="00666B4A"/>
    <w:rsid w:val="00690E82"/>
    <w:rsid w:val="006A05F3"/>
    <w:rsid w:val="0070130F"/>
    <w:rsid w:val="00721BDC"/>
    <w:rsid w:val="00755B8F"/>
    <w:rsid w:val="00773853"/>
    <w:rsid w:val="00794445"/>
    <w:rsid w:val="007C4E04"/>
    <w:rsid w:val="00801262"/>
    <w:rsid w:val="0089073C"/>
    <w:rsid w:val="008A7B34"/>
    <w:rsid w:val="009044E5"/>
    <w:rsid w:val="009178D2"/>
    <w:rsid w:val="0096323E"/>
    <w:rsid w:val="009B09F2"/>
    <w:rsid w:val="00AE77AE"/>
    <w:rsid w:val="00B07A5A"/>
    <w:rsid w:val="00B2078A"/>
    <w:rsid w:val="00B46C81"/>
    <w:rsid w:val="00C10C26"/>
    <w:rsid w:val="00C22108"/>
    <w:rsid w:val="00C42B0A"/>
    <w:rsid w:val="00CC3E4D"/>
    <w:rsid w:val="00CC5659"/>
    <w:rsid w:val="00CE2ADC"/>
    <w:rsid w:val="00D2034F"/>
    <w:rsid w:val="00DD1C86"/>
    <w:rsid w:val="00DD21D6"/>
    <w:rsid w:val="00E46F34"/>
    <w:rsid w:val="00E95251"/>
    <w:rsid w:val="00F3605D"/>
    <w:rsid w:val="00F60DEA"/>
    <w:rsid w:val="00F75106"/>
    <w:rsid w:val="00F926D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926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2022-05-25T15:20:00.0000000Z</dcterms:created>
  <dcterms:modified xsi:type="dcterms:W3CDTF">2022-05-25T15:20:00.0000000Z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 februari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Wijziging van </vt:lpwstr>
  </property>
  <property fmtid="{D5CDD505-2E9C-101B-9397-08002B2CF9AE}" pid="23" name="onskenmerk">
    <vt:lpwstr>4019390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