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106" w:rsidRDefault="006575AB">
      <w:pPr>
        <w:pStyle w:val="in-table"/>
      </w:pPr>
      <w:bookmarkStart w:name="_GoBack" w:id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effectExtent l="9525" t="9525" r="9525" b="9525"/>
                <wp:wrapNone/>
                <wp:docPr id="5" name="Carma DocSys~brief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C40" w:rsidRDefault="00D95C40"/>
                        </w:txbxContent>
                      </wps:txbx>
                      <wps:bodyPr rot="0" vert="vert270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rma DocSys~brief" style="position:absolute;margin-left:0;margin-top:0;width:0;height:0;z-index:2516582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">
                <v:textbox style="layout-flow:vertical;mso-layout-flow-alt:bottom-to-top">
                  <w:txbxContent>
                    <w:p w:rsidR="00D95C40" w:rsidRDefault="00D95C40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1" w:rightFromText="181" w:vertAnchor="page" w:horzAnchor="page" w:tblpX="6340" w:tblpY="1"/>
        <w:tblW w:w="0" w:type="auto"/>
        <w:tblLook w:val="0000" w:firstRow="0" w:lastRow="0" w:firstColumn="0" w:lastColumn="0" w:noHBand="0" w:noVBand="0"/>
      </w:tblPr>
      <w:tblGrid>
        <w:gridCol w:w="3902"/>
      </w:tblGrid>
      <w:tr w:rsidR="00B90BDD">
        <w:tc>
          <w:tcPr>
            <w:tcW w:w="0" w:type="auto"/>
          </w:tcPr>
          <w:p w:rsidR="00D95C40" w:rsidRDefault="006575AB">
            <w:bookmarkStart w:name="woordmerk" w:id="1"/>
            <w:bookmarkStart w:name="woordmerk_bk" w:id="2"/>
            <w:bookmarkEnd w:id="1"/>
            <w:r>
              <w:rPr>
                <w:noProof/>
              </w:rPr>
              <w:drawing>
                <wp:inline distT="0" distB="0" distL="0" distR="0">
                  <wp:extent cx="2340869" cy="1583439"/>
                  <wp:effectExtent l="0" t="0" r="0" b="0"/>
                  <wp:docPr id="1" name="Afbeelding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4359387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869" cy="1583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2"/>
          </w:p>
          <w:p w:rsidR="00F75106" w:rsidRDefault="006575AB">
            <w:r>
              <w:fldChar w:fldCharType="begin"/>
            </w:r>
            <w:r>
              <w:instrText xml:space="preserve"> DOCPROPERTY woordmerk </w:instrText>
            </w:r>
            <w:r>
              <w:fldChar w:fldCharType="end"/>
            </w:r>
          </w:p>
        </w:tc>
      </w:tr>
    </w:tbl>
    <w:p w:rsidR="00F75106" w:rsidRDefault="00F75106">
      <w:pPr>
        <w:pStyle w:val="in-table"/>
      </w:pPr>
    </w:p>
    <w:tbl>
      <w:tblPr>
        <w:tblW w:w="75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6413"/>
      </w:tblGrid>
      <w:tr w:rsidR="00B90BDD">
        <w:trPr>
          <w:trHeight w:val="306" w:hRule="exact"/>
        </w:trPr>
        <w:tc>
          <w:tcPr>
            <w:tcW w:w="7512" w:type="dxa"/>
            <w:gridSpan w:val="2"/>
          </w:tcPr>
          <w:p w:rsidR="00F75106" w:rsidRDefault="006575AB">
            <w:pPr>
              <w:pStyle w:val="Huisstijl-Retouradres"/>
            </w:pPr>
            <w:r>
              <w:fldChar w:fldCharType="begin"/>
            </w:r>
            <w:r w:rsidR="000129A4">
              <w:instrText xml:space="preserve"> DOCPROPERTY retouradres </w:instrText>
            </w:r>
            <w:r>
              <w:fldChar w:fldCharType="separate"/>
            </w:r>
            <w:r w:rsidR="000129A4">
              <w:t>&gt; Retouradres Postbus 20301 2500 EH  Den Haag</w:t>
            </w:r>
            <w:r>
              <w:fldChar w:fldCharType="end"/>
            </w:r>
          </w:p>
        </w:tc>
      </w:tr>
      <w:tr w:rsidR="00B90BDD">
        <w:trPr>
          <w:cantSplit/>
          <w:trHeight w:val="8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Huisstijl-Rubricering"/>
            </w:pPr>
          </w:p>
        </w:tc>
      </w:tr>
      <w:tr w:rsidR="00B90BDD">
        <w:trPr>
          <w:cantSplit/>
          <w:trHeight w:val="187" w:hRule="exact"/>
        </w:trPr>
        <w:tc>
          <w:tcPr>
            <w:tcW w:w="7512" w:type="dxa"/>
            <w:gridSpan w:val="2"/>
          </w:tcPr>
          <w:p w:rsidR="00F75106" w:rsidRDefault="006575AB">
            <w:pPr>
              <w:pStyle w:val="Huisstijl-Rubricering"/>
            </w:pPr>
            <w:r>
              <w:fldChar w:fldCharType="begin"/>
            </w:r>
            <w:r w:rsidR="000129A4">
              <w:instrText xml:space="preserve"> DOCPROPERTY rubricering </w:instrText>
            </w:r>
            <w:r>
              <w:fldChar w:fldCharType="end"/>
            </w:r>
          </w:p>
        </w:tc>
      </w:tr>
      <w:tr w:rsidR="00B90BDD">
        <w:trPr>
          <w:cantSplit/>
          <w:trHeight w:val="2166" w:hRule="exact"/>
        </w:trPr>
        <w:tc>
          <w:tcPr>
            <w:tcW w:w="7512" w:type="dxa"/>
            <w:gridSpan w:val="2"/>
          </w:tcPr>
          <w:p w:rsidR="00FF12F3" w:rsidRDefault="008A7B34">
            <w:pPr>
              <w:pStyle w:val="adres"/>
            </w:pPr>
            <w:r>
              <w:fldChar w:fldCharType="begin"/>
            </w:r>
            <w:r w:rsidR="000129A4">
              <w:instrText xml:space="preserve"> DOCVARIABLE adres *\MERGEFORMAT </w:instrText>
            </w:r>
            <w:r>
              <w:fldChar w:fldCharType="separate"/>
            </w:r>
            <w:r w:rsidR="000129A4">
              <w:t xml:space="preserve">Aan de Voorzitter van de Tweede Kamer </w:t>
            </w:r>
          </w:p>
          <w:p w:rsidR="00F75106" w:rsidRDefault="000129A4">
            <w:pPr>
              <w:pStyle w:val="adres"/>
            </w:pPr>
            <w:r>
              <w:t>der Staten-Generaal</w:t>
            </w:r>
          </w:p>
          <w:p w:rsidR="000129A4" w:rsidRDefault="006575AB">
            <w:pPr>
              <w:pStyle w:val="adres"/>
            </w:pPr>
            <w:r>
              <w:t>Postbus 20018 </w:t>
            </w:r>
          </w:p>
          <w:p w:rsidR="000129A4" w:rsidRDefault="006575AB">
            <w:pPr>
              <w:pStyle w:val="adres"/>
            </w:pPr>
            <w:r>
              <w:t>2500 EA  DEN HAAG</w:t>
            </w:r>
            <w:r w:rsidR="008A7B34">
              <w:fldChar w:fldCharType="end"/>
            </w:r>
          </w:p>
          <w:p w:rsidR="00F75106" w:rsidRDefault="006575AB">
            <w:pPr>
              <w:pStyle w:val="kixcode"/>
            </w:pPr>
            <w:r>
              <w:fldChar w:fldCharType="begin"/>
            </w:r>
            <w:r w:rsidR="000129A4">
              <w:instrText xml:space="preserve"> DOCPROPERTY kix </w:instrText>
            </w:r>
            <w:r>
              <w:fldChar w:fldCharType="end"/>
            </w:r>
          </w:p>
          <w:p w:rsidR="00F75106" w:rsidRDefault="00F75106">
            <w:pPr>
              <w:pStyle w:val="kixcode"/>
            </w:pPr>
          </w:p>
        </w:tc>
      </w:tr>
      <w:tr w:rsidR="00B90BDD">
        <w:trPr>
          <w:trHeight w:val="46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broodtekst"/>
            </w:pPr>
          </w:p>
        </w:tc>
      </w:tr>
      <w:tr w:rsidR="00B90BDD">
        <w:trPr>
          <w:trHeight w:val="238" w:hRule="exact"/>
        </w:trPr>
        <w:tc>
          <w:tcPr>
            <w:tcW w:w="1099" w:type="dxa"/>
          </w:tcPr>
          <w:p w:rsidR="00F75106" w:rsidRDefault="006575AB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_datum </w:instrText>
            </w:r>
            <w:r>
              <w:rPr>
                <w:noProof/>
              </w:rPr>
              <w:fldChar w:fldCharType="separate"/>
            </w:r>
            <w:r w:rsidR="00D2034F">
              <w:rPr>
                <w:noProof/>
              </w:rPr>
              <w:t>Datum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P="00D95C40" w:rsidRDefault="00E171CD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t>13</w:t>
            </w:r>
            <w:r w:rsidR="006575AB">
              <w:t xml:space="preserve"> mei 2022</w:t>
            </w:r>
          </w:p>
        </w:tc>
      </w:tr>
      <w:tr w:rsidR="00B90BDD" w:rsidTr="00FF12F3">
        <w:trPr>
          <w:trHeight w:val="1747" w:hRule="exact"/>
        </w:trPr>
        <w:tc>
          <w:tcPr>
            <w:tcW w:w="1099" w:type="dxa"/>
          </w:tcPr>
          <w:p w:rsidR="00F75106" w:rsidRDefault="006575AB">
            <w:pPr>
              <w:pStyle w:val="datumonderwerp"/>
              <w:ind w:left="743" w:hanging="743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_onderwerp </w:instrText>
            </w:r>
            <w:r>
              <w:rPr>
                <w:noProof/>
              </w:rPr>
              <w:fldChar w:fldCharType="separate"/>
            </w:r>
            <w:r w:rsidR="00D2034F">
              <w:rPr>
                <w:noProof/>
              </w:rPr>
              <w:t>Onderwerp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Pr="00FF12F3" w:rsidR="00F75106" w:rsidP="0027131D" w:rsidRDefault="00FF12F3">
            <w:pPr>
              <w:tabs>
                <w:tab w:val="left" w:pos="340"/>
              </w:tabs>
              <w:rPr>
                <w:b/>
                <w:bCs/>
              </w:rPr>
            </w:pPr>
            <w:r w:rsidRPr="00FF12F3">
              <w:t>Wijziging van enkele wetten op het gebied van Justitie en Veiligheid in verband met aanpassingen van overwegend technische aard (Verzamelwet Justitie en Veiligheid 2022)</w:t>
            </w:r>
            <w:r>
              <w:rPr>
                <w:b/>
                <w:bCs/>
              </w:rPr>
              <w:t xml:space="preserve"> </w:t>
            </w:r>
            <w:r w:rsidR="00A97625">
              <w:t>(36 003)</w:t>
            </w:r>
          </w:p>
        </w:tc>
      </w:tr>
    </w:tbl>
    <w:tbl>
      <w:tblPr>
        <w:tblpPr w:leftFromText="181" w:rightFromText="181" w:vertAnchor="page" w:horzAnchor="page" w:tblpX="9357" w:tblpY="3074"/>
        <w:tblW w:w="2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</w:tblGrid>
      <w:tr w:rsidR="00B90BDD">
        <w:tc>
          <w:tcPr>
            <w:tcW w:w="2013" w:type="dxa"/>
          </w:tcPr>
          <w:p w:rsidR="00D95C40" w:rsidP="00D95C40" w:rsidRDefault="006575AB">
            <w:pPr>
              <w:pStyle w:val="afzendgegevens-bold"/>
            </w:pPr>
            <w:bookmarkStart w:name="referentiegegevens" w:id="3"/>
            <w:bookmarkStart w:name="referentiegegevens_bk" w:id="4"/>
            <w:bookmarkEnd w:id="3"/>
            <w:r>
              <w:t>Directie Wetgeving en Juridische Zaken</w:t>
            </w:r>
          </w:p>
          <w:p w:rsidR="00C24B01" w:rsidP="00C24B01" w:rsidRDefault="006575AB">
            <w:pPr>
              <w:pStyle w:val="afzendgegevens-bold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Sector Straf- en </w:t>
            </w:r>
          </w:p>
          <w:p w:rsidRPr="00E171CD" w:rsidR="00C24B01" w:rsidP="00C24B01" w:rsidRDefault="006575AB">
            <w:pPr>
              <w:pStyle w:val="afzendgegevens-bold"/>
              <w:rPr>
                <w:lang w:val="de-DE"/>
              </w:rPr>
            </w:pPr>
            <w:r w:rsidRPr="00E171CD">
              <w:rPr>
                <w:b w:val="0"/>
                <w:bCs/>
                <w:lang w:val="de-DE"/>
              </w:rPr>
              <w:t>Sanctierecht</w:t>
            </w:r>
          </w:p>
          <w:p w:rsidRPr="00E171CD" w:rsidR="00D95C40" w:rsidP="00D95C40" w:rsidRDefault="006575AB">
            <w:pPr>
              <w:pStyle w:val="witregel1"/>
              <w:rPr>
                <w:lang w:val="de-DE"/>
              </w:rPr>
            </w:pPr>
            <w:r w:rsidRPr="00E171CD">
              <w:rPr>
                <w:lang w:val="de-DE"/>
              </w:rPr>
              <w:t> </w:t>
            </w:r>
          </w:p>
          <w:p w:rsidRPr="00E171CD" w:rsidR="00D95C40" w:rsidP="00D95C40" w:rsidRDefault="006575AB">
            <w:pPr>
              <w:pStyle w:val="afzendgegevens"/>
              <w:rPr>
                <w:lang w:val="de-DE"/>
              </w:rPr>
            </w:pPr>
            <w:r w:rsidRPr="00E171CD">
              <w:rPr>
                <w:lang w:val="de-DE"/>
              </w:rPr>
              <w:t>Turfmarkt 147</w:t>
            </w:r>
          </w:p>
          <w:p w:rsidRPr="00E171CD" w:rsidR="00D95C40" w:rsidP="00D95C40" w:rsidRDefault="006575AB">
            <w:pPr>
              <w:pStyle w:val="afzendgegevens"/>
              <w:rPr>
                <w:lang w:val="de-DE"/>
              </w:rPr>
            </w:pPr>
            <w:r w:rsidRPr="00E171CD">
              <w:rPr>
                <w:lang w:val="de-DE"/>
              </w:rPr>
              <w:t>2511 DP  Den Haag</w:t>
            </w:r>
          </w:p>
          <w:p w:rsidRPr="00E171CD" w:rsidR="00D95C40" w:rsidP="00D95C40" w:rsidRDefault="006575AB">
            <w:pPr>
              <w:pStyle w:val="afzendgegevens"/>
              <w:rPr>
                <w:lang w:val="de-DE"/>
              </w:rPr>
            </w:pPr>
            <w:r w:rsidRPr="00E171CD">
              <w:rPr>
                <w:lang w:val="de-DE"/>
              </w:rPr>
              <w:t>Postbus 20301</w:t>
            </w:r>
          </w:p>
          <w:p w:rsidRPr="00E171CD" w:rsidR="00D95C40" w:rsidP="00D95C40" w:rsidRDefault="006575AB">
            <w:pPr>
              <w:pStyle w:val="afzendgegevens"/>
              <w:rPr>
                <w:lang w:val="de-DE"/>
              </w:rPr>
            </w:pPr>
            <w:r w:rsidRPr="00E171CD">
              <w:rPr>
                <w:lang w:val="de-DE"/>
              </w:rPr>
              <w:t>2500 EH  Den Haag</w:t>
            </w:r>
          </w:p>
          <w:p w:rsidRPr="00E171CD" w:rsidR="00D95C40" w:rsidP="00D95C40" w:rsidRDefault="006575AB">
            <w:pPr>
              <w:pStyle w:val="afzendgegevens"/>
              <w:rPr>
                <w:lang w:val="de-DE"/>
              </w:rPr>
            </w:pPr>
            <w:r w:rsidRPr="00E171CD">
              <w:rPr>
                <w:lang w:val="de-DE"/>
              </w:rPr>
              <w:t>www.rijksoverheid.nl/jenv</w:t>
            </w:r>
          </w:p>
          <w:p w:rsidRPr="00E171CD" w:rsidR="00D95C40" w:rsidP="0069005A" w:rsidRDefault="006575AB">
            <w:pPr>
              <w:pStyle w:val="witregel1"/>
              <w:rPr>
                <w:lang w:val="de-DE"/>
              </w:rPr>
            </w:pPr>
            <w:r w:rsidRPr="00E171CD">
              <w:rPr>
                <w:lang w:val="de-DE"/>
              </w:rPr>
              <w:t> </w:t>
            </w:r>
          </w:p>
          <w:p w:rsidRPr="00E171CD" w:rsidR="0069005A" w:rsidP="0069005A" w:rsidRDefault="0069005A">
            <w:pPr>
              <w:pStyle w:val="witregel1"/>
              <w:rPr>
                <w:lang w:val="de-DE"/>
              </w:rPr>
            </w:pPr>
          </w:p>
          <w:p w:rsidR="00D95C40" w:rsidP="00D95C40" w:rsidRDefault="006575AB">
            <w:pPr>
              <w:pStyle w:val="referentiekopjes"/>
            </w:pPr>
            <w:r>
              <w:t>Ons kenmerk</w:t>
            </w:r>
          </w:p>
          <w:p w:rsidR="00E171CD" w:rsidP="00E171CD" w:rsidRDefault="006575AB">
            <w:pPr>
              <w:pStyle w:val="referentiegegevens"/>
            </w:pPr>
            <w:r>
              <w:fldChar w:fldCharType="begin"/>
            </w:r>
            <w:r>
              <w:instrText xml:space="preserve"> DOCPROPERTY onskenmerk </w:instrText>
            </w:r>
            <w:r>
              <w:fldChar w:fldCharType="separate"/>
            </w:r>
            <w:r>
              <w:t>3994745</w:t>
            </w:r>
            <w:r>
              <w:fldChar w:fldCharType="end"/>
            </w:r>
          </w:p>
          <w:p w:rsidR="00E171CD" w:rsidP="00E171CD" w:rsidRDefault="00E171CD">
            <w:pPr>
              <w:pStyle w:val="referentiegegevens"/>
            </w:pPr>
          </w:p>
          <w:p w:rsidRPr="00E171CD" w:rsidR="00E171CD" w:rsidP="00E171CD" w:rsidRDefault="00E171CD">
            <w:pPr>
              <w:pStyle w:val="referentiegegevens"/>
              <w:rPr>
                <w:b/>
                <w:bCs/>
              </w:rPr>
            </w:pPr>
            <w:r w:rsidRPr="00E171CD">
              <w:rPr>
                <w:b/>
                <w:bCs/>
              </w:rPr>
              <w:t>Bijlagen</w:t>
            </w:r>
          </w:p>
          <w:p w:rsidR="00E171CD" w:rsidP="00E171CD" w:rsidRDefault="00E171CD">
            <w:pPr>
              <w:pStyle w:val="referentiegegevens"/>
            </w:pPr>
            <w:r>
              <w:t>1</w:t>
            </w:r>
          </w:p>
          <w:p w:rsidR="00D95C40" w:rsidP="00D95C40" w:rsidRDefault="006575AB">
            <w:pPr>
              <w:pStyle w:val="witregel1"/>
            </w:pPr>
            <w:r>
              <w:t> </w:t>
            </w:r>
          </w:p>
          <w:p w:rsidR="00D95C40" w:rsidP="00D95C40" w:rsidRDefault="006575AB">
            <w:pPr>
              <w:pStyle w:val="clausule"/>
            </w:pPr>
            <w:r>
              <w:t>Bij beantwoording de datum en ons kenmerk vermelden. Wilt u slechts één zaak in uw brief behandelen.</w:t>
            </w:r>
          </w:p>
          <w:p w:rsidR="00D95C40" w:rsidP="00D95C40" w:rsidRDefault="00D95C40">
            <w:pPr>
              <w:pStyle w:val="referentiegegevens"/>
            </w:pPr>
          </w:p>
          <w:bookmarkEnd w:id="4"/>
          <w:p w:rsidRPr="00D95C40" w:rsidR="00D95C40" w:rsidP="00D95C40" w:rsidRDefault="00D95C40">
            <w:pPr>
              <w:pStyle w:val="referentiegegevens"/>
            </w:pPr>
          </w:p>
          <w:p w:rsidR="00F75106" w:rsidRDefault="006575AB">
            <w:pPr>
              <w:pStyle w:val="referentiegegevens"/>
            </w:pPr>
            <w:r>
              <w:fldChar w:fldCharType="begin"/>
            </w:r>
            <w:r>
              <w:instrText xml:space="preserve"> DOCPROPERTY referentiegegevens </w:instrText>
            </w:r>
            <w:r>
              <w:fldChar w:fldCharType="end"/>
            </w:r>
          </w:p>
        </w:tc>
      </w:tr>
    </w:tbl>
    <w:p w:rsidR="00F75106" w:rsidRDefault="00F75106">
      <w:pPr>
        <w:pStyle w:val="broodtekst"/>
      </w:pPr>
    </w:p>
    <w:p w:rsidR="00F75106" w:rsidRDefault="00F75106">
      <w:pPr>
        <w:pStyle w:val="broodtekst"/>
        <w:sectPr w:rsidR="00F7510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98" w:right="2818" w:bottom="1077" w:left="1588" w:header="2398" w:footer="346" w:gutter="0"/>
          <w:cols w:space="720"/>
          <w:titlePg/>
          <w:docGrid w:linePitch="360"/>
        </w:sectPr>
      </w:pPr>
    </w:p>
    <w:p w:rsidR="00D95C40" w:rsidRDefault="003B2615">
      <w:pPr>
        <w:pStyle w:val="broodtekst"/>
      </w:pPr>
      <w:bookmarkStart w:name="cursor" w:id="7"/>
      <w:bookmarkStart w:name="G12d9bcb3478a43958024874c66d48d0d" w:id="8"/>
      <w:bookmarkEnd w:id="7"/>
      <w:r w:rsidRPr="003B2615">
        <w:t>Hierbij bied ik u, mede namens de Minister voor Rechtsbescherming, een derde nota van wijziging inzake het bovenvermelde voorstel aan.</w:t>
      </w:r>
    </w:p>
    <w:p w:rsidR="00C24B01" w:rsidRDefault="00C24B01">
      <w:pPr>
        <w:pStyle w:val="broodtekst"/>
      </w:pPr>
    </w:p>
    <w:p w:rsidR="00DA5E5E" w:rsidRDefault="00DA5E5E">
      <w:pPr>
        <w:pStyle w:val="broodtekst"/>
      </w:pPr>
    </w:p>
    <w:p w:rsidR="00D95C40" w:rsidRDefault="006575AB">
      <w:pPr>
        <w:pStyle w:val="broodtekst"/>
      </w:pPr>
      <w:r>
        <w:t>De Minister van Justitie en Veiligheid,</w:t>
      </w:r>
    </w:p>
    <w:p w:rsidR="00D95C40" w:rsidRDefault="00D95C40">
      <w:pPr>
        <w:pStyle w:val="broodtekst"/>
      </w:pPr>
    </w:p>
    <w:p w:rsidR="00D95C40" w:rsidRDefault="00D95C40">
      <w:pPr>
        <w:pStyle w:val="broodtekst"/>
      </w:pPr>
    </w:p>
    <w:p w:rsidR="00D95C40" w:rsidRDefault="00D95C40">
      <w:pPr>
        <w:pStyle w:val="broodtekst"/>
      </w:pPr>
    </w:p>
    <w:p w:rsidR="00C24B01" w:rsidRDefault="00C24B01">
      <w:pPr>
        <w:pStyle w:val="broodtekst"/>
      </w:pPr>
    </w:p>
    <w:p w:rsidR="00D95C40" w:rsidRDefault="006575AB">
      <w:pPr>
        <w:pStyle w:val="broodtekst"/>
      </w:pPr>
      <w:r>
        <w:t>D. Yeşilgöz-Zegerius</w:t>
      </w:r>
      <w:bookmarkEnd w:id="8"/>
    </w:p>
    <w:p w:rsidR="00F75106" w:rsidP="00690E82" w:rsidRDefault="00F75106">
      <w:pPr>
        <w:pStyle w:val="broodtekst"/>
      </w:pPr>
      <w:bookmarkStart w:name="ondertekening" w:id="9"/>
      <w:bookmarkEnd w:id="9"/>
    </w:p>
    <w:sectPr w:rsidR="00F75106" w:rsidSect="00B46C81">
      <w:headerReference w:type="even" r:id="rId14"/>
      <w:footerReference w:type="default" r:id="rId15"/>
      <w:type w:val="continuous"/>
      <w:pgSz w:w="11906" w:h="16838" w:code="9"/>
      <w:pgMar w:top="2398" w:right="2818" w:bottom="1077" w:left="1588" w:header="2398" w:footer="250" w:gutter="0"/>
      <w:pgNumType w:start="1"/>
      <w:cols w:space="720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ACE" w:rsidRDefault="006575AB">
      <w:pPr>
        <w:spacing w:line="240" w:lineRule="auto"/>
      </w:pPr>
      <w:r>
        <w:separator/>
      </w:r>
    </w:p>
  </w:endnote>
  <w:endnote w:type="continuationSeparator" w:id="0">
    <w:p w:rsidR="00E64ACE" w:rsidRDefault="006575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altName w:val="Courier New"/>
    <w:charset w:val="00"/>
    <w:family w:val="swiss"/>
    <w:pitch w:val="variable"/>
    <w:sig w:usb0="80000003" w:usb1="00000000" w:usb2="00000000" w:usb3="00000000" w:csb0="00000001" w:csb1="00000000"/>
  </w:font>
  <w:font w:name="RO VenW">
    <w:charset w:val="00"/>
    <w:family w:val="swiss"/>
    <w:pitch w:val="variable"/>
    <w:sig w:usb0="8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3C" w:rsidRDefault="006575AB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89073C" w:rsidRDefault="0089073C">
    <w:pPr>
      <w:pStyle w:val="Voettekst"/>
    </w:pPr>
  </w:p>
  <w:p w:rsidR="0089073C" w:rsidRDefault="0089073C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B90BDD">
      <w:trPr>
        <w:trHeight w:hRule="exact" w:val="240"/>
      </w:trPr>
      <w:tc>
        <w:tcPr>
          <w:tcW w:w="7752" w:type="dxa"/>
        </w:tcPr>
        <w:p w:rsidR="0089073C" w:rsidRDefault="006575AB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:rsidR="0089073C" w:rsidRDefault="006575AB">
          <w:pPr>
            <w:pStyle w:val="Huisstijl-Paginanummering"/>
          </w:pPr>
          <w:r>
            <w:rPr>
              <w:rStyle w:val="Huisstijl-GegevenCharChar"/>
            </w:rPr>
            <w:t>Pagina  van</w:t>
          </w:r>
          <w:r>
            <w:t xml:space="preserve"> </w:t>
          </w:r>
          <w:r w:rsidR="00D95C40">
            <w:fldChar w:fldCharType="begin"/>
          </w:r>
          <w:r>
            <w:instrText xml:space="preserve"> NUMPAGES   \* MERGEFORMAT </w:instrText>
          </w:r>
          <w:r w:rsidR="00D95C40">
            <w:fldChar w:fldCharType="separate"/>
          </w:r>
          <w:r w:rsidR="00D95C40">
            <w:t>1</w:t>
          </w:r>
          <w:r w:rsidR="00D95C40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B90BDD">
      <w:trPr>
        <w:trHeight w:hRule="exact" w:val="240"/>
      </w:trPr>
      <w:tc>
        <w:tcPr>
          <w:tcW w:w="7752" w:type="dxa"/>
        </w:tcPr>
        <w:bookmarkStart w:id="5" w:name="bmVoettekst1"/>
        <w:p w:rsidR="0089073C" w:rsidRDefault="006575AB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48" w:type="dxa"/>
        </w:tcPr>
        <w:p w:rsidR="0089073C" w:rsidRDefault="006575AB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 w:rsidR="00D95C40">
            <w:rPr>
              <w:rStyle w:val="Huisstijl-GegevenCharChar"/>
            </w:rPr>
            <w:t>1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D95C40">
            <w:fldChar w:fldCharType="begin"/>
          </w:r>
          <w:r>
            <w:instrText xml:space="preserve"> SECTIONPAGES   \* MERGEFORMAT </w:instrText>
          </w:r>
          <w:r w:rsidR="00D95C40">
            <w:fldChar w:fldCharType="separate"/>
          </w:r>
          <w:r w:rsidR="00D95C40">
            <w:t>1</w:t>
          </w:r>
          <w:r w:rsidR="00D95C40">
            <w:fldChar w:fldCharType="end"/>
          </w:r>
        </w:p>
      </w:tc>
    </w:tr>
    <w:bookmarkEnd w:id="5"/>
  </w:tbl>
  <w:p w:rsidR="0089073C" w:rsidRDefault="0089073C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94" w:type="dxa"/>
      <w:tblInd w:w="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71"/>
      <w:gridCol w:w="2123"/>
    </w:tblGrid>
    <w:tr w:rsidR="00B90BDD">
      <w:trPr>
        <w:cantSplit/>
        <w:trHeight w:hRule="exact" w:val="23"/>
      </w:trPr>
      <w:tc>
        <w:tcPr>
          <w:tcW w:w="7771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B90BDD">
      <w:trPr>
        <w:cantSplit/>
        <w:trHeight w:hRule="exact" w:val="216"/>
      </w:trPr>
      <w:tc>
        <w:tcPr>
          <w:tcW w:w="7771" w:type="dxa"/>
        </w:tcPr>
        <w:p w:rsidR="0089073C" w:rsidRDefault="006575AB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6575AB">
          <w:pPr>
            <w:pStyle w:val="Huisstijl-Paginanummering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 w:rsidR="000129A4">
            <w:instrText xml:space="preserve"> DOCPROPERTY mailing-aan </w:instrText>
          </w:r>
          <w:r>
            <w:fldChar w:fldCharType="end"/>
          </w:r>
          <w: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if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372155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Pagina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van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>"</w:instrText>
          </w:r>
          <w:r>
            <w:rPr>
              <w:rStyle w:val="Huisstijl-GegevenCharChar"/>
            </w:rPr>
            <w:fldChar w:fldCharType="end"/>
          </w:r>
          <w:r>
            <w:instrText xml:space="preserve">" </w:instrText>
          </w:r>
          <w:r>
            <w:fldChar w:fldCharType="end"/>
          </w:r>
        </w:p>
      </w:tc>
    </w:tr>
  </w:tbl>
  <w:p w:rsidR="0089073C" w:rsidRDefault="0089073C">
    <w:pPr>
      <w:pStyle w:val="brood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9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69"/>
      <w:gridCol w:w="2123"/>
    </w:tblGrid>
    <w:tr w:rsidR="00B90BDD">
      <w:trPr>
        <w:cantSplit/>
        <w:trHeight w:hRule="exact" w:val="170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B90BDD">
      <w:trPr>
        <w:cantSplit/>
        <w:trHeight w:hRule="exact" w:val="289"/>
      </w:trPr>
      <w:tc>
        <w:tcPr>
          <w:tcW w:w="7769" w:type="dxa"/>
        </w:tcPr>
        <w:p w:rsidR="0089073C" w:rsidRDefault="006575AB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6575AB">
          <w:pPr>
            <w:pStyle w:val="Huisstijl-Paginanummering"/>
            <w:rPr>
              <w:rStyle w:val="Huisstijl-GegevenCharChar"/>
            </w:rPr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Paginanummer"/>
            </w:rPr>
            <w:fldChar w:fldCharType="begin"/>
          </w:r>
          <w:r>
            <w:rPr>
              <w:rStyle w:val="Paginanummer"/>
            </w:rPr>
            <w:instrText xml:space="preserve">PAGE  </w:instrText>
          </w:r>
          <w:r>
            <w:rPr>
              <w:rStyle w:val="Paginanummer"/>
            </w:rPr>
            <w:fldChar w:fldCharType="separate"/>
          </w:r>
          <w:r w:rsidR="00D95C40">
            <w:rPr>
              <w:rStyle w:val="Paginanummer"/>
            </w:rPr>
            <w:t>1</w:t>
          </w:r>
          <w:r>
            <w:rPr>
              <w:rStyle w:val="Paginanumme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D95C40">
            <w:fldChar w:fldCharType="begin"/>
          </w:r>
          <w:r>
            <w:instrText xml:space="preserve"> SECTIONPAGES   \* MERGEFORMAT </w:instrText>
          </w:r>
          <w:r w:rsidR="00D95C40">
            <w:fldChar w:fldCharType="separate"/>
          </w:r>
          <w:r w:rsidR="00D95C40">
            <w:t>1</w:t>
          </w:r>
          <w:r w:rsidR="00D95C40">
            <w:fldChar w:fldCharType="end"/>
          </w:r>
        </w:p>
      </w:tc>
    </w:tr>
    <w:tr w:rsidR="00B90BDD">
      <w:trPr>
        <w:cantSplit/>
        <w:trHeight w:hRule="exact" w:val="23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  <w:rPr>
              <w:rStyle w:val="Huisstijl-GegevenCharChar"/>
            </w:rPr>
          </w:pPr>
        </w:p>
      </w:tc>
    </w:tr>
  </w:tbl>
  <w:p w:rsidR="0089073C" w:rsidRDefault="0089073C">
    <w:pPr>
      <w:pStyle w:val="brood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ACE" w:rsidRDefault="006575AB">
      <w:pPr>
        <w:spacing w:line="240" w:lineRule="auto"/>
      </w:pPr>
      <w:r>
        <w:separator/>
      </w:r>
    </w:p>
  </w:footnote>
  <w:footnote w:type="continuationSeparator" w:id="0">
    <w:p w:rsidR="00E64ACE" w:rsidRDefault="006575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3C" w:rsidRDefault="0089073C">
    <w:pPr>
      <w:pStyle w:val="Koptekst"/>
    </w:pPr>
  </w:p>
  <w:p w:rsidR="0089073C" w:rsidRDefault="0089073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3C" w:rsidRDefault="006575AB">
    <w:pPr>
      <w:pStyle w:val="Koptekst"/>
      <w:rPr>
        <w:rFonts w:cs="Verdana-Bold"/>
        <w:b/>
        <w:bCs/>
        <w:smallCaps/>
      </w:rPr>
    </w:pP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63360" behindDoc="0" locked="1" layoutInCell="1" allowOverlap="1">
              <wp:simplePos x="0" y="0"/>
              <wp:positionH relativeFrom="page">
                <wp:posOffset>5854065</wp:posOffset>
              </wp:positionH>
              <wp:positionV relativeFrom="page">
                <wp:posOffset>1901190</wp:posOffset>
              </wp:positionV>
              <wp:extent cx="1492250" cy="7622540"/>
              <wp:effectExtent l="0" t="0" r="0" b="1270"/>
              <wp:wrapNone/>
              <wp:docPr id="4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622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00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07"/>
                          </w:tblGrid>
                          <w:tr w:rsidR="00B90BDD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89073C" w:rsidRPr="00E171CD" w:rsidRDefault="006575AB">
                                <w:pPr>
                                  <w:pStyle w:val="referentiegegevparagraaf"/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Pr="00E171CD">
                                  <w:rPr>
                                    <w:b/>
                                  </w:rPr>
                                  <w:instrText xml:space="preserve"> DOCPROPERTY directoraatvolg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Pr="00E171CD">
                                  <w:rPr>
                                    <w:b/>
                                  </w:rPr>
                                  <w:t>Directie Wetgeving en Juridische Zaken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Pr="00E171CD">
                                  <w:instrText xml:space="preserve"> DOCPROPERTY directoraatnaamvolg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onderdeelvolg </w:instrTex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directieregel"/>
                                  </w:rPr>
                                  <w:instrText xml:space="preserve"> DOCPROPERTY directieregel </w:instrText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directieregel"/>
                                  </w:rPr>
                                  <w:t> </w:t>
                                </w:r>
                              </w:p>
                              <w:p w:rsidR="0089073C" w:rsidRDefault="006575AB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rStyle w:val="directieregel"/>
                                  </w:rPr>
                                  <w:fldChar w:fldCharType="end"/>
                                </w:r>
                              </w:p>
                              <w:p w:rsidR="0089073C" w:rsidRDefault="006575AB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Pr="00E171CD">
                                  <w:rPr>
                                    <w:b/>
                                  </w:rPr>
                                  <w:instrText xml:space="preserve"> DOCPROPERTY _datum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Pr="00E171CD">
                                  <w:rPr>
                                    <w:b/>
                                  </w:rPr>
                                  <w:t>Datum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</w:p>
                              <w:p w:rsidR="0089073C" w:rsidRDefault="006575AB">
                                <w:pPr>
                                  <w:pStyle w:val="referentiegegevens"/>
                                </w:pP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datum </w:instrText>
                                </w:r>
                                <w:r>
                                  <w:fldChar w:fldCharType="separate"/>
                                </w:r>
                                <w:r w:rsidR="000129A4">
                                  <w:t>7 maart 2022</w:t>
                                </w:r>
                                <w:r>
                                  <w:fldChar w:fldCharType="end"/>
                                </w:r>
                              </w:p>
                              <w:p w:rsidR="0089073C" w:rsidRDefault="0089073C">
                                <w:pPr>
                                  <w:pStyle w:val="witregel1"/>
                                </w:pPr>
                              </w:p>
                              <w:p w:rsidR="0089073C" w:rsidRDefault="006575AB">
                                <w:pPr>
                                  <w:pStyle w:val="referentiegegevens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</w:rPr>
                                  <w:instrText xml:space="preserve"> DOCPROPERTY _onskenmerk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>
                                  <w:rPr>
                                    <w:b/>
                                  </w:rPr>
                                  <w:t>Ons kenmerk</w:t>
                                </w:r>
                              </w:p>
                              <w:p w:rsidR="0089073C" w:rsidRDefault="006575AB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onskenmerk </w:instrText>
                                </w:r>
                                <w:r>
                                  <w:fldChar w:fldCharType="separate"/>
                                </w:r>
                                <w:r w:rsidR="000129A4">
                                  <w:t>3994745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B90BDD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89073C" w:rsidRDefault="0089073C">
                                <w:pPr>
                                  <w:pStyle w:val="clausule"/>
                                </w:pPr>
                              </w:p>
                            </w:tc>
                          </w:tr>
                        </w:tbl>
                        <w:p w:rsidR="0089073C" w:rsidRDefault="0089073C"/>
                        <w:p w:rsidR="0089073C" w:rsidRDefault="0089073C"/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27" type="#_x0000_t202" style="position:absolute;margin-left:460.95pt;margin-top:149.7pt;width:117.5pt;height:600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" filled="f" stroked="f">
              <v:textbox>
                <w:txbxContent>
                  <w:tbl>
                    <w:tblPr>
                      <w:tblW w:w="200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07"/>
                    </w:tblGrid>
                    <w:tr w:rsidR="00B90BDD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89073C" w:rsidRPr="00E171CD" w:rsidRDefault="006575AB">
                          <w:pPr>
                            <w:pStyle w:val="referentiegegevparagraaf"/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Pr="00E171CD">
                            <w:rPr>
                              <w:b/>
                            </w:rPr>
                            <w:instrText xml:space="preserve"> DOCPROPERTY directoraatvolg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Pr="00E171CD">
                            <w:rPr>
                              <w:b/>
                            </w:rPr>
                            <w:t>Directie Wetgeving en Juridische Zaken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Pr="00E171CD">
                            <w:instrText xml:space="preserve"> DOCPROPERTY directoraatnaamvolg 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onderdeelvolg </w:instrText>
                          </w:r>
                          <w:r>
                            <w:fldChar w:fldCharType="end"/>
                          </w:r>
                          <w:r>
                            <w:rPr>
                              <w:rStyle w:val="directieregel"/>
                            </w:rPr>
                            <w:fldChar w:fldCharType="begin"/>
                          </w:r>
                          <w:r>
                            <w:rPr>
                              <w:rStyle w:val="directieregel"/>
                            </w:rPr>
                            <w:instrText xml:space="preserve"> DOCPROPERTY directieregel </w:instrText>
                          </w:r>
                          <w:r>
                            <w:rPr>
                              <w:rStyle w:val="directieregel"/>
                            </w:rPr>
                            <w:fldChar w:fldCharType="separate"/>
                          </w:r>
                          <w:r>
                            <w:rPr>
                              <w:rStyle w:val="directieregel"/>
                            </w:rPr>
                            <w:t> </w:t>
                          </w:r>
                        </w:p>
                        <w:p w:rsidR="0089073C" w:rsidRDefault="006575AB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rStyle w:val="directieregel"/>
                            </w:rPr>
                            <w:fldChar w:fldCharType="end"/>
                          </w:r>
                        </w:p>
                        <w:p w:rsidR="0089073C" w:rsidRDefault="006575AB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Pr="00E171CD">
                            <w:rPr>
                              <w:b/>
                            </w:rPr>
                            <w:instrText xml:space="preserve"> DOCPROPERTY _datum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Pr="00E171CD">
                            <w:rPr>
                              <w:b/>
                            </w:rPr>
                            <w:t>Datum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:rsidR="0089073C" w:rsidRDefault="006575AB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 w:rsidR="000129A4">
                            <w:instrText xml:space="preserve"> DOCPROPERTY datum </w:instrText>
                          </w:r>
                          <w:r>
                            <w:fldChar w:fldCharType="separate"/>
                          </w:r>
                          <w:r w:rsidR="000129A4">
                            <w:t>7 maart 2022</w:t>
                          </w:r>
                          <w:r>
                            <w:fldChar w:fldCharType="end"/>
                          </w:r>
                        </w:p>
                        <w:p w:rsidR="0089073C" w:rsidRDefault="0089073C">
                          <w:pPr>
                            <w:pStyle w:val="witregel1"/>
                          </w:pPr>
                        </w:p>
                        <w:p w:rsidR="0089073C" w:rsidRDefault="006575AB">
                          <w:pPr>
                            <w:pStyle w:val="referentiegegevens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DOCPROPERTY _onskenmerk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>
                            <w:rPr>
                              <w:b/>
                            </w:rPr>
                            <w:t>Ons kenmerk</w:t>
                          </w:r>
                        </w:p>
                        <w:p w:rsidR="0089073C" w:rsidRDefault="006575AB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onskenmerk </w:instrText>
                          </w:r>
                          <w:r>
                            <w:fldChar w:fldCharType="separate"/>
                          </w:r>
                          <w:r w:rsidR="000129A4">
                            <w:t>3994745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B90BDD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89073C" w:rsidRDefault="0089073C">
                          <w:pPr>
                            <w:pStyle w:val="clausule"/>
                          </w:pPr>
                        </w:p>
                      </w:tc>
                    </w:tr>
                  </w:tbl>
                  <w:p w:rsidR="0089073C" w:rsidRDefault="0089073C"/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page">
                <wp:posOffset>1008380</wp:posOffset>
              </wp:positionH>
              <wp:positionV relativeFrom="page">
                <wp:posOffset>1955165</wp:posOffset>
              </wp:positionV>
              <wp:extent cx="4759325" cy="113665"/>
              <wp:effectExtent l="0" t="2540" r="4445" b="0"/>
              <wp:wrapNone/>
              <wp:docPr id="3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9325" cy="11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073C" w:rsidRDefault="006575AB">
                          <w:pPr>
                            <w:pStyle w:val="Huisstijl-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rubricering </w:instrText>
                          </w:r>
                          <w:r>
                            <w:fldChar w:fldCharType="end"/>
                          </w:r>
                        </w:p>
                        <w:p w:rsidR="0089073C" w:rsidRDefault="0089073C"/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7" o:spid="_x0000_s1028" type="#_x0000_t202" style="position:absolute;margin-left:79.4pt;margin-top:153.95pt;width:374.75pt;height:8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" stroked="f" strokecolor="fuchsia">
              <v:textbox inset="0,0,0,0">
                <w:txbxContent>
                  <w:p w:rsidR="0089073C" w:rsidRDefault="006575AB">
                    <w:pPr>
                      <w:pStyle w:val="Huisstijl-Rubricering"/>
                    </w:pPr>
                    <w:r>
                      <w:fldChar w:fldCharType="begin"/>
                    </w:r>
                    <w:r>
                      <w:instrText xml:space="preserve"> DOCPROPERTY rubricering </w:instrText>
                    </w:r>
                    <w:r>
                      <w:fldChar w:fldCharType="end"/>
                    </w:r>
                  </w:p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B90BDD">
      <w:trPr>
        <w:trHeight w:hRule="exact" w:val="136"/>
      </w:trPr>
      <w:tc>
        <w:tcPr>
          <w:tcW w:w="7520" w:type="dxa"/>
        </w:tcPr>
        <w:p w:rsidR="0089073C" w:rsidRDefault="0089073C">
          <w:pPr>
            <w:spacing w:line="240" w:lineRule="auto"/>
            <w:rPr>
              <w:sz w:val="12"/>
              <w:szCs w:val="12"/>
            </w:rPr>
          </w:pPr>
        </w:p>
      </w:tc>
    </w:tr>
  </w:tbl>
  <w:p w:rsidR="0089073C" w:rsidRDefault="006575AB">
    <w:pPr>
      <w:pStyle w:val="Koptekst"/>
      <w:spacing w:line="242" w:lineRule="exact"/>
    </w:pPr>
    <w:r>
      <w:fldChar w:fldCharType="begin"/>
    </w:r>
    <w:r>
      <w:instrText xml:space="preserve"> DOCPROPERTY RUBRICERINGVOLG 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3C" w:rsidRDefault="006575AB">
    <w:pPr>
      <w:pStyle w:val="Koptekst"/>
      <w:rPr>
        <w:color w:val="FFFFFF"/>
      </w:rPr>
    </w:pPr>
    <w:bookmarkStart w:id="6" w:name="bmpagina"/>
    <w:r>
      <w:rPr>
        <w:noProof/>
        <w:sz w:val="20"/>
      </w:rPr>
      <w:drawing>
        <wp:anchor distT="0" distB="0" distL="114300" distR="114300" simplePos="0" relativeHeight="251664384" behindDoc="1" locked="1" layoutInCell="1" hidden="1" allowOverlap="1">
          <wp:simplePos x="0" y="0"/>
          <wp:positionH relativeFrom="page">
            <wp:posOffset>3546475</wp:posOffset>
          </wp:positionH>
          <wp:positionV relativeFrom="page">
            <wp:posOffset>-71755</wp:posOffset>
          </wp:positionV>
          <wp:extent cx="466725" cy="1409700"/>
          <wp:effectExtent l="0" t="0" r="0" b="0"/>
          <wp:wrapNone/>
          <wp:docPr id="106" name="colorlogo" descr="RO_BEELDMERK_Logo_2_RGB_pos_nl_Ba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4247362" name="colorlogo" descr="RO_BEELDMERK_Logo_2_RGB_pos_nl_Ba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C40">
      <w:rPr>
        <w:noProof/>
        <w:color w:val="FFFFFF"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894080</wp:posOffset>
              </wp:positionH>
              <wp:positionV relativeFrom="page">
                <wp:posOffset>1408430</wp:posOffset>
              </wp:positionV>
              <wp:extent cx="342900" cy="277495"/>
              <wp:effectExtent l="0" t="0" r="1270" b="0"/>
              <wp:wrapNone/>
              <wp:docPr id="2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id="Rectangle 47" o:spid="_x0000_s2051" style="width:27pt;height:21.85pt;margin-top:110.9pt;margin-left:70.4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251659264" stroked="f" strokecolor="fuchsia">
              <w10:anchorlock/>
            </v:rect>
          </w:pict>
        </mc:Fallback>
      </mc:AlternateContent>
    </w:r>
    <w:r w:rsidR="008A7B34">
      <w:rPr>
        <w:color w:val="FFFFFF"/>
      </w:rPr>
      <w:fldChar w:fldCharType="begin"/>
    </w:r>
    <w:r>
      <w:rPr>
        <w:color w:val="FFFFFF"/>
      </w:rPr>
      <w:instrText xml:space="preserve"> PAGE </w:instrText>
    </w:r>
    <w:r w:rsidR="008A7B34">
      <w:rPr>
        <w:color w:val="FFFFFF"/>
      </w:rPr>
      <w:fldChar w:fldCharType="separate"/>
    </w:r>
    <w:r w:rsidR="00372155">
      <w:rPr>
        <w:noProof/>
        <w:color w:val="FFFFFF"/>
      </w:rPr>
      <w:t>1</w:t>
    </w:r>
    <w:r w:rsidR="008A7B34">
      <w:rPr>
        <w:color w:val="FFFFFF"/>
      </w:rPr>
      <w:fldChar w:fldCharType="end"/>
    </w:r>
    <w:bookmarkEnd w:id="6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3C" w:rsidRDefault="0089073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3E20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9648CB"/>
    <w:multiLevelType w:val="multilevel"/>
    <w:tmpl w:val="2AECF202"/>
    <w:styleLink w:val="list-vinkaan"/>
    <w:lvl w:ilvl="0">
      <w:start w:val="1"/>
      <w:numFmt w:val="bullet"/>
      <w:pStyle w:val="opsommingsvinkAan"/>
      <w:lvlText w:val="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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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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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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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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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11" w15:restartNumberingAfterBreak="0">
    <w:nsid w:val="07D765B7"/>
    <w:multiLevelType w:val="hybridMultilevel"/>
    <w:tmpl w:val="BF62A74C"/>
    <w:lvl w:ilvl="0" w:tplc="59BC0AAA">
      <w:start w:val="1"/>
      <w:numFmt w:val="lowerLetter"/>
      <w:pStyle w:val="lijst-alphabet"/>
      <w:lvlText w:val="%1.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98D228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7CF5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F299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F6E1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912CE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660D8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3C6B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AC1A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4120A4"/>
    <w:multiLevelType w:val="hybridMultilevel"/>
    <w:tmpl w:val="1D8E1FCE"/>
    <w:lvl w:ilvl="0" w:tplc="8698D9BE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D0083F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40E31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161D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BA0F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AEA52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D830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8653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17CC6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670C83"/>
    <w:multiLevelType w:val="multilevel"/>
    <w:tmpl w:val="360E1BF0"/>
    <w:lvl w:ilvl="0">
      <w:start w:val="1"/>
      <w:numFmt w:val="bullet"/>
      <w:lvlText w:val="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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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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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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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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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15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061662"/>
    <w:multiLevelType w:val="multilevel"/>
    <w:tmpl w:val="5BE83A0E"/>
    <w:styleLink w:val="list-letters"/>
    <w:lvl w:ilvl="0">
      <w:start w:val="1"/>
      <w:numFmt w:val="lowerLetter"/>
      <w:pStyle w:val="opsomming-lett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17" w15:restartNumberingAfterBreak="0">
    <w:nsid w:val="1D6F51FF"/>
    <w:multiLevelType w:val="multilevel"/>
    <w:tmpl w:val="565CA006"/>
    <w:styleLink w:val="list-streepjes"/>
    <w:lvl w:ilvl="0">
      <w:start w:val="1"/>
      <w:numFmt w:val="bullet"/>
      <w:pStyle w:val="opsomming-streepjesjustitie"/>
      <w:lvlText w:val=""/>
      <w:lvlJc w:val="left"/>
      <w:pPr>
        <w:tabs>
          <w:tab w:val="num" w:pos="454"/>
        </w:tabs>
        <w:ind w:left="907" w:hanging="45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908"/>
        </w:tabs>
        <w:ind w:left="1361" w:hanging="453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62"/>
        </w:tabs>
        <w:ind w:left="1815" w:hanging="453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816"/>
        </w:tabs>
        <w:ind w:left="2269" w:hanging="453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270"/>
        </w:tabs>
        <w:ind w:left="2722" w:hanging="452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724"/>
        </w:tabs>
        <w:ind w:left="3175" w:hanging="451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3175"/>
        </w:tabs>
        <w:ind w:left="3631" w:hanging="453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629"/>
        </w:tabs>
        <w:ind w:left="4082" w:hanging="453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4082"/>
        </w:tabs>
        <w:ind w:left="4536" w:hanging="454"/>
      </w:pPr>
      <w:rPr>
        <w:rFonts w:ascii="Symbol" w:hAnsi="Symbol" w:hint="default"/>
        <w:color w:val="auto"/>
      </w:rPr>
    </w:lvl>
  </w:abstractNum>
  <w:abstractNum w:abstractNumId="18" w15:restartNumberingAfterBreak="0">
    <w:nsid w:val="1E555FEF"/>
    <w:multiLevelType w:val="hybridMultilevel"/>
    <w:tmpl w:val="50F0923E"/>
    <w:lvl w:ilvl="0" w:tplc="D9008CE0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E244C9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6845C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DE62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62F5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750D9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3671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FAFB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8EBC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467013"/>
    <w:multiLevelType w:val="multilevel"/>
    <w:tmpl w:val="0FBC033C"/>
    <w:styleLink w:val="list-kop"/>
    <w:lvl w:ilvl="0">
      <w:start w:val="1"/>
      <w:numFmt w:val="decimal"/>
      <w:pStyle w:val="kop1-justitie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kop2-justitie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kop3-justitie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20" w15:restartNumberingAfterBreak="0">
    <w:nsid w:val="24546987"/>
    <w:multiLevelType w:val="multilevel"/>
    <w:tmpl w:val="0486E16A"/>
    <w:numStyleLink w:val="list-bolletjes"/>
  </w:abstractNum>
  <w:abstractNum w:abstractNumId="21" w15:restartNumberingAfterBreak="0">
    <w:nsid w:val="321F08A1"/>
    <w:multiLevelType w:val="multilevel"/>
    <w:tmpl w:val="61A21AA6"/>
    <w:lvl w:ilvl="0">
      <w:start w:val="1"/>
      <w:numFmt w:val="bullet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1721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2" w15:restartNumberingAfterBreak="0">
    <w:nsid w:val="3CFA7AB2"/>
    <w:multiLevelType w:val="multilevel"/>
    <w:tmpl w:val="565CA006"/>
    <w:numStyleLink w:val="list-streepjes"/>
  </w:abstractNum>
  <w:abstractNum w:abstractNumId="23" w15:restartNumberingAfterBreak="0">
    <w:nsid w:val="3EE21359"/>
    <w:multiLevelType w:val="hybridMultilevel"/>
    <w:tmpl w:val="218AFB6A"/>
    <w:lvl w:ilvl="0" w:tplc="C44AD994">
      <w:start w:val="1"/>
      <w:numFmt w:val="decimal"/>
      <w:pStyle w:val="lijst-nummer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B64C0E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5829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7433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ACD1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B0FD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92F2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8090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C052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2C4A26"/>
    <w:multiLevelType w:val="multilevel"/>
    <w:tmpl w:val="A2ECAA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3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6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44B16CBE"/>
    <w:multiLevelType w:val="multilevel"/>
    <w:tmpl w:val="C340002C"/>
    <w:styleLink w:val="list-vinkuit"/>
    <w:lvl w:ilvl="0">
      <w:start w:val="1"/>
      <w:numFmt w:val="bullet"/>
      <w:pStyle w:val="opsommingsvinkUit"/>
      <w:lvlText w:val="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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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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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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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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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26" w15:restartNumberingAfterBreak="0">
    <w:nsid w:val="4DBD157E"/>
    <w:multiLevelType w:val="multilevel"/>
    <w:tmpl w:val="0486E16A"/>
    <w:styleLink w:val="list-bolletjes"/>
    <w:lvl w:ilvl="0">
      <w:start w:val="1"/>
      <w:numFmt w:val="bullet"/>
      <w:pStyle w:val="opsomming-bolletjesjustitie"/>
      <w:lvlText w:val=""/>
      <w:lvlJc w:val="left"/>
      <w:pPr>
        <w:ind w:left="454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908" w:hanging="45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816" w:hanging="45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724" w:hanging="45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29" w:hanging="451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4082" w:hanging="453"/>
      </w:pPr>
      <w:rPr>
        <w:rFonts w:ascii="Symbol" w:hAnsi="Symbol" w:hint="default"/>
        <w:color w:val="auto"/>
      </w:rPr>
    </w:lvl>
  </w:abstractNum>
  <w:abstractNum w:abstractNumId="27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EA3DDA"/>
    <w:multiLevelType w:val="multilevel"/>
    <w:tmpl w:val="E84A0424"/>
    <w:lvl w:ilvl="0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4536" w:hanging="454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9" w15:restartNumberingAfterBreak="0">
    <w:nsid w:val="5ECC7F89"/>
    <w:multiLevelType w:val="multilevel"/>
    <w:tmpl w:val="81E48ACE"/>
    <w:lvl w:ilvl="0">
      <w:start w:val="1"/>
      <w:numFmt w:val="decimal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30" w15:restartNumberingAfterBreak="0">
    <w:nsid w:val="5FEC188A"/>
    <w:multiLevelType w:val="multilevel"/>
    <w:tmpl w:val="5E426782"/>
    <w:lvl w:ilvl="0">
      <w:start w:val="1"/>
      <w:numFmt w:val="bullet"/>
      <w:lvlText w:val="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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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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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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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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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31" w15:restartNumberingAfterBreak="0">
    <w:nsid w:val="65A77F19"/>
    <w:multiLevelType w:val="multilevel"/>
    <w:tmpl w:val="2AECF202"/>
    <w:numStyleLink w:val="list-vinkaan"/>
  </w:abstractNum>
  <w:abstractNum w:abstractNumId="32" w15:restartNumberingAfterBreak="0">
    <w:nsid w:val="68AD76B8"/>
    <w:multiLevelType w:val="multilevel"/>
    <w:tmpl w:val="EB2A3BA0"/>
    <w:styleLink w:val="list-cijfers"/>
    <w:lvl w:ilvl="0">
      <w:start w:val="1"/>
      <w:numFmt w:val="decimal"/>
      <w:pStyle w:val="opsomming-cijf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33" w15:restartNumberingAfterBreak="0">
    <w:nsid w:val="7338741E"/>
    <w:multiLevelType w:val="multilevel"/>
    <w:tmpl w:val="C340002C"/>
    <w:numStyleLink w:val="list-vinkuit"/>
  </w:abstractNum>
  <w:abstractNum w:abstractNumId="34" w15:restartNumberingAfterBreak="0">
    <w:nsid w:val="7F4841C7"/>
    <w:multiLevelType w:val="multilevel"/>
    <w:tmpl w:val="15BE652E"/>
    <w:lvl w:ilvl="0">
      <w:start w:val="1"/>
      <w:numFmt w:val="lowerLetter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lowerLetter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lowerLetter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27"/>
  </w:num>
  <w:num w:numId="14">
    <w:abstractNumId w:val="18"/>
  </w:num>
  <w:num w:numId="15">
    <w:abstractNumId w:val="21"/>
  </w:num>
  <w:num w:numId="16">
    <w:abstractNumId w:val="29"/>
  </w:num>
  <w:num w:numId="17">
    <w:abstractNumId w:val="24"/>
  </w:num>
  <w:num w:numId="18">
    <w:abstractNumId w:val="28"/>
  </w:num>
  <w:num w:numId="19">
    <w:abstractNumId w:val="23"/>
  </w:num>
  <w:num w:numId="20">
    <w:abstractNumId w:val="11"/>
  </w:num>
  <w:num w:numId="21">
    <w:abstractNumId w:val="30"/>
  </w:num>
  <w:num w:numId="22">
    <w:abstractNumId w:val="14"/>
  </w:num>
  <w:num w:numId="23">
    <w:abstractNumId w:val="9"/>
  </w:num>
  <w:num w:numId="24">
    <w:abstractNumId w:val="34"/>
  </w:num>
  <w:num w:numId="25">
    <w:abstractNumId w:val="21"/>
  </w:num>
  <w:num w:numId="26">
    <w:abstractNumId w:val="29"/>
  </w:num>
  <w:num w:numId="27">
    <w:abstractNumId w:val="34"/>
  </w:num>
  <w:num w:numId="28">
    <w:abstractNumId w:val="28"/>
  </w:num>
  <w:num w:numId="29">
    <w:abstractNumId w:val="30"/>
  </w:num>
  <w:num w:numId="30">
    <w:abstractNumId w:val="14"/>
  </w:num>
  <w:num w:numId="31">
    <w:abstractNumId w:val="19"/>
  </w:num>
  <w:num w:numId="32">
    <w:abstractNumId w:val="19"/>
  </w:num>
  <w:num w:numId="33">
    <w:abstractNumId w:val="19"/>
  </w:num>
  <w:num w:numId="34">
    <w:abstractNumId w:val="26"/>
  </w:num>
  <w:num w:numId="35">
    <w:abstractNumId w:val="32"/>
  </w:num>
  <w:num w:numId="36">
    <w:abstractNumId w:val="19"/>
  </w:num>
  <w:num w:numId="37">
    <w:abstractNumId w:val="16"/>
  </w:num>
  <w:num w:numId="38">
    <w:abstractNumId w:val="17"/>
  </w:num>
  <w:num w:numId="39">
    <w:abstractNumId w:val="10"/>
  </w:num>
  <w:num w:numId="40">
    <w:abstractNumId w:val="25"/>
  </w:num>
  <w:num w:numId="41">
    <w:abstractNumId w:val="20"/>
  </w:num>
  <w:num w:numId="42">
    <w:abstractNumId w:val="32"/>
  </w:num>
  <w:num w:numId="43">
    <w:abstractNumId w:val="16"/>
  </w:num>
  <w:num w:numId="44">
    <w:abstractNumId w:val="22"/>
  </w:num>
  <w:num w:numId="45">
    <w:abstractNumId w:val="31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2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dres" w:val="Aan de Voorzitter van de Tweede Kamer der Staten-Generaal_x000d_Postbus 20018 _x000d_2500 EA  DEN HAAG"/>
    <w:docVar w:name="Carma DocSys~CanReopen" w:val="1"/>
    <w:docVar w:name="Carma DocSys~XML" w:val="&lt;?xml version=&quot;1.0&quot; encoding=&quot;UTF-8&quot;?&gt;&lt;data country-code=&quot;31&quot; customer=&quot;minjus&quot; engine-version=&quot;3.16.0&quot; model=&quot;$/brief-2010.xml&quot; profile=&quot;minjus&quot; src=&quot;DWJZ/Wet/11 Behandeling TK/11 Brief TK nota nav verslag mede namens.xml&quot; target=&quot;Microsoft Word&quot; target-build=&quot;16.0.5266&quot; target-version=&quot;16.0&quot;&gt;&lt;brief id=&quot;29b0afd8178e4fe18d5d97a1e513ddad&quot; lcid=&quot;1043&quot; template=&quot;$/brief-2010.dotm&quot; version=&quot;1.0&quot;&gt;&lt;adres formatted-value=&quot;Aan de Voorzitter van de Tweede Kamer der Staten-Generaal\nPostbus 20018&amp;#160;\n2500 EA&amp;#160;&amp;#160;DEN HAAG&quot;&gt;&lt;address city=&quot;DEN HAAG&quot; country-code=&quot;31&quot; country-id=&quot;NLD&quot; housenr=&quot;&quot; omitted-country=&quot;Nederland&quot; street=&quot;Postbus 20018&quot; zipcode=&quot;2500 EA&quot;&gt;&lt;to&gt;Aan de Voorzitter van de Tweede Kamer der Staten-Generaal&lt;/to&gt;&lt;/address&gt;&lt;/adres&gt;&lt;chklogo value=&quot;0&quot;/&gt;&lt;documenttitel formatted-value=&quot;Brief - Voorstel van wet tot wijziging van enkele wetten op het gebied van Justitie en Veiligheid in verband met aanpa&quot;/&gt;&lt;chkcontact format-disabled=&quot;true&quot; formatted-value=&quot;1&quot; value=&quot;1&quot;/&gt;&lt;radtelefoon value=&quot;1&quot;/&gt;&lt;chkfunctie1 value=&quot;1&quot;/&gt;&lt;chkfunctie2 value=&quot;1&quot;/&gt;&lt;std_limm-naam formatted-value=&quot;LIMM_NAAM&quot; value=&quot;LIMM_NAAM&quot;/&gt;&lt;std_lu-eind-datum formatted-value=&quot;LU_EIND_DATUM&quot; value=&quot;LU_EIND_DATUM&quot;/&gt;&lt;std_lu-start-datum formatted-value=&quot;LU_START_DATUM&quot; value=&quot;LU_START_DATUM&quot;/&gt;&lt;std_lu-usr1 formatted-value=&quot;LU_USR1&quot; value=&quot;LU_USR1&quot;/&gt;&lt;std_lu-usr2 formatted-value=&quot;LU_USR2&quot; value=&quot;LU_USR2&quot;/&gt;&lt;std_lu-usr3 formatted-value=&quot;LU_USR3&quot; value=&quot;LU_USR3&quot;/&gt;&lt;std_lu-usr4 formatted-value=&quot;LU_USR4&quot; value=&quot;LU_USR4&quot;/&gt;&lt;std_lu-usr5 formatted-value=&quot;LU_USR5&quot; value=&quot;LU_USR5&quot;/&gt;&lt;std_lu-naam formatted-value=&quot;LU_NAAM&quot; value=&quot;LU_NAAM&quot;/&gt;&lt;std_oc-naam formatted-value=&quot;OC_NAAM&quot; value=&quot;OC_NAAM&quot;/&gt;&lt;std_oulo-naam1 formatted-value=&quot;OULO_NAAM1&quot; value=&quot;OULO_NAAM1&quot;/&gt;&lt;std_oulo-naam2 formatted-value=&quot;OULO_NAAM2&quot; value=&quot;OULO_NAAM2&quot;/&gt;&lt;std_oulo-telefoonnr formatted-value=&quot;OULO_TELEFOONNR&quot; value=&quot;OULO_TELEFOONNR&quot;/&gt;&lt;std_oulo-vestadres formatted-value=&quot;OULO_VESTADRES&quot; value=&quot;OULO_VESTADRES&quot;/&gt;&lt;std_oulo-vestplaats formatted-value=&quot;OULO_VESTPLAATS&quot; value=&quot;OULO_VESTPLAATS&quot;/&gt;&lt;std_gp-usr4 formatted-value=&quot;GP_USR4&quot; value=&quot;GP_USR4&quot;/&gt;&lt;std_gp-functie formatted-value=&quot;GP_FUNCTIE&quot; value=&quot;GP_FUNCTIE&quot;/&gt;&lt;std_gp-k5calc-tav formatted-value=&quot;GP_K5CALC_TAV&quot; value=&quot;GP_K5CALC_TAV&quot;/&gt;&lt;std_bgp-roepnaam formatted-value=&quot;BGP_ROEPNAAM&quot; value=&quot;BGP_ROEPNAAM&quot;/&gt;&lt;std_bgp-achternaam formatted-value=&quot;BGP_ACHTERNAAM&quot; value=&quot;BGP_ACHTERNAAM&quot;/&gt;&lt;std_bgp-telefoondoorkies formatted-value=&quot;BGP_TELEFOONDOORKIES&quot; value=&quot;BGP_TELEFOONDOORKIES&quot;/&gt;&lt;std_bgp-email-zaak formatted-value=&quot;BGP_EMAIL_ZAAK&quot; value=&quot;BGP_EMAIL_ZAAK&quot;/&gt;&lt;std_ou-usr1 formatted-value=&quot;OU_USR1&quot; value=&quot;OU_USR1&quot;/&gt;&lt;std_ou-usr2 formatted-value=&quot;OU_USR2&quot; value=&quot;OU_USR2&quot;/&gt;&lt;std_ou-usr3 formatted-value=&quot;OU_USR3&quot; value=&quot;OU_USR3&quot;/&gt;&lt;std_ou-usr4 formatted-value=&quot;OU_USR4&quot; value=&quot;OU_USR4&quot;/&gt;&lt;std_ou-usr5 formatted-value=&quot;OU_USR5&quot; value=&quot;OU_USR5&quot;/&gt;&lt;std_ou-usr6 formatted-value=&quot;OU_USR6&quot; value=&quot;OU_USR6&quot;/&gt;&lt;std_ou-usr9 formatted-value=&quot;OU_USR9&quot; value=&quot;OU_USR9&quot;/&gt;&lt;std_ou-startdatum formatted-value=&quot;OU_STARTDATUM&quot; value=&quot;OU_STARTDATUM&quot;/&gt;&lt;std_de-mentor-als-coach formatted-value=&quot;de mentor als coach&quot; value=&quot;de mentor als coach&quot;/&gt;&lt;aanhef formatted-value=&quot;Geachte&amp;#160;heer/mevrouw&quot; output-value=&quot;Geachte&amp;#160;heer/mevrouw,&quot; value=&quot;1&quot;/&gt;&lt;groetregel formatted-value=&quot;Met vriendelijke groet&quot; output-value=&quot;Met vriendelijke groet,&quot; value=&quot;1&quot;/&gt;&lt;rubriek formatted-value=&quot;&amp;#160;&quot; value=&quot;1&quot;/&gt;&lt;merking formatted-value=&quot;&amp;#160;&quot; value=&quot;1&quot;/&gt;&lt;lst_aantbijlagen formatted-value=&quot;Geen&quot; value=&quot;Geen&quot;/&gt;&lt;documenttype formatted-value=&quot;Uitgaand&quot; value=&quot;Uitgaand&quot;/&gt;&lt;docstatus formatted-value=&quot;Informeel concept&quot; value=&quot;Informeel concept&quot;/&gt;&lt;ds:content-includes profile=&quot;minjus&quot; xmlns:ds=&quot;http://namespaces.docsys.nl/content&quot;&gt;&lt;ds:content at=&quot;cursor&quot; bookmark=&quot;G76e40f8b918144208b887dbf9de9ebd1&quot; id=&quot;GDA59E3153BE4479588CC4CE383F23BE2&quot; reference=&quot;cursor&quot; src=&quot;$/Bestuursdepartement/DWJZ/Wet/11 Behandeling TK/11 brief TK nota nav verslag mede namens.xml&quot;&gt;&lt;ds:template&gt;&lt;medenamens&gt;, mede namens de Minister van&lt;/medenamens&gt;&lt;departementen&gt;Buitenlandse Zaken&lt;/departementen&gt;&lt;keuzelijst1/&gt;&lt;/ds:template&gt;&lt;ds:body&gt;&lt;p&gt;Hierbij bied ik u, mede namens de Minister van Buitenlandse Zaken de nota naar aanleiding van het (nader) verslag inzake het bovenvermelde voorstel (alsmede een nota van wijziging) aan.&lt;/p&gt;&lt;/ds:body&gt;&lt;/ds:content&gt;&lt;ds:content at=&quot;cursor&quot; bookmark=&quot;G12d9bcb3478a43958024874c66d48d0d&quot; id=&quot;G9E4523873ABD4697B84C4C0EC4DF38B4&quot; reference=&quot;cursor&quot; src=&quot;$/Bestuursdepartement/DWJZ/Geintegreerde tekstblokken/Ondertekening minister of staats.xml&quot;&gt;&lt;ds:template&gt;&lt;ministerStaats/&gt;&lt;naamMinisterStaats&gt;D. Yeşilgöz-Zegerius&lt;/naamMinisterStaats&gt;&lt;Bewindspersoon&gt;De Minister van Justitie en Veiligheid,&lt;/Bewindspersoon&gt;&lt;/ds:template&gt;&lt;ds:body&gt;&lt;p/&gt;&lt;p&gt;De Minister van Justitie en Veiligheid,&lt;/p&gt;&lt;p/&gt;&lt;p/&gt;&lt;p/&gt;&lt;p/&gt;&lt;p&gt;D. Yeşilgöz-Zegerius&lt;/p&gt;&lt;/ds:body&gt;&lt;/ds:content&gt;&lt;/ds:content-includes&gt;&lt;MAILING disabled=&quot;true&quot; fields=&quot;adres;kix;aanhefdoc;aanhef;groetregel&quot;/&gt;&lt;PAPER first=&quot;voorbedrukt&quot; logo-names=&quot;minjuslint&quot; other=&quot;blanco&quot; when-logo-present=&quot;blanco&quot;/&gt;&lt;referentiegegevens_bk/&gt;&lt;referentiegegevens/&gt;&lt;referentiegegevens_content&gt;&lt;body xmlns:docsys=&quot;http://www.b-ware.nl&quot; xmlns:msxsl=&quot;urn:schemas-microsoft-com:xslt&quot;&gt;&lt;p style=&quot;afzendgegevens-bold&quot;&gt;Directie Wetgeving en Juridische Zaken&lt;/p&gt;&lt;p style=&quot;witregel1&quot;&gt; &lt;/p&gt;&lt;p style=&quot;afzendgegevens&quot;&gt;Turfmarkt 147&lt;/p&gt;&lt;p style=&quot;afzendgegevens&quot;&gt;2511 DP  Den Haag&lt;/p&gt;&lt;p style=&quot;afzendgegevens&quot;&gt;Postbus 20301&lt;/p&gt;&lt;p style=&quot;afzendgegevens&quot;&gt;2500 EH  Den Haag&lt;/p&gt;&lt;p style=&quot;afzendgegevens&quot;&gt;www.rijksoverheid.nl/jenv&lt;/p&gt;&lt;p style=&quot;witregel1&quot;&gt; &lt;/p&gt;&lt;p style=&quot;afzendkopje&quot;&gt;Contactpersoon&lt;/p&gt;&lt;p style=&quot;afzendgegevens&quot;&gt;Thomas van Arnhem&lt;/p&gt;&lt;p style=&quot;afzendgegevens-italic&quot;/&gt;&lt;p style=&quot;witregel1&quot;&gt; &lt;/p&gt;&lt;p style=&quot;afzendgegevens&quot;&gt;T  070 370 79 11&lt;/p&gt;&lt;p style=&quot;afzendgegevens&quot;&gt;F  070 370 75 16&lt;/p&gt;&lt;p style=&quot;witregel2&quot;&gt; &lt;/p&gt;&lt;p style=&quot;referentiekopjes&quot;&gt;Ons kenmerk&lt;/p&gt;&lt;p style=&quot;referentiegegevens&quot;&gt;&lt;field&gt;DOCPROPERTY onskenmerk&lt;/field&gt;&lt;/p&gt;&lt;p style=&quot;witregel1&quot;&gt; &lt;/p&gt;&lt;p style=&quot;clausule&quot;&gt;Bij beantwoording de datum en ons kenmerk vermelden. Wilt u slechts één zaak in uw brief behandelen.&lt;/p&gt;&lt;p style=&quot;referentiegegevens&quot;/&gt;&lt;/body&gt;&lt;/referentiegegevens_content&gt;&lt;woordmerk_bk/&gt;&lt;woordmerk/&gt;&lt;woordmerk_content&gt;&lt;body xmlns:docsys=&quot;http://www.b-ware.nl&quot; xmlns:msxsl=&quot;urn:schemas-microsoft-com:xslt&quot;&gt;&lt;p&gt;&lt;picture src=&quot;$/woordmerk/RO_J.png&quot;/&gt;&lt;/p&gt;&lt;/body&gt;&lt;/woordmerk_content&gt;&lt;ondertekening_bk/&gt;&lt;ondertekening/&gt;&lt;ondertekening_content&gt;&lt;body xmlns:docsys=&quot;http://www.b-ware.nl&quot; xmlns:msxsl=&quot;urn:schemas-microsoft-com:xslt&quot;&gt;&lt;table bottom-padding=&quot;0pt&quot; class=&quot;tabel&quot; left-padding=&quot;0pt&quot; right-padding=&quot;0pt&quot; top-padding=&quot;0pt&quot; width=&quot;132.892mm&quot;&gt;&lt;col width=&quot;74.224mm&quot;/&gt;&lt;col width=&quot;4mm&quot;/&gt;&lt;col width=&quot;54.668mm&quot;/&gt;&lt;tbody&gt;&lt;tr&gt;&lt;td colspan=&quot;3&quot;&gt;&lt;p style=&quot;groetregel&quot;&gt;Met vriendelijke groet,&lt;/p&gt;&lt;/td&gt;&lt;/tr&gt;&lt;tr&gt;&lt;td colspan=&quot;3&quot;&gt;&lt;p style=&quot;broodtekst&quot;&gt;De Minister van Justitie en Veiligheid,_x000d__x000a_&lt;/p&gt;&lt;/td&gt;&lt;/tr&gt;&lt;tr&gt;&lt;td colspan=&quot;3&quot; style=&quot;broodtekst&quot;/&gt;&lt;/tr&gt;&lt;tr&gt;&lt;td colspan=&quot;3&quot; style=&quot;broodtekst&quot;/&gt;&lt;/tr&gt;&lt;tr&gt;&lt;td colspan=&quot;3&quot; style=&quot;broodtekst&quot;/&gt;&lt;/tr&gt;&lt;tr&gt;&lt;td colspan=&quot;3&quot; style=&quot;broodtekst&quot;/&gt;&lt;/tr&gt;&lt;tr&gt;&lt;td&gt;&lt;p style=&quot;broodtekst&quot;&gt;Thomas van Arnhem&lt;/p&gt;&lt;/td&gt;&lt;td style=&quot;broodtekst&quot;/&gt;&lt;td/&gt;&lt;/tr&gt;&lt;/tbody&gt;&lt;/table&gt;&lt;p style=&quot;in-table&quot;/&gt;&lt;/body&gt;&lt;/ondertekening_content&gt;&lt;toevoegen-model formatted-value=&quot;&quot;/&gt;&lt;chkminuut/&gt;&lt;minuut formatted-value=&quot;minuut-2010.xml&quot;/&gt;&lt;ondertekenaar-item formatted-value=&quot;Thomas van Arnhem&quot; value=&quot;1&quot;&gt;&lt;afzender aanhef=&quot;1&quot; country-code=&quot;31&quot; country-id=&quot;NLD&quot; email=&quot;t.g.j.van.arnhem@minvenj.nl&quot; groetregel=&quot;1&quot; naam=&quot;Thomas van Arnhem&quot; name=&quot;Thomas van Arnhem&quot; organisatie=&quot;176&quot; taal=&quot;1043&quot; telefoon=&quot;+31 6 1150 0695&quot;&gt;&lt;taal id=&quot;1043&quot;/&gt;&lt;taal id=&quot;2057&quot;/&gt;&lt;taal id=&quot;1031&quot;/&gt;&lt;taal id=&quot;1036&quot;/&gt;&lt;taal id=&quot;1034&quot;/&gt;&lt;/afzender&gt;_x000d__x000a_&lt;/ondertekenaar-item&gt;&lt;tweedeondertekenaar-item/&gt;&lt;behandelddoor-item formatted-value=&quot;Thomas van Arnhem&quot; value=&quot;1&quot;&gt;&lt;afzender aanhef=&quot;1&quot; country-code=&quot;31&quot; country-id=&quot;NLD&quot; email=&quot;t.g.j.van.arnhem@minvenj.nl&quot; groetregel=&quot;1&quot; naam=&quot;Thomas van Arnhem&quot; name=&quot;Thomas van Arnhem&quot; organisatie=&quot;176&quot; taal=&quot;1043&quot; telefoon=&quot;+31 6 1150 0695&quot;&gt;&lt;taal id=&quot;1043&quot;/&gt;&lt;taal id=&quot;2057&quot;/&gt;&lt;taal id=&quot;1031&quot;/&gt;&lt;taal id=&quot;1036&quot;/&gt;&lt;taal id=&quot;1034&quot;/&gt;&lt;/afzender&gt;_x000d__x000a_&lt;/behandelddoor-item&gt;&lt;organisatie-item formatted-value=&quot;Directie Wetgeving en Juridische Zaken (DWJZ)&quot; value=&quot;176&quot;&gt;&lt;organisatie facebook=&quot;&quot; id=&quot;176&quot; linkedin=&quot;&quot; twitter=&quot;&quot; youtube=&quot;&quot; zoekveld=&quot;Directie Wetgeving en Juridische Zaken (DWJZ)&quot;&gt;_x000d__x000a_&lt;taal baadres=&quot;Turfmarkt 147&quot; banknaam=&quot;&quot; banknummer=&quot;&quot; baplaats=&quot;La Haya&quot; bapostcode=&quot;2511 DP&quot; bezoekadres=&quot;Bezoekadres\nTurfmarkt 147\n2511 DP La Haya\nTelefoon +31 70 370 79 11\nFax +31 70 370 75 16\nwww.rijksoverheid.nl/jenv&quot; bic=&quot;&quot; email=&quot;&quot; faxnummer=&quot;+31 70 370 75 16&quot; iban=&quot;&quot; id=&quot;1034&quot; infonummer=&quot;&quot; instructies=&quot;En su eventual contestación, por favor, indique la fecha y nuestro número de referencia. Le rogamos en cada carta trate un solo asunto.&quot; kleuren=&quot;alles&quot; koptekst=&quot;\nDirección de Legislación y Asuntos Jurídicos\n&quot; land=&quot;Países Bajos&quot; logo=&quot;RO_J&quot; naamdirectie=&quot;&quot; naamdirectoraatgeneraal=&quot;Dirección de Legislación y Asuntos Jurídicos&quot; naamgebouw=&quot;&quot; omschrijving=&quot;Dirección de Legislación y Asuntos Jurídicos&quot; paadres=&quot;20301&quot; paplaats=&quot;La Haya&quot; papostcode=&quot;2500 EH&quot; payoff=&quot;&quot; postadres=&quot;Postadres:\nPostbus 20301,\n2500 EH La Haya&quot; taal=&quot;1034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_x000d__x000a_&lt;taal baadres=&quot;Turfmarkt 147&quot; banknaam=&quot;&quot; banknummer=&quot;&quot; baplaats=&quot;Den Haag&quot; bapostcode=&quot;2511 DP&quot; bezoekadres=&quot;Bezoekadres\nTurfmarkt 147\n2511 DP Den Haag\nTelefoon +31 70 370 79 11\nFax +31 70 370 75 16\nwww.rijksoverheid.nl/jenv&quot; bic=&quot;&quot; email=&quot;&quot; faxnummer=&quot;+31 70 370 75 16&quot; iban=&quot;&quot; id=&quot;1031&quot; infonummer=&quot;&quot; instructies=&quot;Antwortt bitte Datum und unser Zeichen angeben. Bitte pro Zuschrift nur eine Angelegenheit behandeln.&quot; kleuren=&quot;alles&quot; koptekst=&quot;\nDirektion Gesetzgebung und Rechtsangelegenheiten\n&quot; land=&quot;Niederlande&quot; logo=&quot;RO_J&quot; naamdirectie=&quot;&quot; naamdirectoraatgeneraal=&quot;Direktion Gesetzgebung und Rechtsangelegenheiten&quot; naamgebouw=&quot;&quot; omschrijving=&quot;Direktion Gesetzgebung und Rechtsangelegenheiten&quot; paadres=&quot;20301&quot; paplaats=&quot;Den Haag&quot; papostcode=&quot;2500 EH&quot; payoff=&quot;&quot; postadres=&quot;Postadres:\nPostbus 20301,\n2500 EH Den Haag&quot; taal=&quot;1031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_x000d__x000a_&lt;taal baadres=&quot;Turfmarkt 147&quot; banknaam=&quot;&quot; banknummer=&quot;&quot; baplaats=&quot;La Haye&quot; bapostcode=&quot;2511 DP&quot; bezoekadres=&quot;Bezoekadres\nTurfmarkt 147\n2511 DP La Haye\nTelefoon +31 70 370 79 11\nFax +31 70 370 75 16\nwww.rijksoverheid.nl/jenv&quot; bic=&quot;&quot; email=&quot;&quot; faxnummer=&quot;+31 70 370 75 16&quot; iban=&quot;&quot; id=&quot;1036&quot; infonummer=&quot;&quot; instructies=&quot;Prière de mentionner dans toute correspondance la date et notre référence. Prière de ne traiter qu'une seule affaire par lettre.&quot; kleuren=&quot;alles&quot; koptekst=&quot;\nDirection de la Législation et des Affaires Juridiques\n&quot; land=&quot;Pays-Bas&quot; logo=&quot;RO_J&quot; naamdirectie=&quot;&quot; naamdirectoraatgeneraal=&quot;Direction de la Législation et des Affaires Juridiques&quot; naamgebouw=&quot;&quot; omschrijving=&quot;Direction de la Législation et des Affaires Juridiques&quot; paadres=&quot;20301&quot; paplaats=&quot;La Haye&quot; papostcode=&quot;2500 EH&quot; payoff=&quot;&quot; postadres=&quot;Postadres:\nPostbus 20301,\n2500 EH La Haye&quot; taal=&quot;1036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_x000d__x000a_&lt;taal baadres=&quot;Turfmarkt 147&quot; banknaam=&quot;&quot; banknummer=&quot;&quot; baplaats=&quot;The Hague&quot; bapostcode=&quot;2511 DP&quot; bezoekadres=&quot;Bezoekadres\nTurfmarkt 147\n2511 DP The Hague\nTelefoon +31 70 370 79 11\nFax +31 70 370 75 16\nwww.rijksoverheid.nl/jenv&quot; bic=&quot;&quot; email=&quot;&quot; faxnummer=&quot;+31 70 370 75 16&quot; iban=&quot;&quot; id=&quot;2057&quot; infonummer=&quot;&quot; instructies=&quot;Please quote date of letter and our ref. when replying. Do not raise more than one subject per letter.&quot; kleuren=&quot;alles&quot; koptekst=&quot;\nLegislation and Legal Affairs Department\n&quot; land=&quot;The Netherlands&quot; logo=&quot;RO_J&quot; naamdirectie=&quot;&quot; naamdirectoraatgeneraal=&quot;Legislation and Legal Affairs Department&quot; naamgebouw=&quot;&quot; omschrijving=&quot;Legislation and Legal Affairs Department&quot; paadres=&quot;20301&quot; paplaats=&quot;The Hague&quot; papostcode=&quot;2500 EH&quot; payoff=&quot;&quot; postadres=&quot;Postadres:\nPostbus 20301,\n2500 EH The Hague&quot; taal=&quot;2057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_x000d__x000a_&lt;taal baadres=&quot;Turfmarkt 147&quot; banknaam=&quot;&quot; banknummer=&quot;&quot; baplaats=&quot;Den Haag&quot; bapostcode=&quot;2511 DP&quot; bezoekadres=&quot;Bezoekadres\nTurfmarkt 147\n2511 DP Den Haag\nTelefoon 070 370 79 11\nFax 070 370 75 16\nwww.rijksoverheid.nl/jenv&quot; bic=&quot;&quot; email=&quot;&quot; faxnummer=&quot;070 370 75 16&quot; iban=&quot;&quot; id=&quot;1043&quot; infonummer=&quot;&quot; instructies=&quot;Bij beantwoording de datum en ons kenmerk vermelden. Wilt u slechts één zaak in uw brief behandelen.&quot; kleuren=&quot;alles&quot; koptekst=&quot;\nDirectie Wetgeving en Juridische Zaken\n&quot; land=&quot;Nederland&quot; logo=&quot;RO_J&quot; naamdirectie=&quot;&quot; naamdirectoraatgeneraal=&quot;Directie Wetgeving en Juridische Zaken&quot; naamgebouw=&quot;&quot; omschrijving=&quot;Directie Wetgeving en Juridische Zaken &quot; paadres=&quot;20301&quot; paplaats=&quot;Den Haag&quot; papostcode=&quot;2500 EH&quot; payoff=&quot;Voor een rechtvaardige en veilige samenleving&quot; postadres=&quot;Postadres:\nPostbus 20301,\n2500 EH Den Haag&quot; taal=&quot;1043&quot; telefoonnummer=&quot;0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_x000d__x000a_&lt;/organisatie&gt;_x000d__x000a_&lt;/organisatie-item&gt;&lt;zaak/&gt;&lt;kix/&gt;&lt;mailing-aan formatted-value=&quot;&quot;/&gt;&lt;minjuslint formatted-value=&quot;&quot;/&gt;&lt;documentsubtype formatted-value=&quot;Brief&quot;/&gt;&lt;heropend value=&quot;false&quot;/&gt;&lt;vorm value=&quot;Digitaal&quot;/&gt;&lt;ZaakLocatie/&gt;&lt;zaakkenmerk/&gt;&lt;zaaktitel/&gt;&lt;fn_geaddresseerde formatted-value=&quot;Aan de Voorzitter van de Tweede Kamer der Staten-Generaal&quot;/&gt;&lt;fn_adres formatted-value=&quot;Postbus 20018&quot;/&gt;&lt;fn_postcode/&gt;&lt;fn_plaats/&gt;&lt;fn_land formatted-value=&quot;Nederland&quot;/&gt;&lt;drager formatted-value=&quot;Document&quot;/&gt;&lt;documentclass formatted-value=&quot;Brief&quot; value=&quot;Brief&quot;/&gt;&lt;baadres formatted-value=&quot;Turfmarkt 147&quot; value=&quot;Turfmarkt 147&quot;/&gt;&lt;bapostcode formatted-value=&quot;2511 DP&quot; value=&quot;2511 DP&quot;/&gt;&lt;baplaats formatted-value=&quot;Den Haag&quot; value=&quot;Den Haag&quot;/&gt;&lt;paadres formatted-value=&quot;20301&quot; value=&quot;20301&quot;/&gt;&lt;papostcode formatted-value=&quot;2500 EH&quot; value=&quot;2500 EH&quot;/&gt;&lt;paplaats formatted-value=&quot;Den Haag&quot; value=&quot;Den Haag&quot;/&gt;&lt;banknaam formatted-value=&quot;&quot; value=&quot;&quot;/&gt;&lt;banknummer formatted-value=&quot;&quot; value=&quot;&quot;/&gt;&lt;rekeningnr formatted-value=&quot;&quot;/&gt;&lt;bic formatted-value=&quot;&quot; value=&quot;&quot;/&gt;&lt;iban formatted-value=&quot;&quot; value=&quot;&quot;/&gt;&lt;website formatted-value=&quot;www.rijksoverheid.nl/jenv&quot; value=&quot;www.rijksoverheid.nl/jenv&quot;/&gt;&lt;faxnummer formatted-value=&quot;&quot; value=&quot;&quot;&gt;&lt;phonenumber country-code=&quot;31&quot; number=&quot;&quot;/&gt;&lt;/faxnummer&gt;&lt;faxorganisatie formatted-value=&quot;070 370 75 16&quot; value=&quot;070 370 75 16&quot;&gt;&lt;phonenumber country-code=&quot;31&quot; number=&quot;070 370 75 16&quot;/&gt;&lt;/faxorganisatie&gt;&lt;telorganisatie formatted-value=&quot;070 370 79 11&quot; value=&quot;070 370 79 11&quot;&gt;&lt;phonenumber country-code=&quot;31&quot; number=&quot;070 370 79 11&quot;/&gt;&lt;/telorganisatie&gt;&lt;doorkiesnummer formatted-value=&quot;06 115 006 95&quot; value=&quot;+31 6 1150 0695&quot;&gt;&lt;phonenumber country-code=&quot;31&quot; number=&quot;+31 6 1150 0695&quot;/&gt;&lt;/doorkiesnummer&gt;&lt;mobiel formatted-value=&quot;&quot; value=&quot;&quot;&gt;&lt;phonenumber/&gt;&lt;/mobiel&gt;&lt;chk_infonummer/&gt;&lt;infonummer formatted-value=&quot;&quot; value=&quot;&quot;&gt;&lt;phonenumber country-code=&quot;31&quot; number=&quot;&quot;/&gt;&lt;/infonummer&gt;&lt;emailorganisatie formatted-value=&quot;&quot; value=&quot;&quot;/&gt;&lt;clausule formatted-value=&quot;Bij beantwoording de datum en ons kenmerk vermelden. Wilt u slechts één zaak in uw brief behandelen.&quot; value=&quot;Bij beantwoording de datum en ons kenmerk vermelden. Wilt u slechts één zaak in uw brief behandelen.&quot;/&gt;&lt;contactpersoon formatted-value=&quot;Thomas van Arnhem&quot;/&gt;&lt;email formatted-value=&quot;t.g.j.van.arnhem@minvenj.nl&quot;/&gt;&lt;functie formatted-value=&quot;&quot;/&gt;&lt;retouradres formatted-value=&quot;&amp;gt; Retouradres&amp;#160;Postbus 20301&amp;#160;2500 EH&amp;#160;&amp;#160;Den Haag&quot;/&gt;&lt;directoraat formatted-value=&quot;Directie Wetgeving en Juridische Zaken&quot; value=&quot;Directie Wetgeving en Juridische Zaken&quot;/&gt;&lt;directoraatvolg formatted-value=&quot;Directie Wetgeving en Juridische Zaken&quot;/&gt;&lt;directoraatnaam formatted-value=&quot;&quot; value=&quot;&quot;/&gt;&lt;directoraatnaamvolg formatted-value=&quot;&quot;/&gt;&lt;onderdeel formatted-value=&quot;&quot; value=&quot;&quot;/&gt;&lt;digionderdeel formatted-value=&quot;&quot; value=&quot;&quot;/&gt;&lt;onderdeelvolg formatted-value=&quot;&quot;/&gt;&lt;directieregel formatted-value=&quot;&amp;#160;\n&quot;/&gt;&lt;datum formatted-value=&quot;7 maart 2022&quot; value=&quot;2022-03-07T11:09:07&quot;/&gt;&lt;onskenmerk format-disabled=&quot;true&quot; formatted-value=&quot;3994745&quot; value=&quot;3994745&quot;/&gt;&lt;uwkenmerk formatted-value=&quot;&quot;/&gt;&lt;onderwerp format-disabled=&quot;true&quot; formatted-value=&quot;Voorstel van wet tot wijziging van enkele wetten op het gebied van Justitie en Veiligheid in verband met aanpa&quot; value=&quot;Voorstel van wet tot wijziging van enkele wetten op het gebied van Justitie en Veiligheid in verband met aanpa&quot;/&gt;&lt;bijlage formatted-value=&quot;&quot;/&gt;&lt;projectnaam/&gt;&lt;kopieaan/&gt;&lt;namensdeze format-disabled=&quot;true&quot; formatted-value=&quot;De Minister van Justitie en Veiligheid,\n&quot; value=&quot;De Minister van Justitie en Veiligheid,\n&quot;/&gt;&lt;rubricering formatted-value=&quot;&quot;/&gt;&lt;rubriceringvolg formatted-value=&quot;&quot;/&gt;&lt;digijust formatted-value=&quot;0&quot; value=&quot;0&quot;/&gt;&lt;aanhefdoc formatted-value=&quot;\nGeachte&amp;#160;heer/mevrouw,\n&quot;/&gt;&lt;vrijkopje formatted-value=&quot;&quot; value=&quot;&quot;/&gt;&lt;vrijveld/&gt;&lt;chkeulogo/&gt;&lt;euslogan formatted-value=&quot;&quot;/&gt;&lt;bijlagen01/&gt;&lt;bijlagen02/&gt;&lt;bijlagen03/&gt;&lt;bijlagen04/&gt;&lt;bijlagen05/&gt;&lt;bijlagen06/&gt;&lt;bijlagen07/&gt;&lt;bijlagen08/&gt;&lt;bijlagen09/&gt;&lt;bijlagen10/&gt;&lt;bijlagen11/&gt;&lt;bijlagen12/&gt;&lt;bijlagen13/&gt;&lt;bijlagen14/&gt;&lt;bijlagen15/&gt;&lt;titel/&gt;&lt;z_zaaktitel/&gt;&lt;z_zaaktype/&gt;&lt;z_behandeltermijn/&gt;&lt;z_zaakopmerkingen/&gt;&lt;z_zaakkenmerk/&gt;&lt;z_startdatum/&gt;&lt;z_afsluitdatum/&gt;&lt;z_zaakorganisatieonderdeel/&gt;&lt;z_zaakrubricering/&gt;&lt;z_zaakrubriceringstype/&gt;&lt;z_zaakrubriceringsgroep/&gt;&lt;z_zaakrubriceringstermijn/&gt;&lt;z_zaakrubriceringstermijntijdseenheid/&gt;&lt;z_zaakrubriceringsdatum/&gt;&lt;z_zaakderubriceringsdatum/&gt;&lt;z_zaakomschrijving/&gt;&lt;z_behandelaarzaak/&gt;&lt;z_afzender/&gt;&lt;z_nieuwebehandelaarzaak/&gt;&lt;z_zaakstatus/&gt;&lt;z_gewenstdossier/&gt;&lt;z_zaakonderwerp/&gt;&lt;z_medebehandelaren/&gt;&lt;z_afdoedatum/&gt;&lt;z_heropendatum/&gt;&lt;z_heropendata/&gt;&lt;z_beoogdesluitingsdatum/&gt;&lt;z_bewarenofvernietingenzaak/&gt;&lt;z_overbrengingstermijn/&gt;&lt;z_dispensatieopoverbrengingstermijn/&gt;&lt;z_overbrengingsdatum/&gt;&lt;z_bewaartermijn/&gt;&lt;z_dispensatieopbewaartermijn/&gt;&lt;z_vernietigingsdatum/&gt;&lt;z_rio_bsd_handelingsnummer/&gt;&lt;z_soortburgerbrief/&gt;&lt;z_burgerbriefaanmaakdatum/&gt;&lt;z_naamafzender/&gt;&lt;z_woonplaatsafzender/&gt;&lt;z_afzenderkenmerk/&gt;&lt;z_organisatieafzender/&gt;&lt;z_relatienaamzaak/&gt;&lt;z_kamervraagzaakfase/&gt;&lt;z_datumvraaggesteld/&gt;&lt;z_nummerkamervraag/&gt;&lt;z_voortouwbij/&gt;&lt;z_vraagsteller1/&gt;&lt;z_vraagsteller2/&gt;&lt;z_vraagsteller3/&gt;&lt;z_vraagsteller4/&gt;&lt;z_vraagsteller5/&gt;&lt;z_vraagstellers/&gt;&lt;z_politiekepartij1/&gt;&lt;z_politiekepartij2/&gt;&lt;z_politiekepartij3/&gt;&lt;z_politiekepartij4/&gt;&lt;z_politiekepartij5/&gt;&lt;z_politiekepartijen/&gt;&lt;z_secundair/&gt;&lt;z_bewindspersoon/&gt;&lt;z_lidbestuursraad/&gt;&lt;z_medebetrokkendirectie/&gt;&lt;z_deadline/&gt;&lt;z_uitstelaanvraag/&gt;&lt;z_voortgangsinformatieparlement/&gt;&lt;z_kamerstuknummer/&gt;&lt;z_indieningsdatum/&gt;&lt;z_keuzekamer/&gt;&lt;z_stemmingsdatum/&gt;&lt;z_internationaaltypewerkproces/&gt;&lt;z_wetofregeltypewerkproces/&gt;&lt;z_beleidtypewerkproces/&gt;&lt;z_betrokkennaties/&gt;&lt;z_samenwerkingsvorm/&gt;&lt;z_kenmerkwetofregel/&gt;&lt;z_soortwetofregel/&gt;&lt;z_typebedrijfsvoering/&gt;&lt;z_soortoverleg/&gt;&lt;z_overlegorgaan/&gt;&lt;z_overlegdatum/&gt;&lt;z_overlegdata/&gt;&lt;z_projectofprogrammazaakthema/&gt;&lt;z_auditee/&gt;&lt;z_auditor/&gt;&lt;z_typeaudit/&gt;&lt;z_auditjaar/&gt;&lt;z_auditzaakfase/&gt;&lt;z_auditzaakthema/&gt;&lt;z_isgeadresseerd/&gt;&lt;z_zaakthema/&gt;&lt;use-kamervraag-for-reference value=&quot;0&quot;/&gt;&lt;use-kamervraag-for-subject value=&quot;0&quot;/&gt;&lt;std_autofinish value=&quot;0&quot;/&gt;&lt;std_autoprint value=&quot;0&quot;/&gt;&lt;std_showtab value=&quot;0&quot;/&gt;&lt;euslogan-txt/&gt;&lt;lsttaal/&gt;&lt;doctype formatted-value=&quot;Brief&quot; value=&quot;Brief&quot;/&gt;&lt;_projectnaam formatted-value=&quot;Projectnaam&quot; value=&quot;Projectnaam&quot;/&gt;&lt;_contactpersoon formatted-value=&quot;Contactpersoon&quot; value=&quot;Contactpersoon&quot;/&gt;&lt;_datum formatted-value=&quot;Datum&quot; value=&quot;Datum&quot;/&gt;&lt;_onskenmerk formatted-value=&quot;Ons kenmerk\n&quot;/&gt;&lt;_onskenmerk-txt formatted-value=&quot;Ons kenmerk&quot; value=&quot;Ons kenmerk&quot;/&gt;&lt;_uwkenmerk formatted-value=&quot;Uw kenmerk&quot; value=&quot;Uw kenmerk&quot;/&gt;&lt;_onderwerp formatted-value=&quot;Onderwerp&quot; value=&quot;Onderwerp&quot;/&gt;&lt;_namensdeze formatted-value=&quot;Namens deze,&quot; value=&quot;Namens deze,&quot;/&gt;&lt;_pagina formatted-value=&quot;Pagina&quot; value=&quot;Pagina&quot;/&gt;&lt;_van formatted-value=&quot;van&quot; value=&quot;van&quot;/&gt;&lt;_bijlagen formatted-value=&quot;Bijlagen&quot; value=&quot;Bijlagen&quot;/&gt;&lt;_t formatted-value=&quot;T&amp;#160;&amp;#160;&quot; value=&quot;T&amp;#160;&amp;#160;&quot;/&gt;&lt;_f formatted-value=&quot;F&amp;#160;&amp;#160;&quot; value=&quot;F&amp;#160;&amp;#160;&quot;/&gt;&lt;_m formatted-value=&quot;M&amp;#160;&amp;#160;&quot; value=&quot;M&amp;#160;&amp;#160;&quot;/&gt;&lt;_i formatted-value=&quot;I&amp;#160;&amp;#160;&quot; value=&quot;I&amp;#160;&amp;#160;&quot;/&gt;&lt;_retouradres formatted-value=&quot;&amp;gt; Retouradres&quot; value=&quot;&amp;gt; Retouradres&quot;/&gt;&lt;_postbus formatted-value=&quot;Postbus&quot; value=&quot;Postbus&quot;/&gt;&lt;_kopieaan formatted-value=&quot;Kopie aan&quot; value=&quot;Kopie aan&quot;/&gt;&lt;_bijlagen-content formatted-value=&quot;Bijlage(n)&quot; value=&quot;Bijlage(n)&quot;/&gt;&lt;_bic formatted-value=&quot;BIC&quot; value=&quot;BIC&quot;/&gt;&lt;_iban formatted-value=&quot;IBAN&quot; value=&quot;IBAN&quot;/&gt;&lt;/brief&gt;&lt;/data&gt;"/>
    <w:docVar w:name="clausule" w:val="Bij beantwoording de datum en ons kenmerk vermelden. Wilt u slechts één zaak in uw brief behandelen."/>
  </w:docVars>
  <w:rsids>
    <w:rsidRoot w:val="00D95C40"/>
    <w:rsid w:val="000129A4"/>
    <w:rsid w:val="000E4FC7"/>
    <w:rsid w:val="001B5B02"/>
    <w:rsid w:val="0027131D"/>
    <w:rsid w:val="00290D75"/>
    <w:rsid w:val="00372155"/>
    <w:rsid w:val="003B2615"/>
    <w:rsid w:val="0040796D"/>
    <w:rsid w:val="005B585C"/>
    <w:rsid w:val="00652887"/>
    <w:rsid w:val="006575AB"/>
    <w:rsid w:val="00666B4A"/>
    <w:rsid w:val="0069005A"/>
    <w:rsid w:val="00690E82"/>
    <w:rsid w:val="00794445"/>
    <w:rsid w:val="0089073C"/>
    <w:rsid w:val="008A7B34"/>
    <w:rsid w:val="009B09F2"/>
    <w:rsid w:val="00A97625"/>
    <w:rsid w:val="00B07A5A"/>
    <w:rsid w:val="00B2078A"/>
    <w:rsid w:val="00B46C81"/>
    <w:rsid w:val="00B90BDD"/>
    <w:rsid w:val="00C22108"/>
    <w:rsid w:val="00C24B01"/>
    <w:rsid w:val="00CC3E4D"/>
    <w:rsid w:val="00D2034F"/>
    <w:rsid w:val="00D95C40"/>
    <w:rsid w:val="00DA5E5E"/>
    <w:rsid w:val="00DD1C86"/>
    <w:rsid w:val="00E171CD"/>
    <w:rsid w:val="00E46F34"/>
    <w:rsid w:val="00E64ACE"/>
    <w:rsid w:val="00F60DEA"/>
    <w:rsid w:val="00F75106"/>
    <w:rsid w:val="00FF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broodtekst"/>
    <w:next w:val="Standaard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broodtekst"/>
    <w:next w:val="Standaard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broodtekst"/>
    <w:next w:val="Standaard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roodtekst">
    <w:name w:val="broodtekst"/>
    <w:basedOn w:val="Standaard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Koptekst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Voettekst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GevolgdeHyperlink">
    <w:name w:val="FollowedHyperlink"/>
    <w:basedOn w:val="Standaardalinea-lettertype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jstopsomteken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Standaardalinea-lettertype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Standaardalinea-lettertype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jstopsomteken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Bijschrift">
    <w:name w:val="caption"/>
    <w:basedOn w:val="Standaard"/>
    <w:next w:val="Standaard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inanummer">
    <w:name w:val="page number"/>
    <w:basedOn w:val="Standaardalinea-lettertype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Standaardalinea-lettertype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Geenlij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Geenlijst"/>
    <w:uiPriority w:val="99"/>
    <w:rsid w:val="00B07A5A"/>
    <w:pPr>
      <w:numPr>
        <w:numId w:val="35"/>
      </w:numPr>
    </w:pPr>
  </w:style>
  <w:style w:type="paragraph" w:customStyle="1" w:styleId="kop20">
    <w:name w:val="kop2"/>
    <w:basedOn w:val="Standaard"/>
    <w:rsid w:val="00B46C81"/>
  </w:style>
  <w:style w:type="paragraph" w:customStyle="1" w:styleId="kop30">
    <w:name w:val="kop3"/>
    <w:basedOn w:val="Standaard"/>
    <w:rsid w:val="00B46C81"/>
  </w:style>
  <w:style w:type="numbering" w:customStyle="1" w:styleId="list-kop">
    <w:name w:val="list-kop"/>
    <w:basedOn w:val="Geenlij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Standaard"/>
    <w:rsid w:val="00B07A5A"/>
  </w:style>
  <w:style w:type="paragraph" w:customStyle="1" w:styleId="lijst-nummer">
    <w:name w:val="lijst-nummer"/>
    <w:basedOn w:val="Standaard"/>
    <w:rsid w:val="00B07A5A"/>
  </w:style>
  <w:style w:type="paragraph" w:customStyle="1" w:styleId="opsom2justitie">
    <w:name w:val="opsom2_justitie"/>
    <w:basedOn w:val="Standaard"/>
    <w:rsid w:val="00B07A5A"/>
  </w:style>
  <w:style w:type="paragraph" w:customStyle="1" w:styleId="Lijst-nummer0">
    <w:name w:val="Lijst-nummer"/>
    <w:basedOn w:val="Standaard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Standaardalinea-lettertype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Standaardalinea-lettertype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Geenlij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Geenlij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Geenlij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Voetnoottekst">
    <w:name w:val="footnote text"/>
    <w:basedOn w:val="Standaard"/>
    <w:semiHidden/>
    <w:rsid w:val="00B46C81"/>
    <w:rPr>
      <w:sz w:val="16"/>
      <w:szCs w:val="20"/>
    </w:rPr>
  </w:style>
  <w:style w:type="character" w:styleId="Voetnootmarkering">
    <w:name w:val="footnote reference"/>
    <w:basedOn w:val="Standaardalinea-lettertype"/>
    <w:semiHidden/>
    <w:rsid w:val="00B46C81"/>
    <w:rPr>
      <w:vertAlign w:val="superscript"/>
    </w:rPr>
  </w:style>
  <w:style w:type="numbering" w:customStyle="1" w:styleId="list-vinkuit">
    <w:name w:val="list-vinkuit"/>
    <w:basedOn w:val="Geenlij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Standaardalinea-lettertype"/>
    <w:uiPriority w:val="1"/>
    <w:rsid w:val="009B09F2"/>
    <w:rPr>
      <w:rFonts w:ascii="Verdana" w:hAnsi="Verdana"/>
      <w:b/>
      <w:i/>
      <w:sz w:val="18"/>
    </w:rPr>
  </w:style>
  <w:style w:type="table" w:styleId="Tabelraster">
    <w:name w:val="Table Grid"/>
    <w:basedOn w:val="Standaardtabe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DHOENMO\AppData\Roaming\B-ware\DocSys.Web\profiles\minjus\client\folders\brief-201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172</ap:Words>
  <ap:Characters>947</ap:Characters>
  <ap:DocSecurity>0</ap:DocSecurity>
  <ap:Lines>7</ap:Lines>
  <ap:Paragraphs>2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1117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subject/>
  <dc:creator/>
  <lastModifiedBy/>
  <revision/>
  <lastPrinted>2008-11-03T14:08:00.0000000Z</lastPrinted>
  <dcterms:created xsi:type="dcterms:W3CDTF">2022-05-13T14:47:00.0000000Z</dcterms:created>
  <dcterms:modified xsi:type="dcterms:W3CDTF">2022-05-13T14:47:00.0000000Z</dcterms:modified>
  <category/>
  <dc:description>------------------------</dc:description>
  <dc:title/>
  <keywords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anhef">
    <vt:lpwstr>Geachte heer/mevrouw,</vt:lpwstr>
  </property>
  <property fmtid="{D5CDD505-2E9C-101B-9397-08002B2CF9AE}" pid="3" name="aanhefdoc">
    <vt:lpwstr>_x000d_Geachte heer/mevrouw,_x000d_</vt:lpwstr>
  </property>
  <property fmtid="{D5CDD505-2E9C-101B-9397-08002B2CF9AE}" pid="4" name="adres">
    <vt:lpwstr>Aan de Voorzitter van de Tweede Kamer der Staten-Generaal_x000d_Postbus 20018 _x000d_2500 EA  DEN HAAG</vt:lpwstr>
  </property>
  <property fmtid="{D5CDD505-2E9C-101B-9397-08002B2CF9AE}" pid="5" name="afdelingraised">
    <vt:lpwstr> </vt:lpwstr>
  </property>
  <property fmtid="{D5CDD505-2E9C-101B-9397-08002B2CF9AE}" pid="6" name="companydoc">
    <vt:lpwstr>companydoc</vt:lpwstr>
  </property>
  <property fmtid="{D5CDD505-2E9C-101B-9397-08002B2CF9AE}" pid="7" name="datum">
    <vt:lpwstr>7 maart 2022</vt:lpwstr>
  </property>
  <property fmtid="{D5CDD505-2E9C-101B-9397-08002B2CF9AE}" pid="8" name="directieregel">
    <vt:lpwstr> _x000d_</vt:lpwstr>
  </property>
  <property fmtid="{D5CDD505-2E9C-101B-9397-08002B2CF9AE}" pid="9" name="directoraat">
    <vt:lpwstr>Directie Wetgeving en Juridische Zaken</vt:lpwstr>
  </property>
  <property fmtid="{D5CDD505-2E9C-101B-9397-08002B2CF9AE}" pid="10" name="directoraatnaam">
    <vt:lpwstr/>
  </property>
  <property fmtid="{D5CDD505-2E9C-101B-9397-08002B2CF9AE}" pid="11" name="directoraatnaamvolg">
    <vt:lpwstr/>
  </property>
  <property fmtid="{D5CDD505-2E9C-101B-9397-08002B2CF9AE}" pid="12" name="directoraatvolg">
    <vt:lpwstr>Directie Wetgeving en Juridische Zaken</vt:lpwstr>
  </property>
  <property fmtid="{D5CDD505-2E9C-101B-9397-08002B2CF9AE}" pid="13" name="functie">
    <vt:lpwstr/>
  </property>
  <property fmtid="{D5CDD505-2E9C-101B-9397-08002B2CF9AE}" pid="14" name="groetregel">
    <vt:lpwstr>Met vriendelijke groet,</vt:lpwstr>
  </property>
  <property fmtid="{D5CDD505-2E9C-101B-9397-08002B2CF9AE}" pid="15" name="kix">
    <vt:lpwstr/>
  </property>
  <property fmtid="{D5CDD505-2E9C-101B-9397-08002B2CF9AE}" pid="16" name="LogoDenyAt_logogroot">
    <vt:lpwstr>2-</vt:lpwstr>
  </property>
  <property fmtid="{D5CDD505-2E9C-101B-9397-08002B2CF9AE}" pid="17" name="LogoDenyAt_logoklein">
    <vt:lpwstr>0-</vt:lpwstr>
  </property>
  <property fmtid="{D5CDD505-2E9C-101B-9397-08002B2CF9AE}" pid="18" name="mailing-aan">
    <vt:lpwstr/>
  </property>
  <property fmtid="{D5CDD505-2E9C-101B-9397-08002B2CF9AE}" pid="19" name="minjuslint">
    <vt:lpwstr/>
  </property>
  <property fmtid="{D5CDD505-2E9C-101B-9397-08002B2CF9AE}" pid="20" name="onderdeelvolg">
    <vt:lpwstr/>
  </property>
  <property fmtid="{D5CDD505-2E9C-101B-9397-08002B2CF9AE}" pid="21" name="ondertekening">
    <vt:lpwstr/>
  </property>
  <property fmtid="{D5CDD505-2E9C-101B-9397-08002B2CF9AE}" pid="22" name="onderwerp">
    <vt:lpwstr>Voorstel van wet tot wijziging van enkele wetten op het gebied van Justitie en Veiligheid in verband met aanpa</vt:lpwstr>
  </property>
  <property fmtid="{D5CDD505-2E9C-101B-9397-08002B2CF9AE}" pid="23" name="onskenmerk">
    <vt:lpwstr>3994745</vt:lpwstr>
  </property>
  <property fmtid="{D5CDD505-2E9C-101B-9397-08002B2CF9AE}" pid="24" name="referentiegegevens">
    <vt:lpwstr/>
  </property>
  <property fmtid="{D5CDD505-2E9C-101B-9397-08002B2CF9AE}" pid="25" name="retouradres">
    <vt:lpwstr>&gt; Retouradres Postbus 20301 2500 EH  Den Haag</vt:lpwstr>
  </property>
  <property fmtid="{D5CDD505-2E9C-101B-9397-08002B2CF9AE}" pid="26" name="rubricering">
    <vt:lpwstr/>
  </property>
  <property fmtid="{D5CDD505-2E9C-101B-9397-08002B2CF9AE}" pid="27" name="rubriceringvolg">
    <vt:lpwstr/>
  </property>
  <property fmtid="{D5CDD505-2E9C-101B-9397-08002B2CF9AE}" pid="28" name="std_BGP-ACHTERNAAM">
    <vt:lpwstr>BGP_ACHTERNAAM</vt:lpwstr>
  </property>
  <property fmtid="{D5CDD505-2E9C-101B-9397-08002B2CF9AE}" pid="29" name="std_BGP-EMAIL-ZAAK">
    <vt:lpwstr>BGP_EMAIL_ZAAK</vt:lpwstr>
  </property>
  <property fmtid="{D5CDD505-2E9C-101B-9397-08002B2CF9AE}" pid="30" name="std_BGP-ROEPNAAM">
    <vt:lpwstr>BGP_ROEPNAAM</vt:lpwstr>
  </property>
  <property fmtid="{D5CDD505-2E9C-101B-9397-08002B2CF9AE}" pid="31" name="std_BGP-TELEFOONDOORKIES">
    <vt:lpwstr>BGP_TELEFOONDOORKIES</vt:lpwstr>
  </property>
  <property fmtid="{D5CDD505-2E9C-101B-9397-08002B2CF9AE}" pid="32" name="std_de-mentor-als-coach">
    <vt:lpwstr>de mentor als coach</vt:lpwstr>
  </property>
  <property fmtid="{D5CDD505-2E9C-101B-9397-08002B2CF9AE}" pid="33" name="std_GP-FUNCTIE">
    <vt:lpwstr>GP_FUNCTIE</vt:lpwstr>
  </property>
  <property fmtid="{D5CDD505-2E9C-101B-9397-08002B2CF9AE}" pid="34" name="std_GP-K5CALC-TAV">
    <vt:lpwstr>GP_K5CALC_TAV</vt:lpwstr>
  </property>
  <property fmtid="{D5CDD505-2E9C-101B-9397-08002B2CF9AE}" pid="35" name="std_GP-USR4">
    <vt:lpwstr>GP_USR4</vt:lpwstr>
  </property>
  <property fmtid="{D5CDD505-2E9C-101B-9397-08002B2CF9AE}" pid="36" name="std_LIMM-NAAM">
    <vt:lpwstr>LIMM_NAAM</vt:lpwstr>
  </property>
  <property fmtid="{D5CDD505-2E9C-101B-9397-08002B2CF9AE}" pid="37" name="std_LU-EIND-DATUM">
    <vt:lpwstr>LU_EIND_DATUM</vt:lpwstr>
  </property>
  <property fmtid="{D5CDD505-2E9C-101B-9397-08002B2CF9AE}" pid="38" name="std_LU-NAAM">
    <vt:lpwstr>LU_NAAM</vt:lpwstr>
  </property>
  <property fmtid="{D5CDD505-2E9C-101B-9397-08002B2CF9AE}" pid="39" name="std_LU-START-DATUM">
    <vt:lpwstr>LU_START_DATUM</vt:lpwstr>
  </property>
  <property fmtid="{D5CDD505-2E9C-101B-9397-08002B2CF9AE}" pid="40" name="std_LU-USR1">
    <vt:lpwstr>LU_USR1</vt:lpwstr>
  </property>
  <property fmtid="{D5CDD505-2E9C-101B-9397-08002B2CF9AE}" pid="41" name="std_LU-USR2">
    <vt:lpwstr>LU_USR2</vt:lpwstr>
  </property>
  <property fmtid="{D5CDD505-2E9C-101B-9397-08002B2CF9AE}" pid="42" name="std_LU-USR3">
    <vt:lpwstr>LU_USR3</vt:lpwstr>
  </property>
  <property fmtid="{D5CDD505-2E9C-101B-9397-08002B2CF9AE}" pid="43" name="std_LU-USR4">
    <vt:lpwstr>LU_USR4</vt:lpwstr>
  </property>
  <property fmtid="{D5CDD505-2E9C-101B-9397-08002B2CF9AE}" pid="44" name="std_LU-USR5">
    <vt:lpwstr>LU_USR5</vt:lpwstr>
  </property>
  <property fmtid="{D5CDD505-2E9C-101B-9397-08002B2CF9AE}" pid="45" name="std_OC-NAAM">
    <vt:lpwstr>OC_NAAM</vt:lpwstr>
  </property>
  <property fmtid="{D5CDD505-2E9C-101B-9397-08002B2CF9AE}" pid="46" name="std_OU-STARTDATUM">
    <vt:lpwstr>OU_STARTDATUM</vt:lpwstr>
  </property>
  <property fmtid="{D5CDD505-2E9C-101B-9397-08002B2CF9AE}" pid="47" name="std_OU-USR1">
    <vt:lpwstr>OU_USR1</vt:lpwstr>
  </property>
  <property fmtid="{D5CDD505-2E9C-101B-9397-08002B2CF9AE}" pid="48" name="std_OU-USR2">
    <vt:lpwstr>OU_USR2</vt:lpwstr>
  </property>
  <property fmtid="{D5CDD505-2E9C-101B-9397-08002B2CF9AE}" pid="49" name="std_OU-USR3">
    <vt:lpwstr>OU_USR3</vt:lpwstr>
  </property>
  <property fmtid="{D5CDD505-2E9C-101B-9397-08002B2CF9AE}" pid="50" name="std_OU-USR4">
    <vt:lpwstr>OU_USR4</vt:lpwstr>
  </property>
  <property fmtid="{D5CDD505-2E9C-101B-9397-08002B2CF9AE}" pid="51" name="std_OU-USR5">
    <vt:lpwstr>OU_USR5</vt:lpwstr>
  </property>
  <property fmtid="{D5CDD505-2E9C-101B-9397-08002B2CF9AE}" pid="52" name="std_OU-USR6">
    <vt:lpwstr>OU_USR6</vt:lpwstr>
  </property>
  <property fmtid="{D5CDD505-2E9C-101B-9397-08002B2CF9AE}" pid="53" name="std_OU-USR9">
    <vt:lpwstr>OU_USR9</vt:lpwstr>
  </property>
  <property fmtid="{D5CDD505-2E9C-101B-9397-08002B2CF9AE}" pid="54" name="std_OULO-NAAM1">
    <vt:lpwstr>OULO_NAAM1</vt:lpwstr>
  </property>
  <property fmtid="{D5CDD505-2E9C-101B-9397-08002B2CF9AE}" pid="55" name="std_OULO-NAAM2">
    <vt:lpwstr>OULO_NAAM2</vt:lpwstr>
  </property>
  <property fmtid="{D5CDD505-2E9C-101B-9397-08002B2CF9AE}" pid="56" name="std_OULO-TELEFOONNR">
    <vt:lpwstr>OULO_TELEFOONNR</vt:lpwstr>
  </property>
  <property fmtid="{D5CDD505-2E9C-101B-9397-08002B2CF9AE}" pid="57" name="std_OULO-VESTADRES">
    <vt:lpwstr>OULO_VESTADRES</vt:lpwstr>
  </property>
  <property fmtid="{D5CDD505-2E9C-101B-9397-08002B2CF9AE}" pid="58" name="std_OULO-VESTPLAATS">
    <vt:lpwstr>OULO_VESTPLAATS</vt:lpwstr>
  </property>
  <property fmtid="{D5CDD505-2E9C-101B-9397-08002B2CF9AE}" pid="59" name="taal">
    <vt:lpwstr>taal</vt:lpwstr>
  </property>
  <property fmtid="{D5CDD505-2E9C-101B-9397-08002B2CF9AE}" pid="60" name="woordmerk">
    <vt:lpwstr/>
  </property>
  <property fmtid="{D5CDD505-2E9C-101B-9397-08002B2CF9AE}" pid="61" name="_datum">
    <vt:lpwstr>Datum</vt:lpwstr>
  </property>
  <property fmtid="{D5CDD505-2E9C-101B-9397-08002B2CF9AE}" pid="62" name="_onderwerp">
    <vt:lpwstr>Onderwerp</vt:lpwstr>
  </property>
  <property fmtid="{D5CDD505-2E9C-101B-9397-08002B2CF9AE}" pid="63" name="_onskenmerk">
    <vt:lpwstr>Ons kenmerk_x000d_</vt:lpwstr>
  </property>
  <property fmtid="{D5CDD505-2E9C-101B-9397-08002B2CF9AE}" pid="64" name="_pagina">
    <vt:lpwstr>Pagina</vt:lpwstr>
  </property>
  <property fmtid="{D5CDD505-2E9C-101B-9397-08002B2CF9AE}" pid="65" name="_retouradres">
    <vt:lpwstr>&gt; Retouradres</vt:lpwstr>
  </property>
  <property fmtid="{D5CDD505-2E9C-101B-9397-08002B2CF9AE}" pid="66" name="_van">
    <vt:lpwstr>van</vt:lpwstr>
  </property>
</Properties>
</file>