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0256FC" w:rsidTr="00D9561B" w14:paraId="15DF8FB9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9B3FD7" w14:paraId="5429C7B6" w14:textId="77777777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9B3FD7" w14:paraId="61DF83FB" w14:textId="77777777">
            <w:r>
              <w:t>Postbus 20018</w:t>
            </w:r>
          </w:p>
          <w:p w:rsidR="008E3932" w:rsidP="00D9561B" w:rsidRDefault="009B3FD7" w14:paraId="56D71F7B" w14:textId="77777777">
            <w:r>
              <w:t>2500 EA  DEN HAAG</w:t>
            </w:r>
          </w:p>
        </w:tc>
      </w:tr>
    </w:tbl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0256FC" w:rsidTr="00FF66F9" w14:paraId="68AF3092" w14:textId="77777777">
        <w:trPr>
          <w:trHeight w:val="289" w:hRule="exact"/>
        </w:trPr>
        <w:tc>
          <w:tcPr>
            <w:tcW w:w="929" w:type="dxa"/>
          </w:tcPr>
          <w:p w:rsidRPr="00434042" w:rsidR="0005404B" w:rsidP="00FF66F9" w:rsidRDefault="009B3FD7" w14:paraId="3C995E1C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81" w:type="dxa"/>
          </w:tcPr>
          <w:p w:rsidRPr="00434042" w:rsidR="0005404B" w:rsidP="00FF66F9" w:rsidRDefault="00DD2074" w14:paraId="62BC30F6" w14:textId="7408EEDE">
            <w:pPr>
              <w:rPr>
                <w:lang w:eastAsia="en-US"/>
              </w:rPr>
            </w:pPr>
            <w:r>
              <w:rPr>
                <w:lang w:eastAsia="en-US"/>
              </w:rPr>
              <w:t>12 mei 2022</w:t>
            </w:r>
          </w:p>
        </w:tc>
      </w:tr>
      <w:tr w:rsidR="000256FC" w:rsidTr="00FF66F9" w14:paraId="212C90FC" w14:textId="77777777">
        <w:trPr>
          <w:trHeight w:val="368"/>
        </w:trPr>
        <w:tc>
          <w:tcPr>
            <w:tcW w:w="929" w:type="dxa"/>
          </w:tcPr>
          <w:p w:rsidR="0005404B" w:rsidP="00FF66F9" w:rsidRDefault="009B3FD7" w14:paraId="23E73DC3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81" w:type="dxa"/>
          </w:tcPr>
          <w:p w:rsidR="0005404B" w:rsidP="00FF66F9" w:rsidRDefault="009B3FD7" w14:paraId="79392AD1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Reactie op schriftelijk overleg over Normering eindtoetsen en referentieniveaus primair onderwijs</w:t>
            </w:r>
          </w:p>
        </w:tc>
      </w:tr>
    </w:tbl>
    <w:p w:rsidR="000256FC" w:rsidRDefault="001C2C36" w14:paraId="45C2CD2B" w14:textId="77777777">
      <w:r w:rsidRPr="001C2C36"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0256FC" w:rsidTr="00A421A1" w14:paraId="68BC0C9A" w14:textId="77777777">
        <w:tc>
          <w:tcPr>
            <w:tcW w:w="2160" w:type="dxa"/>
          </w:tcPr>
          <w:p w:rsidRPr="00F53C9D" w:rsidR="006205C0" w:rsidP="00686AED" w:rsidRDefault="009B3FD7" w14:paraId="5D45B83F" w14:textId="77777777">
            <w:pPr>
              <w:pStyle w:val="Colofonkop"/>
              <w:framePr w:hSpace="0" w:wrap="auto" w:hAnchor="text" w:vAnchor="margin" w:xAlign="left" w:yAlign="inline"/>
            </w:pPr>
            <w:r>
              <w:t>Primair Onderwijs</w:t>
            </w:r>
          </w:p>
          <w:p w:rsidR="006205C0" w:rsidP="00A421A1" w:rsidRDefault="009B3FD7" w14:paraId="56BA299E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9B3FD7" w14:paraId="3EDB7F58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9B3FD7" w14:paraId="05B130DC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9B3FD7" w14:paraId="79AC0BE2" w14:textId="77777777">
            <w:pPr>
              <w:pStyle w:val="Huisstijl-Gegeven"/>
              <w:spacing w:after="0"/>
            </w:pPr>
            <w:r>
              <w:t>2500 BJ Den Haag</w:t>
            </w:r>
          </w:p>
          <w:p w:rsidRPr="00913831" w:rsidR="006205C0" w:rsidP="00913831" w:rsidRDefault="009B3FD7" w14:paraId="63C07101" w14:textId="71980307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="000256FC" w:rsidTr="00A421A1" w14:paraId="52D2FF93" w14:textId="77777777">
        <w:trPr>
          <w:trHeight w:val="200" w:hRule="exact"/>
        </w:trPr>
        <w:tc>
          <w:tcPr>
            <w:tcW w:w="2160" w:type="dxa"/>
          </w:tcPr>
          <w:p w:rsidRPr="00356D2B" w:rsidR="006205C0" w:rsidP="00A421A1" w:rsidRDefault="006205C0" w14:paraId="113C569A" w14:textId="7777777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0256FC" w:rsidTr="00A421A1" w14:paraId="574C46E5" w14:textId="77777777">
        <w:trPr>
          <w:trHeight w:val="450"/>
        </w:trPr>
        <w:tc>
          <w:tcPr>
            <w:tcW w:w="2160" w:type="dxa"/>
          </w:tcPr>
          <w:p w:rsidR="00F51A76" w:rsidP="00A421A1" w:rsidRDefault="009B3FD7" w14:paraId="03A39BFF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FA7882" w:rsidR="006205C0" w:rsidP="00215356" w:rsidRDefault="00723559" w14:paraId="36A44733" w14:textId="09794538">
            <w:pPr>
              <w:spacing w:line="180" w:lineRule="exact"/>
              <w:rPr>
                <w:sz w:val="13"/>
                <w:szCs w:val="13"/>
              </w:rPr>
            </w:pPr>
            <w:r w:rsidRPr="00723559">
              <w:rPr>
                <w:sz w:val="13"/>
                <w:szCs w:val="13"/>
              </w:rPr>
              <w:t>32562167</w:t>
            </w:r>
          </w:p>
        </w:tc>
      </w:tr>
      <w:tr w:rsidR="000256FC" w:rsidTr="00A421A1" w14:paraId="179FC3BF" w14:textId="77777777">
        <w:trPr>
          <w:trHeight w:val="136"/>
        </w:trPr>
        <w:tc>
          <w:tcPr>
            <w:tcW w:w="2160" w:type="dxa"/>
          </w:tcPr>
          <w:p w:rsidRPr="00C5333A" w:rsidR="006205C0" w:rsidP="00A421A1" w:rsidRDefault="009B3FD7" w14:paraId="24489117" w14:textId="77777777">
            <w:pPr>
              <w:tabs>
                <w:tab w:val="left" w:pos="1890"/>
              </w:tabs>
              <w:spacing w:line="180" w:lineRule="exact"/>
              <w:rPr>
                <w:b/>
                <w:sz w:val="13"/>
                <w:szCs w:val="13"/>
              </w:rPr>
            </w:pPr>
            <w:r w:rsidRPr="00003544">
              <w:rPr>
                <w:b/>
                <w:sz w:val="13"/>
                <w:szCs w:val="13"/>
              </w:rPr>
              <w:t>Uw brief</w:t>
            </w:r>
          </w:p>
          <w:p w:rsidRPr="00E06CD4" w:rsidR="00E91674" w:rsidP="00E210E0" w:rsidRDefault="009B3FD7" w14:paraId="0EF2E74A" w14:textId="77777777">
            <w:pPr>
              <w:tabs>
                <w:tab w:val="left" w:pos="1890"/>
              </w:tabs>
              <w:spacing w:after="92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24 maart 2022</w:t>
            </w:r>
          </w:p>
        </w:tc>
      </w:tr>
      <w:tr w:rsidR="000256FC" w:rsidTr="00A421A1" w14:paraId="560BCD54" w14:textId="77777777">
        <w:trPr>
          <w:trHeight w:val="227"/>
        </w:trPr>
        <w:tc>
          <w:tcPr>
            <w:tcW w:w="2160" w:type="dxa"/>
          </w:tcPr>
          <w:p w:rsidRPr="004A65A5" w:rsidR="006205C0" w:rsidP="00A421A1" w:rsidRDefault="009B3FD7" w14:paraId="67254343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Uw referentie</w:t>
            </w:r>
          </w:p>
          <w:p w:rsidRPr="00D74F66" w:rsidR="006205C0" w:rsidP="00A421A1" w:rsidRDefault="006205C0" w14:paraId="1B92491E" w14:textId="77777777">
            <w:pPr>
              <w:spacing w:after="90" w:line="180" w:lineRule="exact"/>
              <w:rPr>
                <w:sz w:val="13"/>
              </w:rPr>
            </w:pPr>
          </w:p>
        </w:tc>
      </w:tr>
      <w:tr w:rsidR="000256FC" w:rsidTr="00A421A1" w14:paraId="16229BE3" w14:textId="77777777">
        <w:trPr>
          <w:trHeight w:val="113"/>
        </w:trPr>
        <w:tc>
          <w:tcPr>
            <w:tcW w:w="2160" w:type="dxa"/>
          </w:tcPr>
          <w:p w:rsidRPr="004302E9" w:rsidR="006205C0" w:rsidP="00A421A1" w:rsidRDefault="009B3FD7" w14:paraId="1DD0E9A8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 w:rsidRPr="004302E9">
              <w:rPr>
                <w:b/>
                <w:sz w:val="13"/>
                <w:szCs w:val="13"/>
              </w:rPr>
              <w:t>Bijlagen</w:t>
            </w:r>
          </w:p>
          <w:p w:rsidRPr="004302E9" w:rsidR="006205C0" w:rsidP="00A421A1" w:rsidRDefault="009B3FD7" w14:paraId="72A09936" w14:textId="77777777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</w:tbl>
    <w:p w:rsidR="00215356" w:rsidRDefault="00215356" w14:paraId="48C32343" w14:textId="77777777"/>
    <w:p w:rsidR="006205C0" w:rsidP="00A421A1" w:rsidRDefault="006205C0" w14:paraId="012CAC57" w14:textId="77777777"/>
    <w:p w:rsidR="00910A65" w:rsidP="00CA35E4" w:rsidRDefault="00405133" w14:paraId="29DC47C5" w14:textId="4FC4ABD5">
      <w:r>
        <w:t xml:space="preserve">Hierbij stuur </w:t>
      </w:r>
      <w:r w:rsidR="00D45993">
        <w:t>ik u</w:t>
      </w:r>
      <w:r w:rsidR="009B3FD7">
        <w:t xml:space="preserve"> mijn reactie op het schriftelijk overleg</w:t>
      </w:r>
      <w:r w:rsidR="00C82662">
        <w:t xml:space="preserve"> </w:t>
      </w:r>
      <w:r w:rsidR="009B3FD7">
        <w:t>over mijn brieven van 28 januari 2022</w:t>
      </w:r>
      <w:r w:rsidR="001F3F74">
        <w:t xml:space="preserve"> inzake</w:t>
      </w:r>
      <w:r w:rsidR="009B3FD7">
        <w:t xml:space="preserve"> Normering eindtoetsen en referentieniveaus primair onderwijs en 14 maart 2022 inzake Schooladvisering en eindtoetsing primair onderwijs.</w:t>
      </w:r>
    </w:p>
    <w:p w:rsidR="00930C09" w:rsidP="00CA35E4" w:rsidRDefault="00930C09" w14:paraId="02BA12F5" w14:textId="155F3D6E"/>
    <w:p w:rsidR="009B3FD7" w:rsidP="00CA35E4" w:rsidRDefault="009B3FD7" w14:paraId="01C4573E" w14:textId="038F8621"/>
    <w:p w:rsidR="009B3FD7" w:rsidP="00CA35E4" w:rsidRDefault="009B3FD7" w14:paraId="34194D65" w14:textId="77777777"/>
    <w:p w:rsidR="005768E4" w:rsidP="00CA35E4" w:rsidRDefault="009B3FD7" w14:paraId="3775FD6F" w14:textId="4D6C3249">
      <w:r>
        <w:t>Mede namens de minister van Onderwijs, Cultuur en Wetenschap,</w:t>
      </w:r>
    </w:p>
    <w:p w:rsidR="00F01557" w:rsidP="003A7160" w:rsidRDefault="00F01557" w14:paraId="35CF83A2" w14:textId="77777777"/>
    <w:p w:rsidR="000256FC" w:rsidRDefault="009B3FD7" w14:paraId="74F9A1F5" w14:textId="77777777">
      <w:r>
        <w:t>De minister voor Primair en Voortgezet Onderwijs,</w:t>
      </w:r>
    </w:p>
    <w:p w:rsidR="000423E4" w:rsidP="003A7160" w:rsidRDefault="000423E4" w14:paraId="23519CBC" w14:textId="77777777"/>
    <w:p w:rsidR="000423E4" w:rsidP="003A7160" w:rsidRDefault="000423E4" w14:paraId="4CA6A07B" w14:textId="77777777"/>
    <w:p w:rsidR="000423E4" w:rsidP="003A7160" w:rsidRDefault="000423E4" w14:paraId="36B73C55" w14:textId="77777777"/>
    <w:p w:rsidR="000423E4" w:rsidP="003A7160" w:rsidRDefault="000423E4" w14:paraId="4FF622CF" w14:textId="77777777"/>
    <w:p w:rsidR="00983DB3" w:rsidP="003A7160" w:rsidRDefault="009B3FD7" w14:paraId="52E73500" w14:textId="65A6ED9A">
      <w:r>
        <w:t>Dennis Wiersma</w:t>
      </w:r>
    </w:p>
    <w:p w:rsidR="002F1B8A" w:rsidP="003A7160" w:rsidRDefault="002F1B8A" w14:paraId="0AE91BBE" w14:textId="77777777"/>
    <w:p w:rsidR="002F1B8A" w:rsidP="003A7160" w:rsidRDefault="002F1B8A" w14:paraId="2BD9FA3A" w14:textId="77777777"/>
    <w:p w:rsidR="00184B30" w:rsidP="00A60B58" w:rsidRDefault="00184B30" w14:paraId="6461515E" w14:textId="77777777"/>
    <w:p w:rsidR="00184B30" w:rsidP="00A60B58" w:rsidRDefault="00184B30" w14:paraId="047B7C3D" w14:textId="77777777"/>
    <w:sectPr w:rsidR="00184B30" w:rsidSect="002F4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3D336" w14:textId="77777777" w:rsidR="0037181B" w:rsidRDefault="009B3FD7">
      <w:pPr>
        <w:spacing w:line="240" w:lineRule="auto"/>
      </w:pPr>
      <w:r>
        <w:separator/>
      </w:r>
    </w:p>
  </w:endnote>
  <w:endnote w:type="continuationSeparator" w:id="0">
    <w:p w14:paraId="11C98E3F" w14:textId="77777777" w:rsidR="0037181B" w:rsidRDefault="009B3F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6D85" w14:textId="77777777" w:rsidR="00DF63F3" w:rsidRDefault="00DF63F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5C3B2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0256FC" w14:paraId="6E5A2FB1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14D12443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3668D257" w14:textId="77777777" w:rsidR="002F71BB" w:rsidRPr="004C7E1D" w:rsidRDefault="009B3FD7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14E47C36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0256FC" w14:paraId="2B3A1F5F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302F0467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16C8AA4E" w14:textId="207E97BA" w:rsidR="00D17084" w:rsidRPr="004C7E1D" w:rsidRDefault="009B3FD7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DD2074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6FD2395B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9D1A8" w14:textId="77777777" w:rsidR="0037181B" w:rsidRDefault="009B3FD7">
      <w:pPr>
        <w:spacing w:line="240" w:lineRule="auto"/>
      </w:pPr>
      <w:r>
        <w:separator/>
      </w:r>
    </w:p>
  </w:footnote>
  <w:footnote w:type="continuationSeparator" w:id="0">
    <w:p w14:paraId="2D115919" w14:textId="77777777" w:rsidR="0037181B" w:rsidRDefault="009B3F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4DA3C" w14:textId="77777777" w:rsidR="00DF63F3" w:rsidRDefault="00DF63F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0256FC" w14:paraId="12D73658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5F7E7EE6" w14:textId="77777777" w:rsidR="00527BD4" w:rsidRPr="00275984" w:rsidRDefault="00527BD4" w:rsidP="00BF4427">
          <w:pPr>
            <w:pStyle w:val="Huisstijl-Rubricering"/>
          </w:pPr>
        </w:p>
      </w:tc>
    </w:tr>
  </w:tbl>
  <w:p w14:paraId="654C79F3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0256FC" w14:paraId="1503FC51" w14:textId="77777777" w:rsidTr="003B528D">
      <w:tc>
        <w:tcPr>
          <w:tcW w:w="2160" w:type="dxa"/>
          <w:shd w:val="clear" w:color="auto" w:fill="auto"/>
        </w:tcPr>
        <w:p w14:paraId="41EF5105" w14:textId="77777777" w:rsidR="002F71BB" w:rsidRPr="000407BB" w:rsidRDefault="009B3FD7" w:rsidP="005D283A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</w:tc>
    </w:tr>
    <w:tr w:rsidR="000256FC" w14:paraId="1C4AB9DF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54F37E8D" w14:textId="77777777" w:rsidR="00E35CF4" w:rsidRPr="005D283A" w:rsidRDefault="00E35CF4" w:rsidP="0049501A">
          <w:pPr>
            <w:spacing w:line="180" w:lineRule="exact"/>
            <w:rPr>
              <w:sz w:val="13"/>
              <w:szCs w:val="13"/>
            </w:rPr>
          </w:pPr>
        </w:p>
      </w:tc>
    </w:tr>
  </w:tbl>
  <w:p w14:paraId="79C960E5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0256FC" w14:paraId="18369D04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215894E9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5E5583D6" w14:textId="77777777" w:rsidR="00704845" w:rsidRDefault="009B3FD7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 wp14:anchorId="37FE63B9" wp14:editId="3544866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55622555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1AF96BD" w14:textId="77777777" w:rsidR="00483ECA" w:rsidRDefault="00483ECA" w:rsidP="00D037A9"/>
      </w:tc>
    </w:tr>
  </w:tbl>
  <w:p w14:paraId="02325974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0256FC" w14:paraId="3A4A2B9B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609E770E" w14:textId="77777777" w:rsidR="00527BD4" w:rsidRPr="00963440" w:rsidRDefault="009B3FD7" w:rsidP="00210BA3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0256FC" w14:paraId="6BB93AA4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4A77A9C8" w14:textId="77777777" w:rsidR="00093ABC" w:rsidRPr="00963440" w:rsidRDefault="00093ABC" w:rsidP="00963440"/>
      </w:tc>
    </w:tr>
    <w:tr w:rsidR="000256FC" w14:paraId="22884200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3C0B8F61" w14:textId="77777777" w:rsidR="00A604D3" w:rsidRPr="00963440" w:rsidRDefault="00A604D3" w:rsidP="00963440"/>
      </w:tc>
    </w:tr>
    <w:tr w:rsidR="000256FC" w14:paraId="45A20BE1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6058B198" w14:textId="77777777"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14:paraId="74AE93A5" w14:textId="77777777" w:rsidR="006F273B" w:rsidRDefault="006F273B" w:rsidP="00BC4AE3">
    <w:pPr>
      <w:pStyle w:val="Koptekst"/>
    </w:pPr>
  </w:p>
  <w:p w14:paraId="68632A22" w14:textId="77777777" w:rsidR="00153BD0" w:rsidRDefault="00153BD0" w:rsidP="00BC4AE3">
    <w:pPr>
      <w:pStyle w:val="Koptekst"/>
    </w:pPr>
  </w:p>
  <w:p w14:paraId="3F544AAB" w14:textId="77777777" w:rsidR="0044605E" w:rsidRDefault="0044605E" w:rsidP="00BC4AE3">
    <w:pPr>
      <w:pStyle w:val="Koptekst"/>
    </w:pPr>
  </w:p>
  <w:p w14:paraId="1FC166AD" w14:textId="77777777" w:rsidR="0044605E" w:rsidRDefault="0044605E" w:rsidP="00BC4AE3">
    <w:pPr>
      <w:pStyle w:val="Koptekst"/>
    </w:pPr>
  </w:p>
  <w:p w14:paraId="598CCB8B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01E87CBE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E4180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6844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1288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3CF5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2A0E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6C8C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C6E1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1095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AAC8482C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22C8A1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5897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440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78CC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26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EA8C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3C21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CA0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F9"/>
    <w:rsid w:val="00003185"/>
    <w:rsid w:val="00003544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6FC"/>
    <w:rsid w:val="00025A42"/>
    <w:rsid w:val="00033CDD"/>
    <w:rsid w:val="00034A84"/>
    <w:rsid w:val="00034D28"/>
    <w:rsid w:val="00035E67"/>
    <w:rsid w:val="000366F3"/>
    <w:rsid w:val="000407BB"/>
    <w:rsid w:val="000423E4"/>
    <w:rsid w:val="0005404B"/>
    <w:rsid w:val="0005447D"/>
    <w:rsid w:val="000546DE"/>
    <w:rsid w:val="0006024D"/>
    <w:rsid w:val="00062055"/>
    <w:rsid w:val="00065462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249E"/>
    <w:rsid w:val="000D6399"/>
    <w:rsid w:val="000E5886"/>
    <w:rsid w:val="000E6621"/>
    <w:rsid w:val="000E7895"/>
    <w:rsid w:val="000F161D"/>
    <w:rsid w:val="000F1B4E"/>
    <w:rsid w:val="000F1FFF"/>
    <w:rsid w:val="000F521E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4B30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2C36"/>
    <w:rsid w:val="001C32EC"/>
    <w:rsid w:val="001C38BD"/>
    <w:rsid w:val="001C4D5A"/>
    <w:rsid w:val="001E0256"/>
    <w:rsid w:val="001E34C6"/>
    <w:rsid w:val="001E5581"/>
    <w:rsid w:val="001F3C70"/>
    <w:rsid w:val="001F3F74"/>
    <w:rsid w:val="00200D88"/>
    <w:rsid w:val="00201C09"/>
    <w:rsid w:val="00201F68"/>
    <w:rsid w:val="00210BA3"/>
    <w:rsid w:val="00212F2A"/>
    <w:rsid w:val="00214F2B"/>
    <w:rsid w:val="00215356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1B8A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56D2B"/>
    <w:rsid w:val="00361A56"/>
    <w:rsid w:val="0036252A"/>
    <w:rsid w:val="00364D9D"/>
    <w:rsid w:val="00371048"/>
    <w:rsid w:val="0037181B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7160"/>
    <w:rsid w:val="003B0155"/>
    <w:rsid w:val="003B09DB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5133"/>
    <w:rsid w:val="00407991"/>
    <w:rsid w:val="0041019E"/>
    <w:rsid w:val="00413D48"/>
    <w:rsid w:val="00424A60"/>
    <w:rsid w:val="004302E9"/>
    <w:rsid w:val="00434042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1BB7"/>
    <w:rsid w:val="004A3186"/>
    <w:rsid w:val="004A419C"/>
    <w:rsid w:val="004A65A5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68E4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283A"/>
    <w:rsid w:val="005D625B"/>
    <w:rsid w:val="005E3322"/>
    <w:rsid w:val="005E436C"/>
    <w:rsid w:val="005E64E2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05C0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86AED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3559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AD6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A65"/>
    <w:rsid w:val="00910DDF"/>
    <w:rsid w:val="00913831"/>
    <w:rsid w:val="00921861"/>
    <w:rsid w:val="00924639"/>
    <w:rsid w:val="0092611E"/>
    <w:rsid w:val="00926F1F"/>
    <w:rsid w:val="00926F4B"/>
    <w:rsid w:val="00930B13"/>
    <w:rsid w:val="00930C09"/>
    <w:rsid w:val="009311C8"/>
    <w:rsid w:val="0093199F"/>
    <w:rsid w:val="00933376"/>
    <w:rsid w:val="00933A2F"/>
    <w:rsid w:val="00935893"/>
    <w:rsid w:val="0094000D"/>
    <w:rsid w:val="00940206"/>
    <w:rsid w:val="00941B16"/>
    <w:rsid w:val="00946703"/>
    <w:rsid w:val="009528B2"/>
    <w:rsid w:val="009607C4"/>
    <w:rsid w:val="00962F2A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DB3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3FD7"/>
    <w:rsid w:val="009B5846"/>
    <w:rsid w:val="009B601B"/>
    <w:rsid w:val="009C3F20"/>
    <w:rsid w:val="009C64FB"/>
    <w:rsid w:val="009C7CA1"/>
    <w:rsid w:val="009D043D"/>
    <w:rsid w:val="009D716F"/>
    <w:rsid w:val="009E3B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2073"/>
    <w:rsid w:val="00A34AA0"/>
    <w:rsid w:val="00A41FE2"/>
    <w:rsid w:val="00A421A1"/>
    <w:rsid w:val="00A46FEF"/>
    <w:rsid w:val="00A47948"/>
    <w:rsid w:val="00A50CF6"/>
    <w:rsid w:val="00A51C81"/>
    <w:rsid w:val="00A56850"/>
    <w:rsid w:val="00A56946"/>
    <w:rsid w:val="00A604D3"/>
    <w:rsid w:val="00A60B58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36EBB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80DB6"/>
    <w:rsid w:val="00B81AD2"/>
    <w:rsid w:val="00B81AEC"/>
    <w:rsid w:val="00B85A66"/>
    <w:rsid w:val="00B85ED4"/>
    <w:rsid w:val="00B85F07"/>
    <w:rsid w:val="00B91CFC"/>
    <w:rsid w:val="00B93893"/>
    <w:rsid w:val="00BA439D"/>
    <w:rsid w:val="00BA7E0A"/>
    <w:rsid w:val="00BB61B0"/>
    <w:rsid w:val="00BC0D9E"/>
    <w:rsid w:val="00BC3B53"/>
    <w:rsid w:val="00BC3B96"/>
    <w:rsid w:val="00BC4AE3"/>
    <w:rsid w:val="00BC5B28"/>
    <w:rsid w:val="00BC7264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33A"/>
    <w:rsid w:val="00C53BD7"/>
    <w:rsid w:val="00C55923"/>
    <w:rsid w:val="00C619A7"/>
    <w:rsid w:val="00C64E34"/>
    <w:rsid w:val="00C6545E"/>
    <w:rsid w:val="00C7097A"/>
    <w:rsid w:val="00C736E8"/>
    <w:rsid w:val="00C73D5F"/>
    <w:rsid w:val="00C82662"/>
    <w:rsid w:val="00C965EF"/>
    <w:rsid w:val="00C97C80"/>
    <w:rsid w:val="00CA1D00"/>
    <w:rsid w:val="00CA35E4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4E63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4599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4F66"/>
    <w:rsid w:val="00D75B3F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C691C"/>
    <w:rsid w:val="00DD1DCD"/>
    <w:rsid w:val="00DD2074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63F3"/>
    <w:rsid w:val="00DF7283"/>
    <w:rsid w:val="00E01A59"/>
    <w:rsid w:val="00E0622C"/>
    <w:rsid w:val="00E0675E"/>
    <w:rsid w:val="00E06CD4"/>
    <w:rsid w:val="00E10DC6"/>
    <w:rsid w:val="00E11F8E"/>
    <w:rsid w:val="00E13D95"/>
    <w:rsid w:val="00E14AA3"/>
    <w:rsid w:val="00E15881"/>
    <w:rsid w:val="00E16A8F"/>
    <w:rsid w:val="00E17CA2"/>
    <w:rsid w:val="00E20C25"/>
    <w:rsid w:val="00E210E0"/>
    <w:rsid w:val="00E21DE3"/>
    <w:rsid w:val="00E233D5"/>
    <w:rsid w:val="00E307D1"/>
    <w:rsid w:val="00E35710"/>
    <w:rsid w:val="00E35CF4"/>
    <w:rsid w:val="00E3731D"/>
    <w:rsid w:val="00E37811"/>
    <w:rsid w:val="00E468E4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674"/>
    <w:rsid w:val="00E91B40"/>
    <w:rsid w:val="00E91F7C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1557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1A76"/>
    <w:rsid w:val="00F53862"/>
    <w:rsid w:val="00F53C9D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A7882"/>
    <w:rsid w:val="00FB06ED"/>
    <w:rsid w:val="00FC08A4"/>
    <w:rsid w:val="00FC202F"/>
    <w:rsid w:val="00FC3165"/>
    <w:rsid w:val="00FC36AB"/>
    <w:rsid w:val="00FC4300"/>
    <w:rsid w:val="00FC7F66"/>
    <w:rsid w:val="00FD5776"/>
    <w:rsid w:val="00FD6A55"/>
    <w:rsid w:val="00FD6CF9"/>
    <w:rsid w:val="00FE1CB6"/>
    <w:rsid w:val="00FE486B"/>
    <w:rsid w:val="00FE4F08"/>
    <w:rsid w:val="00FF192E"/>
    <w:rsid w:val="00FF3C8D"/>
    <w:rsid w:val="00FF66F9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987A7"/>
  <w15:docId w15:val="{C9DA933D-4C59-4F96-AD64-2C3D9EE7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215356"/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107</ap:Words>
  <ap:Characters>666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772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2022-04-28T08:40:00.0000000Z</lastPrinted>
  <dcterms:created xsi:type="dcterms:W3CDTF">2022-05-12T14:46:00.0000000Z</dcterms:created>
  <dcterms:modified xsi:type="dcterms:W3CDTF">2022-05-12T14:46:00.0000000Z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O200PEC</vt:lpwstr>
  </property>
  <property fmtid="{D5CDD505-2E9C-101B-9397-08002B2CF9AE}" pid="3" name="Author">
    <vt:lpwstr>O200PEC</vt:lpwstr>
  </property>
  <property fmtid="{D5CDD505-2E9C-101B-9397-08002B2CF9AE}" pid="4" name="cs_objectid">
    <vt:lpwstr> </vt:lpwstr>
  </property>
  <property fmtid="{D5CDD505-2E9C-101B-9397-08002B2CF9AE}" pid="5" name="E-doc documentnummer">
    <vt:lpwstr> </vt:lpwstr>
  </property>
  <property fmtid="{D5CDD505-2E9C-101B-9397-08002B2CF9AE}" pid="6" name="Header">
    <vt:lpwstr>Brief (Nederlands)</vt:lpwstr>
  </property>
  <property fmtid="{D5CDD505-2E9C-101B-9397-08002B2CF9AE}" pid="7" name="HeaderId">
    <vt:lpwstr>7211C1274F7C45348662797CA070226C</vt:lpwstr>
  </property>
  <property fmtid="{D5CDD505-2E9C-101B-9397-08002B2CF9AE}" pid="8" name="ocw_betreft">
    <vt:lpwstr>Reactie op schriftelijk overleg over Normering eindtoetsen en referentieniveaus primair onderwijs</vt:lpwstr>
  </property>
  <property fmtid="{D5CDD505-2E9C-101B-9397-08002B2CF9AE}" pid="9" name="ocw_directie">
    <vt:lpwstr>PO/CDT</vt:lpwstr>
  </property>
  <property fmtid="{D5CDD505-2E9C-101B-9397-08002B2CF9AE}" pid="10" name="ocw_naw_adres">
    <vt:lpwstr>Postbus 20018</vt:lpwstr>
  </property>
  <property fmtid="{D5CDD505-2E9C-101B-9397-08002B2CF9AE}" pid="11" name="ocw_naw_org">
    <vt:lpwstr>Tweede Kamer der Staten-Generaal</vt:lpwstr>
  </property>
  <property fmtid="{D5CDD505-2E9C-101B-9397-08002B2CF9AE}" pid="12" name="ocw_naw_postc">
    <vt:lpwstr>2500 EA</vt:lpwstr>
  </property>
  <property fmtid="{D5CDD505-2E9C-101B-9397-08002B2CF9AE}" pid="13" name="ocw_naw_woonplaats">
    <vt:lpwstr>DEN HAAG</vt:lpwstr>
  </property>
  <property fmtid="{D5CDD505-2E9C-101B-9397-08002B2CF9AE}" pid="14" name="sjabloon.edocs.documenttype">
    <vt:lpwstr>BRIEF</vt:lpwstr>
  </property>
  <property fmtid="{D5CDD505-2E9C-101B-9397-08002B2CF9AE}" pid="15" name="sjabloon.edocs.richting">
    <vt:lpwstr>UITGAAND</vt:lpwstr>
  </property>
  <property fmtid="{D5CDD505-2E9C-101B-9397-08002B2CF9AE}" pid="16" name="Template">
    <vt:lpwstr>Antwoord vragen Vaste Commissie</vt:lpwstr>
  </property>
  <property fmtid="{D5CDD505-2E9C-101B-9397-08002B2CF9AE}" pid="17" name="TemplateId">
    <vt:lpwstr>4DBF1095FF6849FB957BE0CBAC2AD1EA</vt:lpwstr>
  </property>
  <property fmtid="{D5CDD505-2E9C-101B-9397-08002B2CF9AE}" pid="18" name="Typist">
    <vt:lpwstr>O200PEC</vt:lpwstr>
  </property>
</Properties>
</file>