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3D18C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BA" w:rsidRDefault="00B314B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PQmsV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B314BA" w:rsidRDefault="00B314B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503A9">
        <w:tc>
          <w:tcPr>
            <w:tcW w:w="0" w:type="auto"/>
          </w:tcPr>
          <w:p w:rsidR="00B314BA" w:rsidRDefault="003D18C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20534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D18CF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503A9">
        <w:trPr>
          <w:trHeight w:val="306" w:hRule="exact"/>
        </w:trPr>
        <w:tc>
          <w:tcPr>
            <w:tcW w:w="7512" w:type="dxa"/>
            <w:gridSpan w:val="2"/>
          </w:tcPr>
          <w:p w:rsidR="00F75106" w:rsidRDefault="003D18CF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2503A9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2503A9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3D18CF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2503A9">
        <w:trPr>
          <w:cantSplit/>
          <w:trHeight w:val="2166" w:hRule="exact"/>
        </w:trPr>
        <w:tc>
          <w:tcPr>
            <w:tcW w:w="7512" w:type="dxa"/>
            <w:gridSpan w:val="2"/>
          </w:tcPr>
          <w:p w:rsidR="003D18CF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3D18CF">
            <w:pPr>
              <w:pStyle w:val="adres"/>
            </w:pPr>
            <w:r>
              <w:t>Postbus 20018 </w:t>
            </w:r>
          </w:p>
          <w:p w:rsidR="000129A4" w:rsidRDefault="003D18CF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D18CF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2503A9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2503A9">
        <w:trPr>
          <w:trHeight w:val="238" w:hRule="exact"/>
        </w:trPr>
        <w:tc>
          <w:tcPr>
            <w:tcW w:w="1099" w:type="dxa"/>
          </w:tcPr>
          <w:p w:rsidR="00F75106" w:rsidRDefault="003D18C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A3AC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25</w:t>
            </w:r>
            <w:r w:rsidR="003D18CF">
              <w:t xml:space="preserve"> april 2022</w:t>
            </w:r>
          </w:p>
        </w:tc>
      </w:tr>
      <w:tr w:rsidR="002503A9">
        <w:trPr>
          <w:trHeight w:val="482" w:hRule="exact"/>
        </w:trPr>
        <w:tc>
          <w:tcPr>
            <w:tcW w:w="1099" w:type="dxa"/>
          </w:tcPr>
          <w:p w:rsidR="00F75106" w:rsidRDefault="003D18CF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D18CF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 xml:space="preserve">Wetsvoorstel "Implementatiewet richtlijn representatieve vorderingen voor consumenten"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503A9">
        <w:tc>
          <w:tcPr>
            <w:tcW w:w="2013" w:type="dxa"/>
          </w:tcPr>
          <w:p w:rsidR="00B314BA" w:rsidP="00B314BA" w:rsidRDefault="003D18C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B314BA" w:rsidR="00B314BA" w:rsidP="00B314BA" w:rsidRDefault="003D18CF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Privaatrecht</w:t>
            </w:r>
          </w:p>
          <w:p w:rsidR="00B314BA" w:rsidP="00B314BA" w:rsidRDefault="003D18CF">
            <w:pPr>
              <w:pStyle w:val="witregel1"/>
            </w:pPr>
            <w:r>
              <w:t> </w:t>
            </w:r>
          </w:p>
          <w:p w:rsidRPr="006A3ACB" w:rsidR="00B314BA" w:rsidP="00B314BA" w:rsidRDefault="003D18CF">
            <w:pPr>
              <w:pStyle w:val="afzendgegevens"/>
              <w:rPr>
                <w:lang w:val="de-DE"/>
              </w:rPr>
            </w:pPr>
            <w:r w:rsidRPr="006A3ACB">
              <w:rPr>
                <w:lang w:val="de-DE"/>
              </w:rPr>
              <w:t>Turfmarkt 147</w:t>
            </w:r>
          </w:p>
          <w:p w:rsidRPr="006A3ACB" w:rsidR="00B314BA" w:rsidP="00B314BA" w:rsidRDefault="003D18CF">
            <w:pPr>
              <w:pStyle w:val="afzendgegevens"/>
              <w:rPr>
                <w:lang w:val="de-DE"/>
              </w:rPr>
            </w:pPr>
            <w:r w:rsidRPr="006A3ACB">
              <w:rPr>
                <w:lang w:val="de-DE"/>
              </w:rPr>
              <w:t>2511 DP  Den Haag</w:t>
            </w:r>
          </w:p>
          <w:p w:rsidRPr="006A3ACB" w:rsidR="00B314BA" w:rsidP="00B314BA" w:rsidRDefault="003D18CF">
            <w:pPr>
              <w:pStyle w:val="afzendgegevens"/>
              <w:rPr>
                <w:lang w:val="de-DE"/>
              </w:rPr>
            </w:pPr>
            <w:r w:rsidRPr="006A3ACB">
              <w:rPr>
                <w:lang w:val="de-DE"/>
              </w:rPr>
              <w:t>Postbus 20301</w:t>
            </w:r>
          </w:p>
          <w:p w:rsidRPr="006A3ACB" w:rsidR="00B314BA" w:rsidP="00B314BA" w:rsidRDefault="003D18CF">
            <w:pPr>
              <w:pStyle w:val="afzendgegevens"/>
              <w:rPr>
                <w:lang w:val="de-DE"/>
              </w:rPr>
            </w:pPr>
            <w:r w:rsidRPr="006A3ACB">
              <w:rPr>
                <w:lang w:val="de-DE"/>
              </w:rPr>
              <w:t>2500 EH  Den Haag</w:t>
            </w:r>
          </w:p>
          <w:p w:rsidRPr="006A3ACB" w:rsidR="00B314BA" w:rsidP="00B314BA" w:rsidRDefault="003D18CF">
            <w:pPr>
              <w:pStyle w:val="afzendgegevens"/>
              <w:rPr>
                <w:lang w:val="de-DE"/>
              </w:rPr>
            </w:pPr>
            <w:r w:rsidRPr="006A3ACB">
              <w:rPr>
                <w:lang w:val="de-DE"/>
              </w:rPr>
              <w:t>www.rijksoverheid.nl/jenv</w:t>
            </w:r>
          </w:p>
          <w:p w:rsidRPr="006A3ACB" w:rsidR="00B314BA" w:rsidP="00B314BA" w:rsidRDefault="003D18CF">
            <w:pPr>
              <w:pStyle w:val="witregel1"/>
              <w:rPr>
                <w:lang w:val="de-DE"/>
              </w:rPr>
            </w:pPr>
            <w:r w:rsidRPr="006A3ACB">
              <w:rPr>
                <w:lang w:val="de-DE"/>
              </w:rPr>
              <w:t> </w:t>
            </w:r>
          </w:p>
          <w:p w:rsidRPr="006A3ACB" w:rsidR="00B314BA" w:rsidP="00B314BA" w:rsidRDefault="003D18CF">
            <w:pPr>
              <w:pStyle w:val="witregel2"/>
              <w:rPr>
                <w:lang w:val="de-DE"/>
              </w:rPr>
            </w:pPr>
            <w:r w:rsidRPr="006A3ACB">
              <w:rPr>
                <w:lang w:val="de-DE"/>
              </w:rPr>
              <w:t> </w:t>
            </w:r>
          </w:p>
          <w:p w:rsidR="00B314BA" w:rsidP="00B314BA" w:rsidRDefault="003D18CF">
            <w:pPr>
              <w:pStyle w:val="referentiekopjes"/>
            </w:pPr>
            <w:r>
              <w:t>Ons kenmerk</w:t>
            </w:r>
          </w:p>
          <w:p w:rsidR="00B314BA" w:rsidP="00B314BA" w:rsidRDefault="003D18C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3962618</w:t>
            </w:r>
            <w:r>
              <w:fldChar w:fldCharType="end"/>
            </w:r>
          </w:p>
          <w:p w:rsidR="006A3ACB" w:rsidP="00B314BA" w:rsidRDefault="006A3ACB">
            <w:pPr>
              <w:pStyle w:val="referentiegegevens"/>
            </w:pPr>
          </w:p>
          <w:p w:rsidR="006A3ACB" w:rsidP="00B314BA" w:rsidRDefault="006A3ACB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Bijlagen</w:t>
            </w:r>
          </w:p>
          <w:p w:rsidRPr="006A3ACB" w:rsidR="006A3ACB" w:rsidP="00B314BA" w:rsidRDefault="006A3ACB">
            <w:pPr>
              <w:pStyle w:val="referentiegegevens"/>
            </w:pPr>
            <w:r>
              <w:t>2</w:t>
            </w:r>
          </w:p>
          <w:p w:rsidR="00B314BA" w:rsidP="00B314BA" w:rsidRDefault="003D18CF">
            <w:pPr>
              <w:pStyle w:val="witregel1"/>
            </w:pPr>
            <w:r>
              <w:t> </w:t>
            </w:r>
          </w:p>
          <w:p w:rsidR="00B314BA" w:rsidP="00B314BA" w:rsidRDefault="003D18C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314BA" w:rsidP="00B314BA" w:rsidRDefault="00B314BA">
            <w:pPr>
              <w:pStyle w:val="referentiegegevens"/>
            </w:pPr>
          </w:p>
          <w:bookmarkEnd w:id="4"/>
          <w:p w:rsidRPr="00B314BA" w:rsidR="00B314BA" w:rsidP="00B314BA" w:rsidRDefault="00B314BA">
            <w:pPr>
              <w:pStyle w:val="referentiegegevens"/>
            </w:pPr>
          </w:p>
          <w:p w:rsidR="00F75106" w:rsidRDefault="003D18C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2503A9" w:rsidTr="00C22108">
        <w:tc>
          <w:tcPr>
            <w:tcW w:w="7716" w:type="dxa"/>
          </w:tcPr>
          <w:p w:rsidRPr="00C22108" w:rsidR="00C22108" w:rsidP="002353E3" w:rsidRDefault="003D18CF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3D18C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mg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A7qDmg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3D18C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3D18C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IHpw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A9t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2O4zvY&#10;yOoRFKwkCAy0CJMPjEaqnxgNMEUyrH/sqGIYtR8FvAI7ciZDTcZmMqgo4WqGDUajuTLjaNr1im8b&#10;QD69Inj/jvHzrLID5vwf7POJuvwN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9Mwge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3D18C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B314BA" w:rsidRDefault="003D18CF">
      <w:pPr>
        <w:pStyle w:val="broodtekst"/>
      </w:pPr>
      <w:bookmarkStart w:name="cursor" w:id="8"/>
      <w:bookmarkStart w:name="Gd4d8d8a7659749afbc14cdd38e9725c1" w:id="9"/>
      <w:bookmarkEnd w:id="8"/>
      <w:r>
        <w:t>Hierbij bied ik u de nota naar aanleiding van het verslag inzake het bovenvermelde voorstel aan.</w:t>
      </w:r>
      <w:bookmarkEnd w:id="9"/>
    </w:p>
    <w:p w:rsidR="00B314BA" w:rsidRDefault="00B314BA">
      <w:pPr>
        <w:pStyle w:val="broodtekst"/>
      </w:pPr>
      <w:bookmarkStart w:name="Gda3efd7fadd041e6afa805671e4149ef" w:id="10"/>
    </w:p>
    <w:p w:rsidR="003D18CF" w:rsidRDefault="003D18CF">
      <w:pPr>
        <w:pStyle w:val="broodtekst"/>
      </w:pPr>
    </w:p>
    <w:p w:rsidR="00B314BA" w:rsidP="00B314BA" w:rsidRDefault="003D18CF">
      <w:pPr>
        <w:pStyle w:val="broodtekst"/>
      </w:pPr>
      <w:r>
        <w:t>De Minister voor Rechtsbescherming</w:t>
      </w:r>
      <w:bookmarkEnd w:id="10"/>
      <w:r>
        <w:t>,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503A9">
        <w:trPr>
          <w:cantSplit/>
        </w:trPr>
        <w:tc>
          <w:tcPr>
            <w:tcW w:w="7501" w:type="dxa"/>
          </w:tcPr>
          <w:p w:rsidR="003D18CF" w:rsidRDefault="003D18CF"/>
          <w:p w:rsidR="003D18CF" w:rsidRDefault="003D18CF"/>
          <w:p w:rsidR="003D18CF" w:rsidRDefault="003D18CF"/>
          <w:p w:rsidR="003D18CF" w:rsidRDefault="003D18CF"/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  <w:gridCol w:w="227"/>
              <w:gridCol w:w="3099"/>
            </w:tblGrid>
            <w:tr w:rsidR="002503A9" w:rsidTr="00B314BA">
              <w:tc>
                <w:tcPr>
                  <w:tcW w:w="4208" w:type="dxa"/>
                  <w:shd w:val="clear" w:color="auto" w:fill="auto"/>
                </w:tcPr>
                <w:p w:rsidRPr="00B314BA" w:rsidR="00B314BA" w:rsidP="00B314BA" w:rsidRDefault="003D18CF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  <w:r>
                    <w:t>F.M. Weerwind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:rsidRPr="00B314BA" w:rsidR="00B314BA" w:rsidP="00B314BA" w:rsidRDefault="00B314B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314BA" w:rsidR="00B314BA" w:rsidP="00B314BA" w:rsidRDefault="00B314BA">
                  <w:pPr>
                    <w:pStyle w:val="in-table"/>
                  </w:pPr>
                </w:p>
              </w:tc>
            </w:tr>
            <w:bookmarkEnd w:id="12"/>
          </w:tbl>
          <w:p w:rsidR="00B314BA" w:rsidP="00B314BA" w:rsidRDefault="00B314BA">
            <w:pPr>
              <w:pStyle w:val="in-table"/>
            </w:pPr>
          </w:p>
          <w:p w:rsidR="00F75106" w:rsidRDefault="003D18CF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7" w:rsidRDefault="003D18CF">
      <w:pPr>
        <w:spacing w:line="240" w:lineRule="auto"/>
      </w:pPr>
      <w:r>
        <w:separator/>
      </w:r>
    </w:p>
  </w:endnote>
  <w:endnote w:type="continuationSeparator" w:id="0">
    <w:p w:rsidR="001B4ED7" w:rsidRDefault="003D1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D18C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503A9">
      <w:trPr>
        <w:trHeight w:hRule="exact" w:val="240"/>
      </w:trPr>
      <w:tc>
        <w:tcPr>
          <w:tcW w:w="7752" w:type="dxa"/>
        </w:tcPr>
        <w:p w:rsidR="0089073C" w:rsidRDefault="003D18C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D18C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A3ACB">
            <w:fldChar w:fldCharType="begin"/>
          </w:r>
          <w:r w:rsidR="006A3ACB">
            <w:instrText xml:space="preserve"> NUMPAGES   \* MERGEFORMAT </w:instrText>
          </w:r>
          <w:r w:rsidR="006A3ACB">
            <w:fldChar w:fldCharType="separate"/>
          </w:r>
          <w:r w:rsidR="00B314BA">
            <w:t>1</w:t>
          </w:r>
          <w:r w:rsidR="006A3AC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503A9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D18C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D18C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314BA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A3ACB">
            <w:fldChar w:fldCharType="begin"/>
          </w:r>
          <w:r w:rsidR="006A3ACB">
            <w:instrText xml:space="preserve"> SECTIONPAGES   \* MERGEFORMAT </w:instrText>
          </w:r>
          <w:r w:rsidR="006A3ACB">
            <w:fldChar w:fldCharType="separate"/>
          </w:r>
          <w:r w:rsidR="00B314BA">
            <w:t>1</w:t>
          </w:r>
          <w:r w:rsidR="006A3ACB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503A9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503A9">
      <w:trPr>
        <w:cantSplit/>
        <w:trHeight w:hRule="exact" w:val="216"/>
      </w:trPr>
      <w:tc>
        <w:tcPr>
          <w:tcW w:w="7771" w:type="dxa"/>
        </w:tcPr>
        <w:p w:rsidR="0089073C" w:rsidRDefault="003D18C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D18C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6374E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503A9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2503A9">
      <w:trPr>
        <w:cantSplit/>
        <w:trHeight w:hRule="exact" w:val="289"/>
      </w:trPr>
      <w:tc>
        <w:tcPr>
          <w:tcW w:w="7769" w:type="dxa"/>
        </w:tcPr>
        <w:p w:rsidR="0089073C" w:rsidRDefault="003D18C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D18C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B314BA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6A3ACB">
            <w:fldChar w:fldCharType="begin"/>
          </w:r>
          <w:r w:rsidR="006A3ACB">
            <w:instrText xml:space="preserve"> SECTIONPAGES   \* MERGEFORMAT </w:instrText>
          </w:r>
          <w:r w:rsidR="006A3ACB">
            <w:fldChar w:fldCharType="separate"/>
          </w:r>
          <w:r w:rsidR="00B314BA">
            <w:t>1</w:t>
          </w:r>
          <w:r w:rsidR="006A3ACB">
            <w:fldChar w:fldCharType="end"/>
          </w:r>
        </w:p>
      </w:tc>
    </w:tr>
    <w:tr w:rsidR="002503A9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7" w:rsidRDefault="003D18CF">
      <w:pPr>
        <w:spacing w:line="240" w:lineRule="auto"/>
      </w:pPr>
      <w:r>
        <w:separator/>
      </w:r>
    </w:p>
  </w:footnote>
  <w:footnote w:type="continuationSeparator" w:id="0">
    <w:p w:rsidR="001B4ED7" w:rsidRDefault="003D1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D18CF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503A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Pr="006A3ACB" w:rsidRDefault="003D18CF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A3AC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6A3AC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A3AC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3D18C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D18C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A3AC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6A3ACB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D18CF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11 april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D18C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3D18C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3962618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2503A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CinhkE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503A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Pr="006A3ACB" w:rsidRDefault="003D18CF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A3AC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6A3ACB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A3AC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3D18C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3D18C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A3AC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6A3ACB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3D18C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11 april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3D18C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3D18C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3962618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2503A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D18C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Dj0Gf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3D18C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503A9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D18C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D18CF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56239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4B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6374E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7CBE1BA2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73981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E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AA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C1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0B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900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B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0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E2CBCA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2966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89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8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64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4AE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C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CE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CC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2738FE6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CFAB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2C5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08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C8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6D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2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A4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5A0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2CDA115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1FC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85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CE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1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6C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0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C4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CB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Document2#Document&quot; model=&quot;$/brief-2010.xml&quot; profile=&quot;minjus&quot; src=&quot;DWJZ/Wet/11 Behandeling TK/11 Brief TK nota nav verslag.xml&quot; target=&quot;Microsoft Word&quot; target-build=&quot;16.0.5290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etsvoorstel &amp;quot;Implementatiewet richtlijn representatieve vorderingen voor consumenten&amp;quot;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4d8d8a7659749afbc14cdd38e9725c1&quot; id=&quot;G3BAF4CC43CC146239F2EFA1929BFEECB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da3efd7fadd041e6afa805671e4149ef&quot; id=&quot;GBCDF7319BD834DD1AD2D58A231A68161&quot; reference=&quot;cursor&quot; src=&quot;$/Bestuursdepartement/DWJZ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.M. Weerwin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F.M. Weerwind&quot; value=&quot;3&quot;&gt;&lt;afzender aanhef=&quot;1&quot; country-code=&quot;31&quot; country-id=&quot;NLD&quot; groetregel=&quot;1&quot; naam=&quot;F.M. Weerwind&quot; name=&quot;F.M. Weerwind&quot; organisatie=&quot;259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Emily van den Brink&quot; value=&quot;1&quot;&gt;&lt;afzender aanhef=&quot;1&quot; country-code=&quot;31&quot; country-id=&quot;NLD&quot; email=&quot;e.a.h.van.den.brink@minjenv.nl&quot; gender=&quot;F&quot; groetregel=&quot;1&quot; mobiel=&quot;+31 6 311 051 98&quot; naam=&quot;mr. Emily van den Brink&quot; name=&quot;Emily van den Brink&quot; organisatie=&quot;176&quot; taal=&quot;1043&quot; telefoon=&quot;&quot;&gt;&lt;taal functie=&quot;Wetgevingsjurist (trainee)&quot; id=&quot;1043&quot;/&gt;&lt;taal id=&quot;2057&quot;/&gt;&lt;taal id=&quot;1031&quot;/&gt;&lt;taal id=&quot;1036&quot;/&gt;&lt;taal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311 051 98&quot; value=&quot;+31 6 311 051 98&quot;&gt;&lt;phonenumber country-code=&quot;31&quot; number=&quot;+31 6 311 051 98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Emily van den Brink&quot;/&gt;&lt;email formatted-value=&quot;e.a.h.van.den.brink@minjenv.nl&quot;/&gt;&lt;functie formatted-value=&quot;Wetgevingsjurist (trainee)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1 april 2022&quot; value=&quot;2022-04-11T18:33:24&quot;/&gt;&lt;onskenmerk format-disabled=&quot;true&quot; formatted-value=&quot;3962618&quot; value=&quot;3962618&quot;/&gt;&lt;uwkenmerk formatted-value=&quot;&quot;/&gt;&lt;onderwerp format-disabled=&quot;true&quot; formatted-value=&quot;Wetsvoorstel &amp;quot;Implementatiewet richtlijn representatieve vorderingen voor consumenten&amp;quot; &quot; value=&quot;Wetsvoorstel &amp;quot;Implementatiewet richtlijn representatieve vorderingen voor consumenten&amp;quot;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314BA"/>
    <w:rsid w:val="000129A4"/>
    <w:rsid w:val="000E4FC7"/>
    <w:rsid w:val="001B4ED7"/>
    <w:rsid w:val="001B5B02"/>
    <w:rsid w:val="002353E3"/>
    <w:rsid w:val="002503A9"/>
    <w:rsid w:val="003D18CF"/>
    <w:rsid w:val="0040796D"/>
    <w:rsid w:val="005B585C"/>
    <w:rsid w:val="00652887"/>
    <w:rsid w:val="00666B4A"/>
    <w:rsid w:val="00690E82"/>
    <w:rsid w:val="006A3ACB"/>
    <w:rsid w:val="00794445"/>
    <w:rsid w:val="0089073C"/>
    <w:rsid w:val="008A7B34"/>
    <w:rsid w:val="009B09F2"/>
    <w:rsid w:val="00B07A5A"/>
    <w:rsid w:val="00B2078A"/>
    <w:rsid w:val="00B314BA"/>
    <w:rsid w:val="00B46C81"/>
    <w:rsid w:val="00C22108"/>
    <w:rsid w:val="00CC3E4D"/>
    <w:rsid w:val="00D2034F"/>
    <w:rsid w:val="00DD1C86"/>
    <w:rsid w:val="00E46F34"/>
    <w:rsid w:val="00F60DEA"/>
    <w:rsid w:val="00F6374E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910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2022-04-25T15:12:00.0000000Z</dcterms:created>
  <dcterms:modified xsi:type="dcterms:W3CDTF">2022-04-25T15:12:00.0000000Z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11 april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</vt:lpwstr>
  </property>
  <property fmtid="{D5CDD505-2E9C-101B-9397-08002B2CF9AE}" pid="13" name="functie">
    <vt:lpwstr>Wetgevingsjurist (trainee)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Wetsvoorstel "Implementatiewet richtlijn representatieve vorderingen voor consumenten" </vt:lpwstr>
  </property>
  <property fmtid="{D5CDD505-2E9C-101B-9397-08002B2CF9AE}" pid="23" name="onskenmerk">
    <vt:lpwstr>3962618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