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D25C9" w:rsidTr="00D9561B" w14:paraId="2863732E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1E1B8F" w14:paraId="067BDA4A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1E1B8F" w14:paraId="587208A5" w14:textId="77777777">
            <w:r>
              <w:t>Postbus 20018</w:t>
            </w:r>
          </w:p>
          <w:p w:rsidR="008E3932" w:rsidP="00D9561B" w:rsidRDefault="001E1B8F" w14:paraId="29C291E3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D25C9" w:rsidTr="00FF66F9" w14:paraId="384102D5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1E1B8F" w14:paraId="0A466AA8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762EE2" w14:paraId="4A765252" w14:textId="5BF29968">
            <w:pPr>
              <w:rPr>
                <w:lang w:eastAsia="en-US"/>
              </w:rPr>
            </w:pPr>
            <w:r>
              <w:rPr>
                <w:lang w:eastAsia="en-US"/>
              </w:rPr>
              <w:t>25 april 2022</w:t>
            </w:r>
          </w:p>
        </w:tc>
      </w:tr>
      <w:tr w:rsidR="001D25C9" w:rsidTr="00FF66F9" w14:paraId="36275121" w14:textId="77777777">
        <w:trPr>
          <w:trHeight w:val="368"/>
        </w:trPr>
        <w:tc>
          <w:tcPr>
            <w:tcW w:w="929" w:type="dxa"/>
          </w:tcPr>
          <w:p w:rsidR="0005404B" w:rsidP="00FF66F9" w:rsidRDefault="001E1B8F" w14:paraId="31168690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493549" w14:paraId="48350C57" w14:textId="590B7648">
            <w:pPr>
              <w:rPr>
                <w:lang w:eastAsia="en-US"/>
              </w:rPr>
            </w:pPr>
            <w:r>
              <w:rPr>
                <w:lang w:eastAsia="en-US"/>
              </w:rPr>
              <w:t>Antwoord</w:t>
            </w:r>
            <w:r w:rsidR="001E1B8F">
              <w:rPr>
                <w:lang w:eastAsia="en-US"/>
              </w:rPr>
              <w:t xml:space="preserve"> op Schriftelijke vragen en antwoorden bij vierde Incidentele Suppletoire Begroting over ventilatie en zelftesten</w:t>
            </w:r>
          </w:p>
        </w:tc>
      </w:tr>
    </w:tbl>
    <w:p w:rsidR="001D25C9" w:rsidRDefault="001C2C36" w14:paraId="1D602B91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D25C9" w:rsidTr="00A421A1" w14:paraId="01D0E09F" w14:textId="77777777">
        <w:tc>
          <w:tcPr>
            <w:tcW w:w="2160" w:type="dxa"/>
          </w:tcPr>
          <w:p w:rsidRPr="00F53C9D" w:rsidR="006205C0" w:rsidP="00686AED" w:rsidRDefault="001E1B8F" w14:paraId="0D742595" w14:textId="77777777">
            <w:pPr>
              <w:pStyle w:val="Colofonkop"/>
              <w:framePr w:hSpace="0" w:wrap="auto" w:hAnchor="text" w:vAnchor="margin" w:xAlign="left" w:yAlign="inline"/>
            </w:pPr>
            <w:r>
              <w:t>Primair Onderwijs</w:t>
            </w:r>
          </w:p>
          <w:p w:rsidR="006205C0" w:rsidP="00A421A1" w:rsidRDefault="001E1B8F" w14:paraId="3BD278AE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E1B8F" w14:paraId="146C83DB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E1B8F" w14:paraId="220B1777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E1B8F" w14:paraId="1E8FFED5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E1B8F" w14:paraId="152FF99D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 w14:paraId="6E710B71" w14:textId="4F2B9315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D25C9" w:rsidTr="00A421A1" w14:paraId="243832AF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4545DCE6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D25C9" w:rsidTr="00A421A1" w14:paraId="384C8603" w14:textId="77777777">
        <w:trPr>
          <w:trHeight w:val="450"/>
        </w:trPr>
        <w:tc>
          <w:tcPr>
            <w:tcW w:w="2160" w:type="dxa"/>
          </w:tcPr>
          <w:p w:rsidR="00F51A76" w:rsidP="00A421A1" w:rsidRDefault="001E1B8F" w14:paraId="1AFD26DD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133E41" w14:paraId="7CC8A41A" w14:textId="3AC73310">
            <w:pPr>
              <w:spacing w:line="180" w:lineRule="exact"/>
              <w:rPr>
                <w:sz w:val="13"/>
                <w:szCs w:val="13"/>
              </w:rPr>
            </w:pPr>
            <w:r w:rsidRPr="00133E41">
              <w:rPr>
                <w:sz w:val="13"/>
                <w:szCs w:val="13"/>
              </w:rPr>
              <w:t>32057011</w:t>
            </w:r>
          </w:p>
        </w:tc>
      </w:tr>
      <w:tr w:rsidR="001D25C9" w:rsidTr="00A421A1" w14:paraId="5AB6FD4C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1E1B8F" w14:paraId="6ABDF1A3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1E1B8F" w14:paraId="13EBDE2C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 februari 2022</w:t>
            </w:r>
          </w:p>
        </w:tc>
      </w:tr>
      <w:tr w:rsidR="001D25C9" w:rsidTr="00A421A1" w14:paraId="1DBFA2F2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1E1B8F" w14:paraId="3920391B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1E1B8F" w14:paraId="243B9B40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2022A01300</w:t>
            </w:r>
          </w:p>
        </w:tc>
      </w:tr>
      <w:tr w:rsidR="001D25C9" w:rsidTr="00A421A1" w14:paraId="1CFD152D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1E1B8F" w14:paraId="5BDAD655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1E1B8F" w14:paraId="755D7276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34222003" w14:textId="77777777"/>
    <w:p w:rsidR="006205C0" w:rsidP="00A421A1" w:rsidRDefault="006205C0" w14:paraId="1C32E391" w14:textId="77777777"/>
    <w:p w:rsidR="00910A65" w:rsidP="00CA35E4" w:rsidRDefault="00405133" w14:paraId="6750E84C" w14:textId="6C60527D">
      <w:r>
        <w:t xml:space="preserve">Hierbij stuur </w:t>
      </w:r>
      <w:r w:rsidR="00D45993">
        <w:t>ik u</w:t>
      </w:r>
      <w:r w:rsidR="00C82662">
        <w:t xml:space="preserve"> </w:t>
      </w:r>
      <w:r w:rsidRPr="00493549" w:rsidR="001E1B8F">
        <w:t>d</w:t>
      </w:r>
      <w:r w:rsidRPr="00493549" w:rsidR="00935893">
        <w:t>e</w:t>
      </w:r>
      <w:r w:rsidRPr="00493549" w:rsidR="001E1B8F">
        <w:t xml:space="preserve"> antwoorden op de</w:t>
      </w:r>
      <w:r w:rsidRPr="00493549" w:rsidR="00935893">
        <w:t xml:space="preserve"> vragen</w:t>
      </w:r>
      <w:r w:rsidR="001E1B8F">
        <w:t xml:space="preserve"> van de commissie</w:t>
      </w:r>
      <w:r w:rsidR="00B36EBB">
        <w:t xml:space="preserve"> </w:t>
      </w:r>
      <w:r w:rsidR="001E1B8F">
        <w:t>over mijn brief van 3 februari 2022</w:t>
      </w:r>
      <w:r w:rsidR="001F3F74">
        <w:t xml:space="preserve"> inzake</w:t>
      </w:r>
      <w:r w:rsidR="005768E4">
        <w:t xml:space="preserve"> </w:t>
      </w:r>
      <w:r w:rsidR="001E1B8F">
        <w:t>de</w:t>
      </w:r>
      <w:r w:rsidRPr="001E1B8F" w:rsidR="001E1B8F">
        <w:t xml:space="preserve"> vierde Incidentele Suppletoire Begroting over ventilatie en zelftesten</w:t>
      </w:r>
      <w:r w:rsidR="004A1BB7">
        <w:t>.</w:t>
      </w:r>
    </w:p>
    <w:p w:rsidR="00493549" w:rsidP="00CA35E4" w:rsidRDefault="00493549" w14:paraId="1A499881" w14:textId="39A513F4"/>
    <w:p w:rsidR="00493549" w:rsidP="00CA35E4" w:rsidRDefault="00493549" w14:paraId="0CFB3A8E" w14:textId="6B98FD83">
      <w:r w:rsidRPr="00E017A1">
        <w:t>De vragen werden</w:t>
      </w:r>
      <w:r>
        <w:t xml:space="preserve"> ingezonden op 18 februari 2022 met kenmerk </w:t>
      </w:r>
      <w:r w:rsidRPr="00493549">
        <w:t>2022A01300</w:t>
      </w:r>
      <w:r>
        <w:t>.</w:t>
      </w:r>
    </w:p>
    <w:p w:rsidR="00493549" w:rsidP="00CA35E4" w:rsidRDefault="00493549" w14:paraId="674276C9" w14:textId="07A28955"/>
    <w:p w:rsidR="00493549" w:rsidP="00CA35E4" w:rsidRDefault="00493549" w14:paraId="017B2FE4" w14:textId="77777777"/>
    <w:p w:rsidR="00930C09" w:rsidP="00CA35E4" w:rsidRDefault="00930C09" w14:paraId="25EC9569" w14:textId="77777777"/>
    <w:p w:rsidR="005768E4" w:rsidP="00CA35E4" w:rsidRDefault="001E1B8F" w14:paraId="002CA2E8" w14:textId="77777777">
      <w:r>
        <w:t>De minister voor Primair en Voortgezet Onderwijs,</w:t>
      </w:r>
    </w:p>
    <w:p w:rsidR="00983DB3" w:rsidP="003A7160" w:rsidRDefault="00983DB3" w14:paraId="4B7255E1" w14:textId="77777777"/>
    <w:p w:rsidR="00983DB3" w:rsidP="003A7160" w:rsidRDefault="00983DB3" w14:paraId="7C556A09" w14:textId="77777777"/>
    <w:p w:rsidR="00983DB3" w:rsidP="003A7160" w:rsidRDefault="00983DB3" w14:paraId="73D1C690" w14:textId="7F15D320"/>
    <w:p w:rsidR="00881965" w:rsidP="003A7160" w:rsidRDefault="00881965" w14:paraId="035170CF" w14:textId="77777777"/>
    <w:p w:rsidR="00983DB3" w:rsidP="003A7160" w:rsidRDefault="00983DB3" w14:paraId="51BB86B6" w14:textId="77777777"/>
    <w:p w:rsidR="00983DB3" w:rsidP="003A7160" w:rsidRDefault="001E1B8F" w14:paraId="222BCC76" w14:textId="77777777">
      <w:r>
        <w:t>Dennis Wiersma</w:t>
      </w:r>
    </w:p>
    <w:p w:rsidR="002F1B8A" w:rsidP="003A7160" w:rsidRDefault="002F1B8A" w14:paraId="054F8444" w14:textId="77777777"/>
    <w:p w:rsidR="002F1B8A" w:rsidP="003A7160" w:rsidRDefault="002F1B8A" w14:paraId="5691DD6C" w14:textId="77777777"/>
    <w:p w:rsidR="00184B30" w:rsidP="00A60B58" w:rsidRDefault="00184B30" w14:paraId="34E86555" w14:textId="77777777"/>
    <w:p w:rsidR="00184B30" w:rsidP="00A60B58" w:rsidRDefault="00184B30" w14:paraId="52843356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63CB" w14:textId="77777777" w:rsidR="005C0174" w:rsidRDefault="001E1B8F">
      <w:pPr>
        <w:spacing w:line="240" w:lineRule="auto"/>
      </w:pPr>
      <w:r>
        <w:separator/>
      </w:r>
    </w:p>
  </w:endnote>
  <w:endnote w:type="continuationSeparator" w:id="0">
    <w:p w14:paraId="04441C7F" w14:textId="77777777" w:rsidR="005C0174" w:rsidRDefault="001E1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2C06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6657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D25C9" w14:paraId="4B7268D4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1836E83B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0D77E3FF" w14:textId="14A9EC8C" w:rsidR="002F71BB" w:rsidRPr="004C7E1D" w:rsidRDefault="001E1B8F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8196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7F2C79E2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D25C9" w14:paraId="128B3DAE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BEF8C73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7FEBC255" w14:textId="557D7A9D" w:rsidR="00D17084" w:rsidRPr="004C7E1D" w:rsidRDefault="001E1B8F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62EE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02C9E70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52B1" w14:textId="77777777" w:rsidR="005C0174" w:rsidRDefault="001E1B8F">
      <w:pPr>
        <w:spacing w:line="240" w:lineRule="auto"/>
      </w:pPr>
      <w:r>
        <w:separator/>
      </w:r>
    </w:p>
  </w:footnote>
  <w:footnote w:type="continuationSeparator" w:id="0">
    <w:p w14:paraId="065D2B0C" w14:textId="77777777" w:rsidR="005C0174" w:rsidRDefault="001E1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C21A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D25C9" w14:paraId="6DD0DD28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296CA05" w14:textId="77777777" w:rsidR="00527BD4" w:rsidRPr="00275984" w:rsidRDefault="00527BD4" w:rsidP="00BF4427">
          <w:pPr>
            <w:pStyle w:val="Huisstijl-Rubricering"/>
          </w:pPr>
        </w:p>
      </w:tc>
    </w:tr>
  </w:tbl>
  <w:p w14:paraId="00C14258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D25C9" w14:paraId="50745BA7" w14:textId="77777777" w:rsidTr="003B528D">
      <w:tc>
        <w:tcPr>
          <w:tcW w:w="2160" w:type="dxa"/>
          <w:shd w:val="clear" w:color="auto" w:fill="auto"/>
        </w:tcPr>
        <w:p w14:paraId="111AE949" w14:textId="77777777" w:rsidR="002F71BB" w:rsidRPr="000407BB" w:rsidRDefault="001E1B8F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1D25C9" w14:paraId="107D5B0E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1AECFB9C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341AD139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D25C9" w14:paraId="0E5063FD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65E30E0D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29EE961" w14:textId="77777777" w:rsidR="00704845" w:rsidRDefault="001E1B8F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76DC2984" wp14:editId="7731AEE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348041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6C1437" w14:textId="77777777" w:rsidR="00483ECA" w:rsidRDefault="00483ECA" w:rsidP="00D037A9"/>
      </w:tc>
    </w:tr>
  </w:tbl>
  <w:p w14:paraId="3D18AADD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D25C9" w14:paraId="530F3CCD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765FC4D6" w14:textId="77777777" w:rsidR="00527BD4" w:rsidRPr="00963440" w:rsidRDefault="001E1B8F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D25C9" w14:paraId="2F788B18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0A9C7671" w14:textId="77777777" w:rsidR="00093ABC" w:rsidRPr="00963440" w:rsidRDefault="00093ABC" w:rsidP="00963440"/>
      </w:tc>
    </w:tr>
    <w:tr w:rsidR="001D25C9" w14:paraId="56D67474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E7CDA7B" w14:textId="77777777" w:rsidR="00A604D3" w:rsidRPr="00963440" w:rsidRDefault="00A604D3" w:rsidP="00963440"/>
      </w:tc>
    </w:tr>
    <w:tr w:rsidR="001D25C9" w14:paraId="00622CF2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7C3E62D3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5162EFCB" w14:textId="77777777" w:rsidR="006F273B" w:rsidRDefault="006F273B" w:rsidP="00BC4AE3">
    <w:pPr>
      <w:pStyle w:val="Koptekst"/>
    </w:pPr>
  </w:p>
  <w:p w14:paraId="5B961B35" w14:textId="77777777" w:rsidR="00153BD0" w:rsidRDefault="00153BD0" w:rsidP="00BC4AE3">
    <w:pPr>
      <w:pStyle w:val="Koptekst"/>
    </w:pPr>
  </w:p>
  <w:p w14:paraId="289EAE07" w14:textId="77777777" w:rsidR="0044605E" w:rsidRDefault="0044605E" w:rsidP="00BC4AE3">
    <w:pPr>
      <w:pStyle w:val="Koptekst"/>
    </w:pPr>
  </w:p>
  <w:p w14:paraId="6A86F9FD" w14:textId="77777777" w:rsidR="0044605E" w:rsidRDefault="0044605E" w:rsidP="00BC4AE3">
    <w:pPr>
      <w:pStyle w:val="Koptekst"/>
    </w:pPr>
  </w:p>
  <w:p w14:paraId="573148A2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E268A6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B649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DA2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2E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8C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98C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A2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22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384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F1BEA57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D1AA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980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0F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4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3C7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2D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1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189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3E41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D25C9"/>
    <w:rsid w:val="001E0256"/>
    <w:rsid w:val="001E1B8F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3549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0174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2EE2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1965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D4C94"/>
  <w15:docId w15:val="{BA71F8EE-2ED5-4413-BF45-345E86A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117</ap:Words>
  <ap:Characters>646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/>
  <revision/>
  <lastPrinted>2022-04-06T09:29:00.0000000Z</lastPrinted>
  <dcterms:created xsi:type="dcterms:W3CDTF">2022-04-25T12:16:00.0000000Z</dcterms:created>
  <dcterms:modified xsi:type="dcterms:W3CDTF">2022-04-25T12:16:00.0000000Z</dcterms:modified>
  <dc:description>------------------------</dc:description>
  <dc:subject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O208KEI</vt:lpwstr>
  </property>
  <property fmtid="{D5CDD505-2E9C-101B-9397-08002B2CF9AE}" pid="3" name="Author">
    <vt:lpwstr>O208KEI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Schriftelijke vragen en antwoorden bij vierde Incidentele Suppletoire Begroting over ventilatie en zelftesten</vt:lpwstr>
  </property>
  <property fmtid="{D5CDD505-2E9C-101B-9397-08002B2CF9AE}" pid="9" name="ocw_directie">
    <vt:lpwstr>PO/F&amp;V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O208KEI</vt:lpwstr>
  </property>
</Properties>
</file>