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0125AA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2C" w:rsidRDefault="0051782C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uK8MR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51782C" w:rsidRDefault="0051782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EE33F6">
        <w:tc>
          <w:tcPr>
            <w:tcW w:w="0" w:type="auto"/>
          </w:tcPr>
          <w:p w:rsidR="0051782C" w:rsidRDefault="000125AA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2639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0125AA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EE33F6">
        <w:trPr>
          <w:trHeight w:val="306" w:hRule="exact"/>
        </w:trPr>
        <w:tc>
          <w:tcPr>
            <w:tcW w:w="7512" w:type="dxa"/>
            <w:gridSpan w:val="2"/>
          </w:tcPr>
          <w:p w:rsidR="00F75106" w:rsidRDefault="000125AA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EE33F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EE33F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0125AA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EE33F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0125AA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0129A4" w:rsidRDefault="000125AA">
            <w:pPr>
              <w:pStyle w:val="adres"/>
            </w:pPr>
            <w:r>
              <w:t>der Staten-Generaal</w:t>
            </w:r>
          </w:p>
          <w:p w:rsidR="000129A4" w:rsidRDefault="000125AA">
            <w:pPr>
              <w:pStyle w:val="adres"/>
            </w:pPr>
            <w:r>
              <w:t>Postbus 20018</w:t>
            </w:r>
          </w:p>
          <w:p w:rsidR="000129A4" w:rsidRDefault="000125AA">
            <w:pPr>
              <w:pStyle w:val="adres"/>
            </w:pPr>
            <w:r>
              <w:t>2500 EA  DEN HAAG</w:t>
            </w:r>
          </w:p>
          <w:p w:rsidR="000129A4" w:rsidRDefault="000125AA">
            <w:pPr>
              <w:pStyle w:val="adres"/>
            </w:pPr>
            <w:r>
              <w:t> </w:t>
            </w:r>
          </w:p>
          <w:p w:rsidR="000129A4" w:rsidRDefault="000125AA">
            <w:pPr>
              <w:pStyle w:val="adres"/>
            </w:pPr>
            <w:r>
              <w:fldChar w:fldCharType="end"/>
            </w:r>
          </w:p>
          <w:p w:rsidR="00F75106" w:rsidRDefault="000125AA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EE33F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EE33F6">
        <w:trPr>
          <w:trHeight w:val="238" w:hRule="exact"/>
        </w:trPr>
        <w:tc>
          <w:tcPr>
            <w:tcW w:w="1099" w:type="dxa"/>
          </w:tcPr>
          <w:p w:rsidR="00F75106" w:rsidRDefault="000125A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C4881" w:rsidRDefault="000125A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3C4881">
              <w:t>7 april</w:t>
            </w:r>
            <w:r w:rsidR="000129A4">
              <w:t xml:space="preserve"> 2022</w:t>
            </w:r>
            <w:r>
              <w:fldChar w:fldCharType="end"/>
            </w:r>
          </w:p>
        </w:tc>
      </w:tr>
      <w:tr w:rsidR="00EE33F6">
        <w:trPr>
          <w:trHeight w:val="482" w:hRule="exact"/>
        </w:trPr>
        <w:tc>
          <w:tcPr>
            <w:tcW w:w="1099" w:type="dxa"/>
          </w:tcPr>
          <w:p w:rsidR="00F75106" w:rsidRDefault="000125AA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0125AA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VSO inzake uitstel van vertrek voor alleenstaande minderjarige vreemdelingen zonder terugkeerbesluit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EE33F6">
        <w:tc>
          <w:tcPr>
            <w:tcW w:w="2013" w:type="dxa"/>
          </w:tcPr>
          <w:p w:rsidR="0051782C" w:rsidP="0051782C" w:rsidRDefault="000125AA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Migratie</w:t>
            </w:r>
          </w:p>
          <w:p w:rsidR="0051782C" w:rsidP="0051782C" w:rsidRDefault="000125AA">
            <w:pPr>
              <w:pStyle w:val="afzendgegevens"/>
            </w:pPr>
            <w:r>
              <w:t>Directie Migratiebeleid</w:t>
            </w:r>
          </w:p>
          <w:p w:rsidR="0051782C" w:rsidP="0051782C" w:rsidRDefault="000125AA">
            <w:pPr>
              <w:pStyle w:val="afzendgegevens"/>
            </w:pPr>
            <w:r>
              <w:t>Asiel, Opvang en Terugkeer</w:t>
            </w:r>
          </w:p>
          <w:p w:rsidR="0051782C" w:rsidP="0051782C" w:rsidRDefault="000125AA">
            <w:pPr>
              <w:pStyle w:val="witregel1"/>
            </w:pPr>
            <w:r>
              <w:t> </w:t>
            </w:r>
          </w:p>
          <w:p w:rsidRPr="003C4881" w:rsidR="0051782C" w:rsidP="0051782C" w:rsidRDefault="000125AA">
            <w:pPr>
              <w:pStyle w:val="afzendgegevens"/>
              <w:rPr>
                <w:lang w:val="de-DE"/>
              </w:rPr>
            </w:pPr>
            <w:r w:rsidRPr="003C4881">
              <w:rPr>
                <w:lang w:val="de-DE"/>
              </w:rPr>
              <w:t>Turfmarkt 147</w:t>
            </w:r>
          </w:p>
          <w:p w:rsidRPr="003C4881" w:rsidR="0051782C" w:rsidP="0051782C" w:rsidRDefault="000125AA">
            <w:pPr>
              <w:pStyle w:val="afzendgegevens"/>
              <w:rPr>
                <w:lang w:val="de-DE"/>
              </w:rPr>
            </w:pPr>
            <w:r w:rsidRPr="003C4881">
              <w:rPr>
                <w:lang w:val="de-DE"/>
              </w:rPr>
              <w:t>2511 DP  Den Haag</w:t>
            </w:r>
          </w:p>
          <w:p w:rsidRPr="003C4881" w:rsidR="0051782C" w:rsidP="0051782C" w:rsidRDefault="000125AA">
            <w:pPr>
              <w:pStyle w:val="afzendgegevens"/>
              <w:rPr>
                <w:lang w:val="de-DE"/>
              </w:rPr>
            </w:pPr>
            <w:r w:rsidRPr="003C4881">
              <w:rPr>
                <w:lang w:val="de-DE"/>
              </w:rPr>
              <w:t>Postbus 20301</w:t>
            </w:r>
          </w:p>
          <w:p w:rsidRPr="003C4881" w:rsidR="0051782C" w:rsidP="0051782C" w:rsidRDefault="000125AA">
            <w:pPr>
              <w:pStyle w:val="afzendgegevens"/>
              <w:rPr>
                <w:lang w:val="de-DE"/>
              </w:rPr>
            </w:pPr>
            <w:r w:rsidRPr="003C4881">
              <w:rPr>
                <w:lang w:val="de-DE"/>
              </w:rPr>
              <w:t>2500 EH  Den Haag</w:t>
            </w:r>
          </w:p>
          <w:p w:rsidRPr="003C4881" w:rsidR="0051782C" w:rsidP="0051782C" w:rsidRDefault="000125AA">
            <w:pPr>
              <w:pStyle w:val="afzendgegevens"/>
              <w:rPr>
                <w:lang w:val="de-DE"/>
              </w:rPr>
            </w:pPr>
            <w:r w:rsidRPr="003C4881">
              <w:rPr>
                <w:lang w:val="de-DE"/>
              </w:rPr>
              <w:t>www.rijksoverheid.nl/jenv</w:t>
            </w:r>
          </w:p>
          <w:p w:rsidRPr="003C4881" w:rsidR="0051782C" w:rsidP="0051782C" w:rsidRDefault="000125AA">
            <w:pPr>
              <w:pStyle w:val="witregel2"/>
              <w:rPr>
                <w:lang w:val="de-DE"/>
              </w:rPr>
            </w:pPr>
            <w:r w:rsidRPr="003C4881">
              <w:rPr>
                <w:lang w:val="de-DE"/>
              </w:rPr>
              <w:t> </w:t>
            </w:r>
          </w:p>
          <w:p w:rsidR="0051782C" w:rsidP="0051782C" w:rsidRDefault="000125AA">
            <w:pPr>
              <w:pStyle w:val="referentiekopjes"/>
            </w:pPr>
            <w:r>
              <w:t>Ons kenmerk</w:t>
            </w:r>
          </w:p>
          <w:p w:rsidR="000125AA" w:rsidP="000125AA" w:rsidRDefault="000125AA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3876763</w:t>
            </w:r>
            <w:r>
              <w:fldChar w:fldCharType="end"/>
            </w:r>
          </w:p>
          <w:p w:rsidR="0051782C" w:rsidP="0051782C" w:rsidRDefault="000125AA">
            <w:pPr>
              <w:pStyle w:val="witregel1"/>
            </w:pPr>
            <w:r>
              <w:t> </w:t>
            </w:r>
          </w:p>
          <w:p w:rsidR="0051782C" w:rsidP="0051782C" w:rsidRDefault="000125AA">
            <w:pPr>
              <w:pStyle w:val="referentiekopjes"/>
            </w:pPr>
            <w:r>
              <w:t>Uw kenmerk</w:t>
            </w:r>
          </w:p>
          <w:p w:rsidR="0051782C" w:rsidP="0051782C" w:rsidRDefault="000125AA">
            <w:pPr>
              <w:pStyle w:val="referentiegegevens"/>
            </w:pPr>
            <w:r>
              <w:t>29344</w:t>
            </w:r>
          </w:p>
          <w:p w:rsidR="000125AA" w:rsidP="0051782C" w:rsidRDefault="000125AA">
            <w:pPr>
              <w:pStyle w:val="referentiegegevens"/>
            </w:pPr>
          </w:p>
          <w:p w:rsidRPr="000125AA" w:rsidR="000125AA" w:rsidP="0051782C" w:rsidRDefault="000125AA">
            <w:pPr>
              <w:pStyle w:val="referentiegegevens"/>
              <w:rPr>
                <w:b/>
                <w:bCs/>
              </w:rPr>
            </w:pPr>
            <w:r w:rsidRPr="000125AA">
              <w:rPr>
                <w:b/>
                <w:bCs/>
              </w:rPr>
              <w:t xml:space="preserve">Bijlagen </w:t>
            </w:r>
          </w:p>
          <w:p w:rsidR="000125AA" w:rsidP="0051782C" w:rsidRDefault="000125AA">
            <w:pPr>
              <w:pStyle w:val="referentiegegevens"/>
            </w:pPr>
            <w:r>
              <w:t>1</w:t>
            </w:r>
          </w:p>
          <w:p w:rsidR="0051782C" w:rsidP="0051782C" w:rsidRDefault="000125AA">
            <w:pPr>
              <w:pStyle w:val="witregel1"/>
            </w:pPr>
            <w:r>
              <w:t> </w:t>
            </w:r>
          </w:p>
          <w:p w:rsidR="0051782C" w:rsidP="0051782C" w:rsidRDefault="000125A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1782C" w:rsidP="0051782C" w:rsidRDefault="0051782C">
            <w:pPr>
              <w:pStyle w:val="referentiegegevens"/>
            </w:pPr>
          </w:p>
          <w:bookmarkEnd w:id="4"/>
          <w:p w:rsidRPr="0051782C" w:rsidR="0051782C" w:rsidP="0051782C" w:rsidRDefault="0051782C">
            <w:pPr>
              <w:pStyle w:val="referentiegegevens"/>
            </w:pPr>
          </w:p>
          <w:p w:rsidR="00F75106" w:rsidRDefault="000125AA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0125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EE33F6" w:rsidTr="0051782C">
        <w:tc>
          <w:tcPr>
            <w:tcW w:w="7716" w:type="dxa"/>
          </w:tcPr>
          <w:p w:rsidRPr="00C22108" w:rsidR="00C22108" w:rsidP="002353E3" w:rsidRDefault="000125AA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0125A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PMqQ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I9s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">
                      <v:textbox inset="0,0,0,0">
                        <w:txbxContent>
                          <w:p w:rsidR="00B2078A" w:rsidP="00B2078A" w:rsidRDefault="000125A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0125A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me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a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dxfAcb&#10;WT+CgpUEgYEWYfKB0Ur1A6MRpkiO9fcdVQyj7oOAV2BHzmyo2djMBhUVXM2xwWgyV2YaTbtB8W0L&#10;yKdXBO/fMX6aVXbAnP+DfT5Rl78B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LrWaZ6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0125A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51782C" w:rsidRDefault="000125AA">
      <w:pPr>
        <w:pStyle w:val="broodtekst"/>
      </w:pPr>
      <w:bookmarkStart w:name="cursor" w:id="8"/>
      <w:bookmarkEnd w:id="8"/>
      <w:r>
        <w:t>Hierbij bied ik u mijn reactie aan op de vragen en opmerkingen van de vaste commissie voor Justitie en Veiligheid over uitstel van vertrek voor alleenstaande minderjarige vreemdelingen (amv</w:t>
      </w:r>
      <w:r w:rsidR="000A3E41">
        <w:t>’s</w:t>
      </w:r>
      <w:r>
        <w:t xml:space="preserve">) zonder terugkeerbesluit (Kamerstuk 29 344, nr. 149). </w:t>
      </w:r>
    </w:p>
    <w:p w:rsidR="0051782C" w:rsidRDefault="0051782C">
      <w:pPr>
        <w:pStyle w:val="broodtekst"/>
      </w:pPr>
    </w:p>
    <w:p w:rsidR="0051782C" w:rsidRDefault="0051782C">
      <w:pPr>
        <w:pStyle w:val="broodtekst"/>
      </w:pPr>
    </w:p>
    <w:p w:rsidR="003C4881" w:rsidRDefault="003C4881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EE33F6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EE33F6" w:rsidTr="00DC6CFF">
              <w:tc>
                <w:tcPr>
                  <w:tcW w:w="7534" w:type="dxa"/>
                  <w:gridSpan w:val="3"/>
                  <w:shd w:val="clear" w:color="auto" w:fill="auto"/>
                </w:tcPr>
                <w:p w:rsidR="0051782C" w:rsidP="0051782C" w:rsidRDefault="000125AA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  <w:r>
                    <w:t>De Staatssecretaris van Justitie en Veiligheid,</w:t>
                  </w:r>
                </w:p>
                <w:p w:rsidR="000125AA" w:rsidP="0051782C" w:rsidRDefault="000125AA">
                  <w:pPr>
                    <w:pStyle w:val="broodtekst"/>
                  </w:pPr>
                </w:p>
                <w:p w:rsidR="000125AA" w:rsidP="0051782C" w:rsidRDefault="000125AA">
                  <w:pPr>
                    <w:pStyle w:val="broodtekst"/>
                    <w:rPr>
                      <w:noProof/>
                    </w:rPr>
                  </w:pPr>
                </w:p>
                <w:p w:rsidR="000125AA" w:rsidP="0051782C" w:rsidRDefault="000125AA">
                  <w:pPr>
                    <w:pStyle w:val="broodtekst"/>
                    <w:rPr>
                      <w:noProof/>
                    </w:rPr>
                  </w:pPr>
                </w:p>
                <w:p w:rsidRPr="0051782C" w:rsidR="000125AA" w:rsidP="0051782C" w:rsidRDefault="000125AA">
                  <w:pPr>
                    <w:pStyle w:val="broodtekst"/>
                  </w:pPr>
                </w:p>
              </w:tc>
            </w:tr>
            <w:tr w:rsidR="00EE33F6" w:rsidTr="0051782C">
              <w:tc>
                <w:tcPr>
                  <w:tcW w:w="4209" w:type="dxa"/>
                  <w:shd w:val="clear" w:color="auto" w:fill="auto"/>
                </w:tcPr>
                <w:p w:rsidRPr="0051782C" w:rsidR="0051782C" w:rsidP="0051782C" w:rsidRDefault="000125AA">
                  <w:pPr>
                    <w:pStyle w:val="broodtekst"/>
                  </w:pPr>
                  <w:r>
                    <w:t>E. van der Burg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51782C" w:rsidR="0051782C" w:rsidP="0051782C" w:rsidRDefault="0051782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51782C" w:rsidR="0051782C" w:rsidP="0051782C" w:rsidRDefault="0051782C">
                  <w:pPr>
                    <w:pStyle w:val="in-table"/>
                  </w:pPr>
                </w:p>
              </w:tc>
            </w:tr>
            <w:bookmarkEnd w:id="10"/>
          </w:tbl>
          <w:p w:rsidR="0051782C" w:rsidP="0051782C" w:rsidRDefault="0051782C">
            <w:pPr>
              <w:pStyle w:val="in-table"/>
            </w:pPr>
          </w:p>
          <w:p w:rsidR="00F75106" w:rsidRDefault="000125AA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0125AA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C4" w:rsidRDefault="000125AA">
      <w:pPr>
        <w:spacing w:line="240" w:lineRule="auto"/>
      </w:pPr>
      <w:r>
        <w:separator/>
      </w:r>
    </w:p>
  </w:endnote>
  <w:endnote w:type="continuationSeparator" w:id="0">
    <w:p w:rsidR="002C2EC4" w:rsidRDefault="00012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0125A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E33F6">
      <w:trPr>
        <w:trHeight w:hRule="exact" w:val="240"/>
      </w:trPr>
      <w:tc>
        <w:tcPr>
          <w:tcW w:w="7752" w:type="dxa"/>
        </w:tcPr>
        <w:p w:rsidR="0089073C" w:rsidRDefault="000125AA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0125AA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1782C">
            <w:fldChar w:fldCharType="begin"/>
          </w:r>
          <w:r>
            <w:instrText xml:space="preserve"> NUMPAGES   \* MERGEFORMAT </w:instrText>
          </w:r>
          <w:r w:rsidR="0051782C">
            <w:fldChar w:fldCharType="separate"/>
          </w:r>
          <w:r>
            <w:t>1</w:t>
          </w:r>
          <w:r w:rsidR="0051782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E33F6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0125A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0125A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1782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1782C">
            <w:fldChar w:fldCharType="begin"/>
          </w:r>
          <w:r>
            <w:instrText xml:space="preserve"> SECTIONPAGES   \* MERGEFORMAT </w:instrText>
          </w:r>
          <w:r w:rsidR="0051782C">
            <w:fldChar w:fldCharType="separate"/>
          </w:r>
          <w:r w:rsidR="0051782C">
            <w:t>1</w:t>
          </w:r>
          <w:r w:rsidR="0051782C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EE33F6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E33F6">
      <w:trPr>
        <w:cantSplit/>
        <w:trHeight w:hRule="exact" w:val="216"/>
      </w:trPr>
      <w:tc>
        <w:tcPr>
          <w:tcW w:w="7771" w:type="dxa"/>
        </w:tcPr>
        <w:p w:rsidR="0089073C" w:rsidRDefault="000125A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0125AA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C341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EE33F6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E33F6">
      <w:trPr>
        <w:cantSplit/>
        <w:trHeight w:hRule="exact" w:val="289"/>
      </w:trPr>
      <w:tc>
        <w:tcPr>
          <w:tcW w:w="7769" w:type="dxa"/>
        </w:tcPr>
        <w:p w:rsidR="0089073C" w:rsidRDefault="000125A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0125A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51782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1782C">
            <w:fldChar w:fldCharType="begin"/>
          </w:r>
          <w:r>
            <w:instrText xml:space="preserve"> SECTIONPAGES   \* MERGEFORMAT </w:instrText>
          </w:r>
          <w:r w:rsidR="0051782C">
            <w:fldChar w:fldCharType="separate"/>
          </w:r>
          <w:r w:rsidR="0051782C">
            <w:t>1</w:t>
          </w:r>
          <w:r w:rsidR="0051782C">
            <w:fldChar w:fldCharType="end"/>
          </w:r>
        </w:p>
      </w:tc>
    </w:tr>
    <w:tr w:rsidR="00EE33F6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C4" w:rsidRDefault="000125AA">
      <w:pPr>
        <w:spacing w:line="240" w:lineRule="auto"/>
      </w:pPr>
      <w:r>
        <w:separator/>
      </w:r>
    </w:p>
  </w:footnote>
  <w:footnote w:type="continuationSeparator" w:id="0">
    <w:p w:rsidR="002C2EC4" w:rsidRDefault="00012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0125AA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EE33F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125AA" w:rsidRDefault="000125AA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C4881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Directoraat-Generaal Migratie</w:t>
                                </w:r>
                              </w:p>
                              <w:p w:rsidR="000125AA" w:rsidRDefault="000125AA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C4881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Directie Migratiebeleid</w:t>
                                </w:r>
                              </w:p>
                              <w:p w:rsidR="000125AA" w:rsidRDefault="000125A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Asiel, Opvang en Terugkeer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0125A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0125A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0125A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25 februari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125AA" w:rsidRDefault="000125A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0125A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3876763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E33F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7I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ABKU7I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EE33F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125AA" w:rsidRDefault="000125AA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C4881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Directoraat-Generaal Migratie</w:t>
                          </w:r>
                        </w:p>
                        <w:p w:rsidR="000125AA" w:rsidRDefault="000125AA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C4881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>
                            <w:t>Directie Migratiebeleid</w:t>
                          </w:r>
                        </w:p>
                        <w:p w:rsidR="000125AA" w:rsidRDefault="000125A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t>Asiel, Opvang en Terugkeer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0125A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0125A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0125A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>
                            <w:t>25 februari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125AA" w:rsidRDefault="000125A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0125A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>
                            <w:t>3876763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E33F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0125AA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zF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7xLsxX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0125AA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E33F6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0125AA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0125AA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15125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82C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0288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CC341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B68CAEEE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5F1E5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AD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C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4F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03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2E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2668B93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A4C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480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45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2B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0F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8F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C2F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18446A3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7364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47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C0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A7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4E8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6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962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64DA7A0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9A2B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E2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C5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A6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0B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07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8A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41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_x000d_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Document1#Document&quot; model=&quot;brief-2010.xml&quot; profile=&quot;minjus&quot; target=&quot;Microsoft Word&quot; target-build=&quot;16.0.5266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Migratie&lt;/p&gt;&lt;p style=&quot;afzendgegevens&quot;&gt;Directie Migratiebeleid&lt;/p&gt;&lt;p style=&quot;afzendgegevens&quot;&gt;Asiel, Opvang en Terugkeer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29344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E. van der Burg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JenV&quot; value=&quot;71&quot;&gt;&lt;afzender aanhef=&quot;1&quot; country-code=&quot;31&quot; country-id=&quot;NLD&quot; groetregel=&quot;1&quot; naam=&quot;E. van der Burg&quot; name=&quot;SJenV&quot; organisatie=&quot;88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AO&amp;amp;T&quot; value=&quot;82&quot;&gt;&lt;afzender aanhef=&quot;1&quot; country-code=&quot;31&quot; country-id=&quot;NLD&quot; groetregel=&quot;1&quot; name=&quot;AO&amp;amp;T&quot; onderdeel=&quot;Asiel, Opvang en Terugkeer&quot; organisatie=&quot;218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GM - DMB&quot; value=&quot;218&quot;&gt;&lt;organisatie facebook=&quot;&quot; id=&quot;218&quot; linkedin=&quot;&quot; twitter=&quot;&quot; youtube=&quot;&quot; zoekveld=&quot;DGM - DMB&quot;&gt;_x000d__x000a_&lt;taal baadres=&quot;Turfmarkt 147&quot; banknaam=&quot;&quot; banknummer=&quot;&quot; baplaats=&quot;La Haye&quot; bapostcode=&quot;2511 DP&quot; bezoekadres=&quot;Bezoekadres\nTurfmarkt 147\n2511 DP La Haye\nTelefoon +31 70 370 78 75\nFax \nwww.rijksoverheid.nl/jenv&quot; bic=&quot;&quot; email=&quot;&quot; faxnummer=&quot;&quot; iban=&quot;&quot; id=&quot;1036&quot; infonummer=&quot;&quot; instructies=&quot;Prière de mentionner dans toute correspondance la date et notre référence. Prière de ne traiter qu'une seule affaire par lettre.&quot; kleuren=&quot;alles&quot; koptekst=&quot;\nDirection Générale de Migration\nDirection Politique de migration&quot; land=&quot;Pays-Bas&quot; logo=&quot;RO_J&quot; naamdirectie=&quot;Direction Politique de migration&quot; naamdirectoraatgeneraal=&quot;Direction Générale de Migration&quot; naamgebouw=&quot;&quot; omschrijving=&quot;Direction Générale de Migration - Direction Politique de migration&quot; paadres=&quot;20301&quot; paplaats=&quot;La Haye&quot; papostcode=&quot;2500 EH&quot; payoff=&quot;&quot; postadres=&quot;Postadres:\nPostbus 20301,\n2500 EH La Haye&quot; taal=&quot;1036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Den Haag&quot; bapostcode=&quot;2511 DP&quot; bezoekadres=&quot;Bezoekadres\nTurfmarkt 147\n2511 DP Den Haag\nTelefoon 070 370 78 75\nFax \nwww.rijksoverheid.nl/jenv&quot; bic=&quot;&quot; email=&quot;&quot; faxnummer=&quot;&quot; iban=&quot;&quot; id=&quot;1043&quot; infonummer=&quot;&quot; instructies=&quot;Bij beantwoording de datum en ons kenmerk vermelden. Wilt u slechts één zaak in uw brief behandelen.&quot; kleuren=&quot;alles&quot; koptekst=&quot;\nDirectoraat-Generaal Migratie\nDirectie Migratiebeleid&quot; land=&quot;Nederland&quot; logo=&quot;RO_J&quot; naamdirectie=&quot;Directie Migratiebeleid&quot; naamdirectoraatgeneraal=&quot;Directoraat-Generaal Migratie&quot; naamgebouw=&quot;&quot; omschrijving=&quot;Directoraat-Generaal Migratie - Directie Migratiebeleid&quot; paadres=&quot;20301&quot; paplaats=&quot;Den Haag&quot; papostcode=&quot;2500 EH&quot; payoff=&quot;Voor een rechtvaardige en veilige samenleving&quot; postadres=&quot;Postadres:\nPostbus 20301,\n2500 EH Den Haag&quot; taal=&quot;1043&quot; telefoonnummer=&quot;0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La Haya&quot; bapostcode=&quot;2511 DP&quot; bezoekadres=&quot;Bezoekadres\nTurfmarkt 147\n2511 DP La Haya\nTelefoon +31 70 370 78 75\nFax \nwww.rijksoverheid.nl/jenv&quot; bic=&quot;&quot; email=&quot;&quot; faxnummer=&quot;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íon General de l' Inmigración\nDirección de políticas de migración&quot; land=&quot;Países Bajos&quot; logo=&quot;RO_J&quot; naamdirectie=&quot;Dirección de políticas de migración&quot; naamdirectoraatgeneraal=&quot;Direccíon General de l' Inmigración&quot; naamgebouw=&quot;&quot; omschrijving=&quot;Direccíon General de l' Inmigración - Dirección de políticas de migración&quot; paadres=&quot;20301&quot; paplaats=&quot;La Haya&quot; papostcode=&quot;2500 EH&quot; payoff=&quot;&quot; postadres=&quot;Postadres:\nPostbus 20301,\n2500 EH La Haya&quot; taal=&quot;1034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The Hague&quot; bapostcode=&quot;2511 DP&quot; bezoekadres=&quot;Bezoekadres\nTurfmarkt 147\n2511 DP The Hague\nTelefoon +31 70 370 78 75\nFax \nwww.rijksoverheid.nl/jenv&quot; bic=&quot;&quot; email=&quot;&quot; faxnummer=&quot;&quot; iban=&quot;&quot; id=&quot;2057&quot; infonummer=&quot;&quot; instructies=&quot;Please quote date of letter and our ref. when replying. Do not raise more than one subject per letter.&quot; kleuren=&quot;alles&quot; koptekst=&quot;\nDirectorate-General for Migration\nMigration Policy Department&quot; land=&quot;The Netherlands&quot; logo=&quot;RO_J&quot; naamdirectie=&quot;Migration Policy Department&quot; naamdirectoraatgeneraal=&quot;Directorate-General for Migration&quot; naamgebouw=&quot;&quot; omschrijving=&quot;Directorate-General for Migration - Migration Policy Department&quot; paadres=&quot;20301&quot; paplaats=&quot;The Hague&quot; papostcode=&quot;2500 EH&quot; payoff=&quot;&quot; postadres=&quot;Postadres:\nPostbus 20301,\n2500 EH The Hague&quot; taal=&quot;2057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taal baadres=&quot;Turfmarkt 147&quot; banknaam=&quot;&quot; banknummer=&quot;&quot; baplaats=&quot;Den Haag&quot; bapostcode=&quot;2511 DP&quot; bezoekadres=&quot;Bezoekadres\nTurfmarkt 147\n2511 DP Den Haag\nTelefoon +31 70 370 78 75\nFax \nwww.rijksoverheid.nl/jenv&quot; bic=&quot;&quot; email=&quot;&quot; faxnummer=&quot;&quot; iban=&quot;&quot; id=&quot;1031&quot; infonummer=&quot;&quot; instructies=&quot;Antwortt bitte Datum und unser Zeichen angeben. Bitte pro Zuschrift nur eine Angelegenheit behandeln.&quot; kleuren=&quot;alles&quot; koptekst=&quot;\nGeneraldirektorat für Migration\nDirektion Migrationspolitik&quot; land=&quot;Niederlande&quot; logo=&quot;RO_J&quot; naamdirectie=&quot;Direktion Migrationspolitik&quot; naamdirectoraatgeneraal=&quot;Generaldirektorat für Migration&quot; naamgebouw=&quot;&quot; omschrijving=&quot;Generaldirektorat für Migration - Direktion Migrationspolitik&quot; paadres=&quot;20301&quot; paplaats=&quot;Den Haag&quot; papostcode=&quot;2500 EH&quot; payoff=&quot;&quot; postadres=&quot;Postadres:\nPostbus 20301,\n2500 EH Den Haag&quot; taal=&quot;1031&quot; telefoonnummer=&quot;+31 70 370 78 75&quot; vrij1=&quot;&quot; vrij2=&quot;&quot; vrij3=&quot;&quot; vrij4=&quot;&quot; vrij5=&quot;&quot; vrij6=&quot;&quot; vrij7=&quot;&quot; vrij8=&quot;&quot; vrijkopje=&quot;&quot; website=&quot;www.rijksoverheid.nl/jenv&quot; zoekveld=&quot;DGM - DMB&quot;/&gt;_x000d__x000a_&lt;/organisatie&gt;_x000d__x000a_&lt;/organisatie-item&gt;&lt;zaak/&gt;&lt;adres formatted-value=&quot;Aan de Voorzitter van de Tweede Kamer \nder Staten-Generaal\nPostbus 20018\n2500 EA  DEN HAAG\n&amp;#160;\n&quot;&gt;&lt;address city=&quot;&quot; country-code=&quot;31&quot; country-id=&quot;NLD&quot; housenr=&quot;&quot; omitted-country=&quot;Nederland&quot; street=&quot;&quot; zipcode=&quot;&quot;&gt;&lt;to&gt;Aan de Voorzitter van de Tweede Kamer \n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VSO inzake uitstel van vertrek voor alleenstaande minderjarige vreemdelingen zonder terugkeerbesluit&quot;/&gt;&lt;heropend value=&quot;false&quot;/&gt;&lt;vorm value=&quot;Digitaal&quot;/&gt;&lt;ZaakLocatie/&gt;&lt;zaakkenmerk/&gt;&lt;zaaktitel/&gt;&lt;fn_geaddresseerde formatted-value=&quot;Aan de Voorzitter van de Tweede Kamer 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&quot; value=&quot;&quot;&gt;&lt;phonenumber country-code=&quot;31&quot; number=&quot;&quot;/&gt;&lt;/faxorganisatie&gt;&lt;telorganisatie formatted-value=&quot;070 370 78 75&quot; value=&quot;070 370 78 75&quot;&gt;&lt;phonenumber country-code=&quot;31&quot; number=&quot;070 370 78 75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oraat-Generaal Migratie&quot; value=&quot;Directoraat-Generaal Migratie&quot;/&gt;&lt;directoraatvolg formatted-value=&quot;Directoraat-Generaal Migratie\n&quot;/&gt;&lt;directoraatnaam formatted-value=&quot;Directie Migratiebeleid&quot; value=&quot;Directie Migratiebeleid&quot;/&gt;&lt;directoraatnaamvolg formatted-value=&quot;Directie Migratiebeleid\n&quot;/&gt;&lt;onderdeel formatted-value=&quot;Asiel, Opvang en Terugkeer&quot; value=&quot;Asiel, Opvang en Terugkeer&quot;/&gt;&lt;digionderdeel formatted-value=&quot;Asiel, Opvang en Terugkeer&quot; value=&quot;Asiel, Opvang en Terugkeer&quot;/&gt;&lt;onderdeelvolg formatted-value=&quot;Asiel, Opvang en Terugkeer&quot;/&gt;&lt;directieregel formatted-value=&quot;&amp;#160;\n&quot;/&gt;&lt;datum formatted-value=&quot;25 februari 2022&quot; value=&quot;2022-02-25T08:39:54&quot;/&gt;&lt;onskenmerk format-disabled=&quot;true&quot; formatted-value=&quot;3876763&quot; value=&quot;3876763&quot;/&gt;&lt;uwkenmerk format-disabled=&quot;true&quot; formatted-value=&quot;29344&quot; value=&quot;29344&quot;/&gt;&lt;onderwerp format-disabled=&quot;true&quot; formatted-value=&quot;VSO inzake uitstel van vertrek voor alleenstaande minderjarige vreemdelingen zonder terugkeerbesluit&quot; value=&quot;VSO inzake uitstel van vertrek voor alleenstaande minderjarige vreemdelingen zonder terugkeerbesluit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51782C"/>
    <w:rsid w:val="000125AA"/>
    <w:rsid w:val="000129A4"/>
    <w:rsid w:val="000A3E41"/>
    <w:rsid w:val="000E4FC7"/>
    <w:rsid w:val="001B5B02"/>
    <w:rsid w:val="002353E3"/>
    <w:rsid w:val="002C2EC4"/>
    <w:rsid w:val="003C4881"/>
    <w:rsid w:val="0040796D"/>
    <w:rsid w:val="0051782C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C341A"/>
    <w:rsid w:val="00CC3E4D"/>
    <w:rsid w:val="00D2034F"/>
    <w:rsid w:val="00DD1C86"/>
    <w:rsid w:val="00E46F34"/>
    <w:rsid w:val="00EE33F6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0125A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125AA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202</ap:Words>
  <ap:Characters>1115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2022-04-07T08:06:00.0000000Z</lastPrinted>
  <dcterms:created xsi:type="dcterms:W3CDTF">2022-04-07T10:02:00.0000000Z</dcterms:created>
  <dcterms:modified xsi:type="dcterms:W3CDTF">2022-04-07T10:02:00.0000000Z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_x000d_der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25 februari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Directoraat-Generaal Migratie</vt:lpwstr>
  </property>
  <property fmtid="{D5CDD505-2E9C-101B-9397-08002B2CF9AE}" pid="10" name="directoraatnaam">
    <vt:lpwstr>Directie Migratiebeleid</vt:lpwstr>
  </property>
  <property fmtid="{D5CDD505-2E9C-101B-9397-08002B2CF9AE}" pid="11" name="directoraatnaamvolg">
    <vt:lpwstr>Directie Migratiebeleid_x000d_</vt:lpwstr>
  </property>
  <property fmtid="{D5CDD505-2E9C-101B-9397-08002B2CF9AE}" pid="12" name="directoraatvolg">
    <vt:lpwstr>Directoraat-Generaal Migratie_x000d_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Asiel, Opvang en Terugkeer</vt:lpwstr>
  </property>
  <property fmtid="{D5CDD505-2E9C-101B-9397-08002B2CF9AE}" pid="21" name="ondertekening">
    <vt:lpwstr/>
  </property>
  <property fmtid="{D5CDD505-2E9C-101B-9397-08002B2CF9AE}" pid="22" name="onderwerp">
    <vt:lpwstr>VSO inzake uitstel van vertrek voor alleenstaande minderjarige vreemdelingen zonder terugkeerbesluit</vt:lpwstr>
  </property>
  <property fmtid="{D5CDD505-2E9C-101B-9397-08002B2CF9AE}" pid="23" name="onskenmerk">
    <vt:lpwstr>3876763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