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136ED" w:rsidTr="00D9561B" w14:paraId="6CC43DA0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C50BF7" w14:paraId="3549A3D1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C50BF7" w14:paraId="651E6649" w14:textId="77777777">
            <w:r>
              <w:t>Postbus 20018</w:t>
            </w:r>
          </w:p>
          <w:p w:rsidR="008E3932" w:rsidP="00D9561B" w:rsidRDefault="00C50BF7" w14:paraId="5A46E4CC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136ED" w:rsidTr="00FF66F9" w14:paraId="7B067CEE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C50BF7" w14:paraId="3F7D02F5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94BCF" w14:paraId="39E75722" w14:textId="6B2A07AC">
            <w:pPr>
              <w:rPr>
                <w:lang w:eastAsia="en-US"/>
              </w:rPr>
            </w:pPr>
            <w:r>
              <w:rPr>
                <w:lang w:eastAsia="en-US"/>
              </w:rPr>
              <w:t>18 maart 2022</w:t>
            </w:r>
          </w:p>
        </w:tc>
      </w:tr>
      <w:tr w:rsidR="001136ED" w:rsidTr="00FF66F9" w14:paraId="3B52296E" w14:textId="77777777">
        <w:trPr>
          <w:trHeight w:val="368"/>
        </w:trPr>
        <w:tc>
          <w:tcPr>
            <w:tcW w:w="929" w:type="dxa"/>
          </w:tcPr>
          <w:p w:rsidR="0005404B" w:rsidP="00FF66F9" w:rsidRDefault="00C50BF7" w14:paraId="42F39E89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C50BF7" w:rsidP="00C50BF7" w:rsidRDefault="00C50BF7" w14:paraId="561908F8" w14:textId="5F7F9824">
            <w:r>
              <w:rPr>
                <w:lang w:eastAsia="en-US"/>
              </w:rPr>
              <w:t xml:space="preserve">Antwoorden </w:t>
            </w:r>
            <w:r>
              <w:t xml:space="preserve">op de </w:t>
            </w:r>
            <w:r w:rsidRPr="00C50BF7">
              <w:t>vragen</w:t>
            </w:r>
            <w:r>
              <w:t xml:space="preserve"> van de commissie over de </w:t>
            </w:r>
            <w:r w:rsidR="00E53929">
              <w:t>derde</w:t>
            </w:r>
            <w:r w:rsidRPr="00C50BF7">
              <w:t xml:space="preserve"> incidentele suppletoire begroting </w:t>
            </w:r>
          </w:p>
          <w:p w:rsidR="0005404B" w:rsidP="00FF66F9" w:rsidRDefault="0005404B" w14:paraId="1715D326" w14:textId="1979F7ED">
            <w:pPr>
              <w:rPr>
                <w:lang w:eastAsia="en-US"/>
              </w:rPr>
            </w:pPr>
          </w:p>
        </w:tc>
      </w:tr>
    </w:tbl>
    <w:p w:rsidR="001136ED" w:rsidRDefault="001C2C36" w14:paraId="5A0C2585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136ED" w:rsidTr="00A421A1" w14:paraId="20F2EDC5" w14:textId="77777777">
        <w:tc>
          <w:tcPr>
            <w:tcW w:w="2160" w:type="dxa"/>
          </w:tcPr>
          <w:p w:rsidRPr="00F53C9D" w:rsidR="006205C0" w:rsidP="00686AED" w:rsidRDefault="00C50BF7" w14:paraId="1F0840E0" w14:textId="77777777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C50BF7" w14:paraId="1AAD97E3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C50BF7" w14:paraId="10A89006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C50BF7" w14:paraId="2DA9DE45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C50BF7" w14:paraId="68C0B75C" w14:textId="77777777">
            <w:pPr>
              <w:pStyle w:val="Huisstijl-Gegeven"/>
              <w:spacing w:after="0"/>
            </w:pPr>
            <w:r>
              <w:t>2500 BJ Den Haag</w:t>
            </w:r>
          </w:p>
          <w:p w:rsidRPr="00C50BF7" w:rsidR="006205C0" w:rsidP="00C50BF7" w:rsidRDefault="00C50BF7" w14:paraId="5F3C220B" w14:textId="1609300C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1136ED" w:rsidTr="00A421A1" w14:paraId="49289AD0" w14:textId="77777777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 w14:paraId="22985604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136ED" w:rsidTr="00A421A1" w14:paraId="55DE4D3C" w14:textId="77777777">
        <w:trPr>
          <w:trHeight w:val="450"/>
        </w:trPr>
        <w:tc>
          <w:tcPr>
            <w:tcW w:w="2160" w:type="dxa"/>
          </w:tcPr>
          <w:p w:rsidR="00F51A76" w:rsidP="00A421A1" w:rsidRDefault="00C50BF7" w14:paraId="35C802B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E53929" w14:paraId="551D0890" w14:textId="08C05916">
            <w:pPr>
              <w:spacing w:line="180" w:lineRule="exact"/>
              <w:rPr>
                <w:sz w:val="13"/>
                <w:szCs w:val="13"/>
              </w:rPr>
            </w:pPr>
            <w:r w:rsidRPr="00E53929">
              <w:rPr>
                <w:sz w:val="13"/>
                <w:szCs w:val="13"/>
              </w:rPr>
              <w:t>31577457</w:t>
            </w:r>
          </w:p>
        </w:tc>
      </w:tr>
      <w:tr w:rsidR="001136ED" w:rsidTr="00A421A1" w14:paraId="047F1A3D" w14:textId="77777777">
        <w:trPr>
          <w:trHeight w:val="136"/>
        </w:trPr>
        <w:tc>
          <w:tcPr>
            <w:tcW w:w="2160" w:type="dxa"/>
          </w:tcPr>
          <w:p w:rsidRPr="00E06CD4" w:rsidR="00E91674" w:rsidP="00E210E0" w:rsidRDefault="00E91674" w14:paraId="2E5EC382" w14:textId="56F61D7D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</w:p>
        </w:tc>
      </w:tr>
      <w:tr w:rsidR="001136ED" w:rsidTr="00A421A1" w14:paraId="5426CFAC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C50BF7" w14:paraId="1B1E38A1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716F413E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1136ED" w:rsidTr="00A421A1" w14:paraId="50235513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C50BF7" w14:paraId="6FF9E5E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C50BF7" w14:paraId="60F5C8C0" w14:textId="77777777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 w14:paraId="7683A63F" w14:textId="77777777"/>
    <w:p w:rsidR="006205C0" w:rsidP="00A421A1" w:rsidRDefault="006205C0" w14:paraId="338DB1C1" w14:textId="77777777"/>
    <w:p w:rsidR="00910A65" w:rsidP="00CA35E4" w:rsidRDefault="00405133" w14:paraId="5DE8FE1F" w14:textId="5948A153">
      <w:r>
        <w:t xml:space="preserve">Hierbij </w:t>
      </w:r>
      <w:r w:rsidR="00C50BF7">
        <w:t>sturen wij</w:t>
      </w:r>
      <w:r w:rsidR="00D45993">
        <w:t xml:space="preserve"> u</w:t>
      </w:r>
      <w:r w:rsidR="00C82662">
        <w:t xml:space="preserve"> </w:t>
      </w:r>
      <w:r w:rsidRPr="00C50BF7" w:rsidR="00C50BF7">
        <w:t>d</w:t>
      </w:r>
      <w:r w:rsidRPr="00C50BF7" w:rsidR="00935893">
        <w:t>e</w:t>
      </w:r>
      <w:r w:rsidRPr="00C50BF7" w:rsidR="00C50BF7">
        <w:t xml:space="preserve"> antwoorden op de</w:t>
      </w:r>
      <w:r w:rsidRPr="00C50BF7" w:rsidR="00935893">
        <w:t xml:space="preserve"> vragen</w:t>
      </w:r>
      <w:r w:rsidR="00C50BF7">
        <w:t xml:space="preserve"> van de commissie over de </w:t>
      </w:r>
      <w:r w:rsidR="00E53929">
        <w:t>d</w:t>
      </w:r>
      <w:r w:rsidRPr="00E53929" w:rsidR="00E53929">
        <w:t>erde incidentele suppletoire begroting inzake extra middelen examens en steunpakket voor de culturele en creatieve sector in januari in verband met COVID-19</w:t>
      </w:r>
      <w:r w:rsidR="00E53929">
        <w:t>.</w:t>
      </w:r>
    </w:p>
    <w:p w:rsidR="001227D3" w:rsidP="00CA35E4" w:rsidRDefault="001227D3" w14:paraId="5261CB56" w14:textId="77777777"/>
    <w:p w:rsidR="00930C09" w:rsidP="00CA35E4" w:rsidRDefault="00930C09" w14:paraId="4E69D044" w14:textId="77777777"/>
    <w:p w:rsidR="001227D3" w:rsidP="00CA35E4" w:rsidRDefault="001227D3" w14:paraId="71B0E561" w14:textId="6A6427B5">
      <w:r>
        <w:t>Mede namens de staatssecretaris van Onderwijs, Cultuur en Wetenschap,</w:t>
      </w:r>
    </w:p>
    <w:p w:rsidR="001227D3" w:rsidP="00CA35E4" w:rsidRDefault="001227D3" w14:paraId="0CC2DB85" w14:textId="77777777"/>
    <w:p w:rsidR="005768E4" w:rsidP="00CA35E4" w:rsidRDefault="00E94749" w14:paraId="4C6794D9" w14:textId="42A9A63D">
      <w:r>
        <w:t>d</w:t>
      </w:r>
      <w:r w:rsidR="00C50BF7">
        <w:t>e minister van Onderwijs, Cultuur en Wetenschap,</w:t>
      </w:r>
    </w:p>
    <w:p w:rsidR="000F521E" w:rsidP="003A7160" w:rsidRDefault="000F521E" w14:paraId="3CC621FF" w14:textId="77777777"/>
    <w:p w:rsidR="000F521E" w:rsidP="003A7160" w:rsidRDefault="000F521E" w14:paraId="18131353" w14:textId="77777777"/>
    <w:p w:rsidR="000F521E" w:rsidP="003A7160" w:rsidRDefault="000F521E" w14:paraId="2ED908E8" w14:textId="77777777"/>
    <w:p w:rsidR="000F521E" w:rsidP="003A7160" w:rsidRDefault="000F521E" w14:paraId="57377722" w14:textId="77777777"/>
    <w:p w:rsidR="000F521E" w:rsidP="003A7160" w:rsidRDefault="00C50BF7" w14:paraId="05E23ECD" w14:textId="7DF323C8">
      <w:pPr>
        <w:pStyle w:val="standaard-tekst"/>
      </w:pPr>
      <w:r>
        <w:t>Robbert Dijkgraaf</w:t>
      </w:r>
      <w:r w:rsidR="00E94749">
        <w:t>,</w:t>
      </w:r>
    </w:p>
    <w:p w:rsidR="00F01557" w:rsidP="003A7160" w:rsidRDefault="00F01557" w14:paraId="53900415" w14:textId="77777777"/>
    <w:p w:rsidR="00F01557" w:rsidP="003A7160" w:rsidRDefault="00F01557" w14:paraId="56F969A7" w14:textId="77777777"/>
    <w:p w:rsidR="001136ED" w:rsidRDefault="00E94749" w14:paraId="39570535" w14:textId="5892933D">
      <w:r>
        <w:t>d</w:t>
      </w:r>
      <w:r w:rsidR="00C50BF7">
        <w:t>e minister voor Primair en Voortgezet Onderwijs,</w:t>
      </w:r>
    </w:p>
    <w:p w:rsidR="00983DB3" w:rsidP="003A7160" w:rsidRDefault="00983DB3" w14:paraId="5A6F9E6A" w14:textId="77777777"/>
    <w:p w:rsidR="00983DB3" w:rsidP="003A7160" w:rsidRDefault="00983DB3" w14:paraId="071D3263" w14:textId="77777777"/>
    <w:p w:rsidR="00983DB3" w:rsidP="003A7160" w:rsidRDefault="00983DB3" w14:paraId="0622A655" w14:textId="77777777"/>
    <w:p w:rsidR="00983DB3" w:rsidP="003A7160" w:rsidRDefault="00983DB3" w14:paraId="7A53BE5A" w14:textId="77777777"/>
    <w:p w:rsidR="00983DB3" w:rsidP="003A7160" w:rsidRDefault="00C50BF7" w14:paraId="79BA7ABA" w14:textId="77777777">
      <w:r>
        <w:t>Dennis Wiersma</w:t>
      </w:r>
    </w:p>
    <w:p w:rsidR="002F1B8A" w:rsidP="003A7160" w:rsidRDefault="002F1B8A" w14:paraId="0203317A" w14:textId="77777777"/>
    <w:p w:rsidR="002F1B8A" w:rsidP="003A7160" w:rsidRDefault="002F1B8A" w14:paraId="4F8DCB31" w14:textId="77777777"/>
    <w:p w:rsidR="00184B30" w:rsidP="00A60B58" w:rsidRDefault="00184B30" w14:paraId="0DB907A6" w14:textId="77777777"/>
    <w:p w:rsidR="00184B30" w:rsidP="00A60B58" w:rsidRDefault="00184B30" w14:paraId="0E67248E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73F4" w14:textId="77777777" w:rsidR="00B472B0" w:rsidRDefault="00C50BF7">
      <w:pPr>
        <w:spacing w:line="240" w:lineRule="auto"/>
      </w:pPr>
      <w:r>
        <w:separator/>
      </w:r>
    </w:p>
  </w:endnote>
  <w:endnote w:type="continuationSeparator" w:id="0">
    <w:p w14:paraId="5A9C6EE4" w14:textId="77777777" w:rsidR="00B472B0" w:rsidRDefault="00C5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2186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5919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136ED" w14:paraId="1D839866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806DB45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0A16889D" w14:textId="77777777" w:rsidR="002F71BB" w:rsidRPr="004C7E1D" w:rsidRDefault="00C50BF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5C7A3EB8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136ED" w14:paraId="51D931C5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6AD9D1ED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41576C0E" w14:textId="68B33079" w:rsidR="00D17084" w:rsidRPr="004C7E1D" w:rsidRDefault="00C50BF7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94BC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45746DC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065F" w14:textId="77777777" w:rsidR="00B472B0" w:rsidRDefault="00C50BF7">
      <w:pPr>
        <w:spacing w:line="240" w:lineRule="auto"/>
      </w:pPr>
      <w:r>
        <w:separator/>
      </w:r>
    </w:p>
  </w:footnote>
  <w:footnote w:type="continuationSeparator" w:id="0">
    <w:p w14:paraId="6B09351E" w14:textId="77777777" w:rsidR="00B472B0" w:rsidRDefault="00C50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9CF1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136ED" w14:paraId="165E57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4F7353B0" w14:textId="77777777" w:rsidR="00527BD4" w:rsidRPr="00275984" w:rsidRDefault="00527BD4" w:rsidP="00BF4427">
          <w:pPr>
            <w:pStyle w:val="Huisstijl-Rubricering"/>
          </w:pPr>
        </w:p>
      </w:tc>
    </w:tr>
  </w:tbl>
  <w:p w14:paraId="3C5D735B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136ED" w14:paraId="112C4F5C" w14:textId="77777777" w:rsidTr="003B528D">
      <w:tc>
        <w:tcPr>
          <w:tcW w:w="2160" w:type="dxa"/>
          <w:shd w:val="clear" w:color="auto" w:fill="auto"/>
        </w:tcPr>
        <w:p w14:paraId="681F3B21" w14:textId="77777777" w:rsidR="002F71BB" w:rsidRPr="000407BB" w:rsidRDefault="00C50BF7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1136ED" w14:paraId="0886975F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6BED4540" w14:textId="77777777" w:rsidR="00E35CF4" w:rsidRPr="005D283A" w:rsidRDefault="00C50BF7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31578018</w:t>
          </w:r>
        </w:p>
      </w:tc>
    </w:tr>
  </w:tbl>
  <w:p w14:paraId="2E69D960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136ED" w14:paraId="6BD6022F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197074CA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A3D1DD6" w14:textId="77777777" w:rsidR="00704845" w:rsidRDefault="00C50BF7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5C84F15B" wp14:editId="732C2099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831638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AE53E9" w14:textId="77777777" w:rsidR="00483ECA" w:rsidRDefault="00483ECA" w:rsidP="00D037A9"/>
      </w:tc>
    </w:tr>
  </w:tbl>
  <w:p w14:paraId="0C1EBE89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136ED" w14:paraId="5FDD8254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280522F" w14:textId="77777777" w:rsidR="00527BD4" w:rsidRPr="00963440" w:rsidRDefault="00C50BF7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136ED" w14:paraId="09F387A9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4FDDC5A1" w14:textId="77777777" w:rsidR="00093ABC" w:rsidRPr="00963440" w:rsidRDefault="00093ABC" w:rsidP="00963440"/>
      </w:tc>
    </w:tr>
    <w:tr w:rsidR="001136ED" w14:paraId="701BB12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5EA80D86" w14:textId="77777777" w:rsidR="00A604D3" w:rsidRPr="00963440" w:rsidRDefault="00A604D3" w:rsidP="00963440"/>
      </w:tc>
    </w:tr>
    <w:tr w:rsidR="001136ED" w14:paraId="6CEEA145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71693A4D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19ADB34E" w14:textId="77777777" w:rsidR="006F273B" w:rsidRDefault="006F273B" w:rsidP="00BC4AE3">
    <w:pPr>
      <w:pStyle w:val="Koptekst"/>
    </w:pPr>
  </w:p>
  <w:p w14:paraId="37C465B8" w14:textId="77777777" w:rsidR="00153BD0" w:rsidRDefault="00153BD0" w:rsidP="00BC4AE3">
    <w:pPr>
      <w:pStyle w:val="Koptekst"/>
    </w:pPr>
  </w:p>
  <w:p w14:paraId="047F0808" w14:textId="77777777" w:rsidR="0044605E" w:rsidRDefault="0044605E" w:rsidP="00BC4AE3">
    <w:pPr>
      <w:pStyle w:val="Koptekst"/>
    </w:pPr>
  </w:p>
  <w:p w14:paraId="1863D9A0" w14:textId="77777777" w:rsidR="0044605E" w:rsidRDefault="0044605E" w:rsidP="00BC4AE3">
    <w:pPr>
      <w:pStyle w:val="Koptekst"/>
    </w:pPr>
  </w:p>
  <w:p w14:paraId="49A083E0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4AED16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9840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BCD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85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6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16F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1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B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F42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447EECC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97C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AF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7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0A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65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03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8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F03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0F521E"/>
    <w:rsid w:val="00100203"/>
    <w:rsid w:val="00104B4D"/>
    <w:rsid w:val="001136ED"/>
    <w:rsid w:val="001177B4"/>
    <w:rsid w:val="001227D3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4BCF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956AC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472B0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BF7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392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749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1557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7568"/>
  <w15:docId w15:val="{A2259417-B18F-484F-95CC-3E9CDB94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127</ap:Words>
  <ap:Characters>702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828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/>
  <revision/>
  <lastPrinted>2022-03-09T08:56:00.0000000Z</lastPrinted>
  <dcterms:created xsi:type="dcterms:W3CDTF">2022-03-18T14:19:00.0000000Z</dcterms:created>
  <dcterms:modified xsi:type="dcterms:W3CDTF">2022-03-18T14:19:00.0000000Z</dcterms:modified>
  <dc:description>------------------------</dc:description>
  <dc:subject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31577457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</vt:lpwstr>
  </property>
  <property fmtid="{D5CDD505-2E9C-101B-9397-08002B2CF9AE}" pid="9" name="ocw_directie">
    <vt:lpwstr>FEZ/KIENU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O224STE</vt:lpwstr>
  </property>
</Properties>
</file>