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9E5FE7" w:rsidTr="00D9561B" w14:paraId="6F82D80B" w14:textId="77777777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E95EE4" w14:paraId="0E8F0BC1" w14:textId="77777777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E95EE4" w14:paraId="20C2A5B6" w14:textId="77777777">
            <w:r>
              <w:t>Postbus 20018</w:t>
            </w:r>
          </w:p>
          <w:p w:rsidR="008E3932" w:rsidP="00D9561B" w:rsidRDefault="00E95EE4" w14:paraId="665BEC3D" w14:textId="77777777">
            <w:r>
              <w:t>2500 EA  DEN HAAG</w:t>
            </w:r>
          </w:p>
        </w:tc>
      </w:tr>
    </w:tbl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9E5FE7" w:rsidTr="00FF66F9" w14:paraId="1D975EC8" w14:textId="77777777">
        <w:trPr>
          <w:trHeight w:val="289" w:hRule="exact"/>
        </w:trPr>
        <w:tc>
          <w:tcPr>
            <w:tcW w:w="929" w:type="dxa"/>
          </w:tcPr>
          <w:p w:rsidRPr="00434042" w:rsidR="0005404B" w:rsidP="00FF66F9" w:rsidRDefault="00E95EE4" w14:paraId="09A70FD1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Datum</w:t>
            </w:r>
          </w:p>
        </w:tc>
        <w:tc>
          <w:tcPr>
            <w:tcW w:w="6581" w:type="dxa"/>
          </w:tcPr>
          <w:p w:rsidRPr="00434042" w:rsidR="0005404B" w:rsidP="00FF66F9" w:rsidRDefault="007F0CA9" w14:paraId="6916751A" w14:textId="277CCC20">
            <w:pPr>
              <w:rPr>
                <w:lang w:eastAsia="en-US"/>
              </w:rPr>
            </w:pPr>
            <w:r>
              <w:rPr>
                <w:lang w:eastAsia="en-US"/>
              </w:rPr>
              <w:t>8 maart 2022</w:t>
            </w:r>
          </w:p>
        </w:tc>
      </w:tr>
      <w:tr w:rsidR="009E5FE7" w:rsidTr="00FF66F9" w14:paraId="3AD9078D" w14:textId="77777777">
        <w:trPr>
          <w:trHeight w:val="368"/>
        </w:trPr>
        <w:tc>
          <w:tcPr>
            <w:tcW w:w="929" w:type="dxa"/>
          </w:tcPr>
          <w:p w:rsidR="0005404B" w:rsidP="00FF66F9" w:rsidRDefault="00E95EE4" w14:paraId="531BED8E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Betreft</w:t>
            </w:r>
          </w:p>
        </w:tc>
        <w:tc>
          <w:tcPr>
            <w:tcW w:w="6581" w:type="dxa"/>
          </w:tcPr>
          <w:p w:rsidR="0005404B" w:rsidP="00FF66F9" w:rsidRDefault="00E95EE4" w14:paraId="717544B0" w14:textId="56ABE1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Reactie op verslag schriftelijk overleg inzake onderzoeksrapport ‘Eindevaluatie experiment </w:t>
            </w:r>
            <w:proofErr w:type="spellStart"/>
            <w:r>
              <w:rPr>
                <w:lang w:eastAsia="en-US"/>
              </w:rPr>
              <w:t>flexstuderen</w:t>
            </w:r>
            <w:proofErr w:type="spellEnd"/>
            <w:r>
              <w:rPr>
                <w:lang w:eastAsia="en-US"/>
              </w:rPr>
              <w:t xml:space="preserve">’ </w:t>
            </w:r>
          </w:p>
        </w:tc>
      </w:tr>
    </w:tbl>
    <w:p w:rsidR="009E5FE7" w:rsidRDefault="001C2C36" w14:paraId="3303908E" w14:textId="77777777">
      <w:r w:rsidRPr="001C2C36"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9E5FE7" w:rsidTr="00A421A1" w14:paraId="507BB373" w14:textId="77777777">
        <w:tc>
          <w:tcPr>
            <w:tcW w:w="2160" w:type="dxa"/>
          </w:tcPr>
          <w:p w:rsidRPr="00F53C9D" w:rsidR="006205C0" w:rsidP="00686AED" w:rsidRDefault="00E95EE4" w14:paraId="2ACD5361" w14:textId="77777777">
            <w:pPr>
              <w:pStyle w:val="Colofonkop"/>
              <w:framePr w:hSpace="0" w:wrap="auto" w:hAnchor="text" w:vAnchor="margin" w:xAlign="left" w:yAlign="inline"/>
            </w:pPr>
            <w:r>
              <w:t>Hoger Onderwijs en Studiefinanciering</w:t>
            </w:r>
          </w:p>
          <w:p w:rsidR="006205C0" w:rsidP="00A421A1" w:rsidRDefault="00E95EE4" w14:paraId="22048822" w14:textId="77777777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E95EE4" w14:paraId="22E7364D" w14:textId="77777777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E95EE4" w14:paraId="1B1AF96C" w14:textId="77777777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E95EE4" w14:paraId="74DF68B7" w14:textId="77777777">
            <w:pPr>
              <w:pStyle w:val="Huisstijl-Gegeven"/>
              <w:spacing w:after="0"/>
            </w:pPr>
            <w:r>
              <w:t>2500 BJ Den Haag</w:t>
            </w:r>
          </w:p>
          <w:p w:rsidRPr="00E95EE4" w:rsidR="006205C0" w:rsidP="00E95EE4" w:rsidRDefault="00E95EE4" w14:paraId="1E377477" w14:textId="00267901">
            <w:pPr>
              <w:pStyle w:val="Huisstijl-Gegeven"/>
              <w:spacing w:after="90"/>
            </w:pPr>
            <w:r>
              <w:t>www.rijksoverheid.nl</w:t>
            </w:r>
          </w:p>
        </w:tc>
      </w:tr>
      <w:tr w:rsidR="009E5FE7" w:rsidTr="00A421A1" w14:paraId="7E3D0225" w14:textId="77777777">
        <w:trPr>
          <w:trHeight w:val="200" w:hRule="exact"/>
        </w:trPr>
        <w:tc>
          <w:tcPr>
            <w:tcW w:w="2160" w:type="dxa"/>
          </w:tcPr>
          <w:p w:rsidRPr="00356D2B" w:rsidR="006205C0" w:rsidP="00A421A1" w:rsidRDefault="006205C0" w14:paraId="34A021CA" w14:textId="77777777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9E5FE7" w:rsidTr="00A421A1" w14:paraId="7EAF09E3" w14:textId="77777777">
        <w:trPr>
          <w:trHeight w:val="450"/>
        </w:trPr>
        <w:tc>
          <w:tcPr>
            <w:tcW w:w="2160" w:type="dxa"/>
          </w:tcPr>
          <w:p w:rsidR="00F51A76" w:rsidP="00A421A1" w:rsidRDefault="00E95EE4" w14:paraId="05883563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FA7882" w:rsidR="006205C0" w:rsidP="00215356" w:rsidRDefault="00AC0B8F" w14:paraId="5574D8D3" w14:textId="083E4E2F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31799115</w:t>
            </w:r>
          </w:p>
        </w:tc>
      </w:tr>
      <w:tr w:rsidR="009E5FE7" w:rsidTr="00A421A1" w14:paraId="796572AB" w14:textId="77777777">
        <w:trPr>
          <w:trHeight w:val="136"/>
        </w:trPr>
        <w:tc>
          <w:tcPr>
            <w:tcW w:w="2160" w:type="dxa"/>
          </w:tcPr>
          <w:p w:rsidRPr="00C5333A" w:rsidR="006205C0" w:rsidP="00A421A1" w:rsidRDefault="00E95EE4" w14:paraId="1C1B579B" w14:textId="77777777">
            <w:pPr>
              <w:tabs>
                <w:tab w:val="left" w:pos="1890"/>
              </w:tabs>
              <w:spacing w:line="180" w:lineRule="exact"/>
              <w:rPr>
                <w:b/>
                <w:sz w:val="13"/>
                <w:szCs w:val="13"/>
              </w:rPr>
            </w:pPr>
            <w:r w:rsidRPr="00003544">
              <w:rPr>
                <w:b/>
                <w:sz w:val="13"/>
                <w:szCs w:val="13"/>
              </w:rPr>
              <w:t>Uw brief</w:t>
            </w:r>
          </w:p>
          <w:p w:rsidRPr="00E06CD4" w:rsidR="00E91674" w:rsidP="00E210E0" w:rsidRDefault="00E95EE4" w14:paraId="5FFC9ED0" w14:textId="77777777">
            <w:pPr>
              <w:tabs>
                <w:tab w:val="left" w:pos="1890"/>
              </w:tabs>
              <w:spacing w:after="92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19 januari 2022</w:t>
            </w:r>
          </w:p>
        </w:tc>
      </w:tr>
      <w:tr w:rsidR="009E5FE7" w:rsidTr="00A421A1" w14:paraId="0AE31028" w14:textId="77777777">
        <w:trPr>
          <w:trHeight w:val="227"/>
        </w:trPr>
        <w:tc>
          <w:tcPr>
            <w:tcW w:w="2160" w:type="dxa"/>
          </w:tcPr>
          <w:p w:rsidRPr="004A65A5" w:rsidR="006205C0" w:rsidP="00A421A1" w:rsidRDefault="00E95EE4" w14:paraId="43ECF38C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Uw referentie</w:t>
            </w:r>
          </w:p>
          <w:p w:rsidRPr="00D74F66" w:rsidR="006205C0" w:rsidP="00A421A1" w:rsidRDefault="00E95EE4" w14:paraId="74480B36" w14:textId="77777777">
            <w:pPr>
              <w:spacing w:after="90" w:line="180" w:lineRule="exact"/>
              <w:rPr>
                <w:sz w:val="13"/>
              </w:rPr>
            </w:pPr>
            <w:r>
              <w:rPr>
                <w:sz w:val="13"/>
              </w:rPr>
              <w:t>2022D01670</w:t>
            </w:r>
          </w:p>
        </w:tc>
      </w:tr>
      <w:tr w:rsidR="009E5FE7" w:rsidTr="00A421A1" w14:paraId="548BAF70" w14:textId="77777777">
        <w:trPr>
          <w:trHeight w:val="113"/>
        </w:trPr>
        <w:tc>
          <w:tcPr>
            <w:tcW w:w="2160" w:type="dxa"/>
          </w:tcPr>
          <w:p w:rsidRPr="004302E9" w:rsidR="006205C0" w:rsidP="00A421A1" w:rsidRDefault="00E95EE4" w14:paraId="43EF739F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 w:rsidRPr="004302E9">
              <w:rPr>
                <w:b/>
                <w:sz w:val="13"/>
                <w:szCs w:val="13"/>
              </w:rPr>
              <w:t>Bijlagen</w:t>
            </w:r>
          </w:p>
          <w:p w:rsidRPr="004302E9" w:rsidR="006205C0" w:rsidP="00A421A1" w:rsidRDefault="00E95EE4" w14:paraId="5433713A" w14:textId="77777777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</w:tr>
    </w:tbl>
    <w:p w:rsidR="00215356" w:rsidRDefault="00215356" w14:paraId="0DD62EB6" w14:textId="77777777"/>
    <w:p w:rsidR="006205C0" w:rsidP="00A421A1" w:rsidRDefault="006205C0" w14:paraId="6CCAB97B" w14:textId="77777777"/>
    <w:p w:rsidR="00910A65" w:rsidP="00E95EE4" w:rsidRDefault="00E95EE4" w14:paraId="383A9AD2" w14:textId="08C61938">
      <w:r>
        <w:t>Hierbij zend ik u het verslag van het schriftelijk overleg, waarin de beantwoording is opgenomen op de vragen van de commissie Onderwijs, Cultuur en Wetenschap over mijn brief van 13 december 2021</w:t>
      </w:r>
      <w:r w:rsidR="001F3F74">
        <w:t xml:space="preserve"> inzake</w:t>
      </w:r>
      <w:r w:rsidR="005768E4">
        <w:t xml:space="preserve"> </w:t>
      </w:r>
      <w:r w:rsidRPr="00E95EE4">
        <w:rPr>
          <w:i/>
          <w:iCs/>
        </w:rPr>
        <w:t xml:space="preserve">Eindevaluatie experiment </w:t>
      </w:r>
      <w:proofErr w:type="spellStart"/>
      <w:r w:rsidRPr="00E95EE4">
        <w:rPr>
          <w:i/>
          <w:iCs/>
        </w:rPr>
        <w:t>flexstuderen</w:t>
      </w:r>
      <w:proofErr w:type="spellEnd"/>
      <w:r>
        <w:t xml:space="preserve"> </w:t>
      </w:r>
      <w:r>
        <w:rPr>
          <w:lang w:eastAsia="en-US"/>
        </w:rPr>
        <w:t>(Kamerstuk 31 288, nr. 934)</w:t>
      </w:r>
      <w:r w:rsidR="004A1BB7">
        <w:t>.</w:t>
      </w:r>
    </w:p>
    <w:p w:rsidR="00930C09" w:rsidP="00CA35E4" w:rsidRDefault="00930C09" w14:paraId="3B523CF0" w14:textId="77777777"/>
    <w:p w:rsidR="005768E4" w:rsidP="00CA35E4" w:rsidRDefault="00E95EE4" w14:paraId="5CF88413" w14:textId="77777777">
      <w:r>
        <w:t>De minister van Onderwijs, Cultuur en Wetenschap,</w:t>
      </w:r>
    </w:p>
    <w:p w:rsidR="000F521E" w:rsidP="003A7160" w:rsidRDefault="000F521E" w14:paraId="44EFB248" w14:textId="77777777"/>
    <w:p w:rsidR="000F521E" w:rsidP="003A7160" w:rsidRDefault="000F521E" w14:paraId="3A9744C8" w14:textId="77777777"/>
    <w:p w:rsidR="000F521E" w:rsidP="003A7160" w:rsidRDefault="000F521E" w14:paraId="58367137" w14:textId="42B4AF13"/>
    <w:p w:rsidR="00E40CFA" w:rsidP="003A7160" w:rsidRDefault="00E40CFA" w14:paraId="28AD3110" w14:textId="77777777"/>
    <w:p w:rsidR="000F521E" w:rsidP="003A7160" w:rsidRDefault="000F521E" w14:paraId="3BA22C8A" w14:textId="77777777"/>
    <w:p w:rsidR="000F521E" w:rsidP="003A7160" w:rsidRDefault="00E95EE4" w14:paraId="579370A4" w14:textId="77777777">
      <w:pPr>
        <w:pStyle w:val="standaard-tekst"/>
      </w:pPr>
      <w:r>
        <w:t>Robbert Dijkgraaf</w:t>
      </w:r>
    </w:p>
    <w:p w:rsidR="00F01557" w:rsidP="003A7160" w:rsidRDefault="00F01557" w14:paraId="4E551A7F" w14:textId="77777777"/>
    <w:p w:rsidR="00F01557" w:rsidP="003A7160" w:rsidRDefault="00F01557" w14:paraId="31E64896" w14:textId="77777777"/>
    <w:p w:rsidR="00184B30" w:rsidP="00A60B58" w:rsidRDefault="00184B30" w14:paraId="6A7B8326" w14:textId="77777777"/>
    <w:p w:rsidR="00184B30" w:rsidP="00A60B58" w:rsidRDefault="00184B30" w14:paraId="1F632EC9" w14:textId="77777777"/>
    <w:sectPr w:rsidR="00184B30" w:rsidSect="002F4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08A99" w14:textId="77777777" w:rsidR="008E6FF8" w:rsidRDefault="00E95EE4">
      <w:pPr>
        <w:spacing w:line="240" w:lineRule="auto"/>
      </w:pPr>
      <w:r>
        <w:separator/>
      </w:r>
    </w:p>
  </w:endnote>
  <w:endnote w:type="continuationSeparator" w:id="0">
    <w:p w14:paraId="442E5D8F" w14:textId="77777777" w:rsidR="008E6FF8" w:rsidRDefault="00E95E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D08DF" w14:textId="77777777" w:rsidR="00DF63F3" w:rsidRDefault="00DF63F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DBF64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9E5FE7" w14:paraId="48D45E5E" w14:textId="77777777" w:rsidTr="004C7E1D">
      <w:trPr>
        <w:trHeight w:hRule="exact" w:val="357"/>
      </w:trPr>
      <w:tc>
        <w:tcPr>
          <w:tcW w:w="7603" w:type="dxa"/>
          <w:shd w:val="clear" w:color="auto" w:fill="auto"/>
        </w:tcPr>
        <w:p w14:paraId="4AE43280" w14:textId="77777777"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14:paraId="2F7223CE" w14:textId="77777777" w:rsidR="002F71BB" w:rsidRPr="004C7E1D" w:rsidRDefault="00E95EE4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14:paraId="16350F66" w14:textId="77777777"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9E5FE7" w14:paraId="61D71D01" w14:textId="77777777" w:rsidTr="004C7E1D">
      <w:trPr>
        <w:trHeight w:hRule="exact" w:val="357"/>
      </w:trPr>
      <w:tc>
        <w:tcPr>
          <w:tcW w:w="7709" w:type="dxa"/>
          <w:shd w:val="clear" w:color="auto" w:fill="auto"/>
        </w:tcPr>
        <w:p w14:paraId="4F4CAED8" w14:textId="77777777"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14:paraId="4BDC69E4" w14:textId="321A5DA5" w:rsidR="00D17084" w:rsidRPr="004C7E1D" w:rsidRDefault="00E95EE4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951A08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14:paraId="14808CA7" w14:textId="77777777"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690AA" w14:textId="77777777" w:rsidR="008E6FF8" w:rsidRDefault="00E95EE4">
      <w:pPr>
        <w:spacing w:line="240" w:lineRule="auto"/>
      </w:pPr>
      <w:r>
        <w:separator/>
      </w:r>
    </w:p>
  </w:footnote>
  <w:footnote w:type="continuationSeparator" w:id="0">
    <w:p w14:paraId="467791AC" w14:textId="77777777" w:rsidR="008E6FF8" w:rsidRDefault="00E95E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0627" w14:textId="77777777" w:rsidR="00DF63F3" w:rsidRDefault="00DF63F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9E5FE7" w14:paraId="70112D31" w14:textId="77777777" w:rsidTr="006D2D53">
      <w:trPr>
        <w:trHeight w:hRule="exact" w:val="400"/>
      </w:trPr>
      <w:tc>
        <w:tcPr>
          <w:tcW w:w="7518" w:type="dxa"/>
          <w:shd w:val="clear" w:color="auto" w:fill="auto"/>
        </w:tcPr>
        <w:p w14:paraId="51C790F7" w14:textId="77777777" w:rsidR="00527BD4" w:rsidRPr="00275984" w:rsidRDefault="00527BD4" w:rsidP="00BF4427">
          <w:pPr>
            <w:pStyle w:val="Huisstijl-Rubricering"/>
          </w:pPr>
        </w:p>
      </w:tc>
    </w:tr>
  </w:tbl>
  <w:p w14:paraId="5DFFAC5B" w14:textId="77777777"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9E5FE7" w14:paraId="48F87E4F" w14:textId="77777777" w:rsidTr="003B528D">
      <w:tc>
        <w:tcPr>
          <w:tcW w:w="2160" w:type="dxa"/>
          <w:shd w:val="clear" w:color="auto" w:fill="auto"/>
        </w:tcPr>
        <w:p w14:paraId="34840D21" w14:textId="77777777" w:rsidR="002F71BB" w:rsidRPr="000407BB" w:rsidRDefault="00E95EE4" w:rsidP="005D283A">
          <w:pPr>
            <w:pStyle w:val="Colofonkop"/>
            <w:framePr w:hSpace="0" w:wrap="auto" w:vAnchor="margin" w:hAnchor="text" w:xAlign="left" w:yAlign="inline"/>
          </w:pPr>
          <w:r>
            <w:t>Onze referentie</w:t>
          </w:r>
        </w:p>
      </w:tc>
    </w:tr>
    <w:tr w:rsidR="009E5FE7" w14:paraId="5F435ED6" w14:textId="77777777" w:rsidTr="002F71BB">
      <w:trPr>
        <w:trHeight w:val="259"/>
      </w:trPr>
      <w:tc>
        <w:tcPr>
          <w:tcW w:w="2160" w:type="dxa"/>
          <w:shd w:val="clear" w:color="auto" w:fill="auto"/>
        </w:tcPr>
        <w:p w14:paraId="001275F1" w14:textId="77777777" w:rsidR="00E35CF4" w:rsidRPr="005D283A" w:rsidRDefault="00E35CF4" w:rsidP="0049501A">
          <w:pPr>
            <w:spacing w:line="180" w:lineRule="exact"/>
            <w:rPr>
              <w:sz w:val="13"/>
              <w:szCs w:val="13"/>
            </w:rPr>
          </w:pPr>
        </w:p>
      </w:tc>
    </w:tr>
  </w:tbl>
  <w:p w14:paraId="369A321A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9E5FE7" w14:paraId="34761C76" w14:textId="77777777" w:rsidTr="001377D4">
      <w:trPr>
        <w:trHeight w:val="2636"/>
      </w:trPr>
      <w:tc>
        <w:tcPr>
          <w:tcW w:w="737" w:type="dxa"/>
          <w:shd w:val="clear" w:color="auto" w:fill="auto"/>
        </w:tcPr>
        <w:p w14:paraId="674D3323" w14:textId="77777777"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17AFBFB3" w14:textId="77777777" w:rsidR="00704845" w:rsidRDefault="00E95EE4" w:rsidP="0047126E">
          <w:pPr>
            <w:framePr w:w="3873" w:h="2625" w:hRule="exact" w:wrap="around" w:vAnchor="page" w:hAnchor="page" w:x="6323" w:y="1"/>
          </w:pPr>
          <w:r>
            <w:rPr>
              <w:noProof/>
              <w:lang w:val="en-US" w:eastAsia="en-US"/>
            </w:rPr>
            <w:drawing>
              <wp:inline distT="0" distB="0" distL="0" distR="0" wp14:anchorId="4572F2F1" wp14:editId="65DEF11F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52645994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C5A04C7" w14:textId="77777777" w:rsidR="00483ECA" w:rsidRDefault="00483ECA" w:rsidP="00D037A9"/>
      </w:tc>
    </w:tr>
  </w:tbl>
  <w:p w14:paraId="322EB05D" w14:textId="77777777"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9E5FE7" w14:paraId="18011255" w14:textId="77777777" w:rsidTr="0008539E">
      <w:trPr>
        <w:trHeight w:hRule="exact" w:val="572"/>
      </w:trPr>
      <w:tc>
        <w:tcPr>
          <w:tcW w:w="7520" w:type="dxa"/>
          <w:shd w:val="clear" w:color="auto" w:fill="auto"/>
        </w:tcPr>
        <w:p w14:paraId="44309CED" w14:textId="77777777" w:rsidR="00527BD4" w:rsidRPr="00963440" w:rsidRDefault="00E95EE4" w:rsidP="00210BA3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9E5FE7" w14:paraId="4BD9DE11" w14:textId="77777777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14:paraId="7C28FF5F" w14:textId="77777777" w:rsidR="00093ABC" w:rsidRPr="00963440" w:rsidRDefault="00093ABC" w:rsidP="00963440"/>
      </w:tc>
    </w:tr>
    <w:tr w:rsidR="009E5FE7" w14:paraId="408E14D5" w14:textId="77777777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14:paraId="00290414" w14:textId="77777777" w:rsidR="00A604D3" w:rsidRPr="00963440" w:rsidRDefault="00A604D3" w:rsidP="00963440"/>
      </w:tc>
    </w:tr>
    <w:tr w:rsidR="009E5FE7" w14:paraId="22107093" w14:textId="77777777" w:rsidTr="00E776C6">
      <w:trPr>
        <w:trHeight w:hRule="exact" w:val="1077"/>
      </w:trPr>
      <w:tc>
        <w:tcPr>
          <w:tcW w:w="7520" w:type="dxa"/>
          <w:shd w:val="clear" w:color="auto" w:fill="auto"/>
        </w:tcPr>
        <w:p w14:paraId="25C2179C" w14:textId="77777777"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14:paraId="6BBB7404" w14:textId="77777777" w:rsidR="006F273B" w:rsidRDefault="006F273B" w:rsidP="00BC4AE3">
    <w:pPr>
      <w:pStyle w:val="Koptekst"/>
    </w:pPr>
  </w:p>
  <w:p w14:paraId="115EBBA3" w14:textId="77777777" w:rsidR="00153BD0" w:rsidRDefault="00153BD0" w:rsidP="00BC4AE3">
    <w:pPr>
      <w:pStyle w:val="Koptekst"/>
    </w:pPr>
  </w:p>
  <w:p w14:paraId="7A510B31" w14:textId="77777777" w:rsidR="0044605E" w:rsidRDefault="0044605E" w:rsidP="00BC4AE3">
    <w:pPr>
      <w:pStyle w:val="Koptekst"/>
    </w:pPr>
  </w:p>
  <w:p w14:paraId="122752BC" w14:textId="77777777" w:rsidR="0044605E" w:rsidRDefault="0044605E" w:rsidP="00BC4AE3">
    <w:pPr>
      <w:pStyle w:val="Koptekst"/>
    </w:pPr>
  </w:p>
  <w:p w14:paraId="099DBA8F" w14:textId="77777777"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AC7A70E4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46BCE6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E6B5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385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06C3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E690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96CA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7AD9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DC4D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BF4E99DA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D430BE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D204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7C48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14CF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1C40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AA4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D806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20C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F9"/>
    <w:rsid w:val="00003185"/>
    <w:rsid w:val="00003544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04B"/>
    <w:rsid w:val="0005447D"/>
    <w:rsid w:val="000546DE"/>
    <w:rsid w:val="0006024D"/>
    <w:rsid w:val="00062055"/>
    <w:rsid w:val="00065462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249E"/>
    <w:rsid w:val="000D6399"/>
    <w:rsid w:val="000E5886"/>
    <w:rsid w:val="000E6621"/>
    <w:rsid w:val="000E7895"/>
    <w:rsid w:val="000F161D"/>
    <w:rsid w:val="000F1B4E"/>
    <w:rsid w:val="000F1FFF"/>
    <w:rsid w:val="000F521E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4B30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2C36"/>
    <w:rsid w:val="001C32EC"/>
    <w:rsid w:val="001C38BD"/>
    <w:rsid w:val="001C4D5A"/>
    <w:rsid w:val="001E0256"/>
    <w:rsid w:val="001E34C6"/>
    <w:rsid w:val="001E5581"/>
    <w:rsid w:val="001F3C70"/>
    <w:rsid w:val="001F3F74"/>
    <w:rsid w:val="00200D88"/>
    <w:rsid w:val="00201C09"/>
    <w:rsid w:val="00201F68"/>
    <w:rsid w:val="00210BA3"/>
    <w:rsid w:val="00212F2A"/>
    <w:rsid w:val="00214F2B"/>
    <w:rsid w:val="00215356"/>
    <w:rsid w:val="00215D8B"/>
    <w:rsid w:val="00217880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56D2B"/>
    <w:rsid w:val="00361A56"/>
    <w:rsid w:val="0036252A"/>
    <w:rsid w:val="00364D9D"/>
    <w:rsid w:val="00371048"/>
    <w:rsid w:val="0037396C"/>
    <w:rsid w:val="0037421D"/>
    <w:rsid w:val="00374412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A7160"/>
    <w:rsid w:val="003B0155"/>
    <w:rsid w:val="003B09DB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5133"/>
    <w:rsid w:val="00407991"/>
    <w:rsid w:val="0041019E"/>
    <w:rsid w:val="00413D48"/>
    <w:rsid w:val="00424A60"/>
    <w:rsid w:val="004302E9"/>
    <w:rsid w:val="00434042"/>
    <w:rsid w:val="00434500"/>
    <w:rsid w:val="00441AC2"/>
    <w:rsid w:val="0044249B"/>
    <w:rsid w:val="004425A7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ECA"/>
    <w:rsid w:val="00483F0B"/>
    <w:rsid w:val="0049501A"/>
    <w:rsid w:val="00496319"/>
    <w:rsid w:val="0049657E"/>
    <w:rsid w:val="00497279"/>
    <w:rsid w:val="004A010B"/>
    <w:rsid w:val="004A1BB7"/>
    <w:rsid w:val="004A3186"/>
    <w:rsid w:val="004A419C"/>
    <w:rsid w:val="004A65A5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68E4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283A"/>
    <w:rsid w:val="005D625B"/>
    <w:rsid w:val="005E3322"/>
    <w:rsid w:val="005E436C"/>
    <w:rsid w:val="005E64E2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05C0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86AED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AD6"/>
    <w:rsid w:val="00754FBF"/>
    <w:rsid w:val="007615AC"/>
    <w:rsid w:val="00764585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0CA9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3932"/>
    <w:rsid w:val="008E49AD"/>
    <w:rsid w:val="008E698E"/>
    <w:rsid w:val="008E6FF8"/>
    <w:rsid w:val="008F123F"/>
    <w:rsid w:val="008F2584"/>
    <w:rsid w:val="008F3246"/>
    <w:rsid w:val="008F3C1B"/>
    <w:rsid w:val="008F508C"/>
    <w:rsid w:val="0090271B"/>
    <w:rsid w:val="00910642"/>
    <w:rsid w:val="00910A65"/>
    <w:rsid w:val="00910DDF"/>
    <w:rsid w:val="00921861"/>
    <w:rsid w:val="00924639"/>
    <w:rsid w:val="0092611E"/>
    <w:rsid w:val="00926F1F"/>
    <w:rsid w:val="00926F4B"/>
    <w:rsid w:val="00930B13"/>
    <w:rsid w:val="00930C09"/>
    <w:rsid w:val="009311C8"/>
    <w:rsid w:val="0093199F"/>
    <w:rsid w:val="00933376"/>
    <w:rsid w:val="00933A2F"/>
    <w:rsid w:val="00935893"/>
    <w:rsid w:val="0094000D"/>
    <w:rsid w:val="00940206"/>
    <w:rsid w:val="00941B16"/>
    <w:rsid w:val="00946703"/>
    <w:rsid w:val="00951A08"/>
    <w:rsid w:val="009528B2"/>
    <w:rsid w:val="009607C4"/>
    <w:rsid w:val="00962F2A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716F"/>
    <w:rsid w:val="009E3B07"/>
    <w:rsid w:val="009E5FE7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2073"/>
    <w:rsid w:val="00A34AA0"/>
    <w:rsid w:val="00A41FE2"/>
    <w:rsid w:val="00A421A1"/>
    <w:rsid w:val="00A46FEF"/>
    <w:rsid w:val="00A47948"/>
    <w:rsid w:val="00A50CF6"/>
    <w:rsid w:val="00A51C81"/>
    <w:rsid w:val="00A56850"/>
    <w:rsid w:val="00A56946"/>
    <w:rsid w:val="00A604D3"/>
    <w:rsid w:val="00A60B58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C0B8F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36EBB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80DB6"/>
    <w:rsid w:val="00B81AD2"/>
    <w:rsid w:val="00B81AEC"/>
    <w:rsid w:val="00B85A66"/>
    <w:rsid w:val="00B85ED4"/>
    <w:rsid w:val="00B85F07"/>
    <w:rsid w:val="00B91CFC"/>
    <w:rsid w:val="00B93893"/>
    <w:rsid w:val="00BA439D"/>
    <w:rsid w:val="00BA7E0A"/>
    <w:rsid w:val="00BB61B0"/>
    <w:rsid w:val="00BC0D9E"/>
    <w:rsid w:val="00BC3B53"/>
    <w:rsid w:val="00BC3B96"/>
    <w:rsid w:val="00BC4AE3"/>
    <w:rsid w:val="00BC5B28"/>
    <w:rsid w:val="00BC7264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33A"/>
    <w:rsid w:val="00C53BD7"/>
    <w:rsid w:val="00C55923"/>
    <w:rsid w:val="00C619A7"/>
    <w:rsid w:val="00C64E34"/>
    <w:rsid w:val="00C6545E"/>
    <w:rsid w:val="00C7097A"/>
    <w:rsid w:val="00C736E8"/>
    <w:rsid w:val="00C73D5F"/>
    <w:rsid w:val="00C82662"/>
    <w:rsid w:val="00C965EF"/>
    <w:rsid w:val="00C97C80"/>
    <w:rsid w:val="00CA1D00"/>
    <w:rsid w:val="00CA35E4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4E63"/>
    <w:rsid w:val="00CE5055"/>
    <w:rsid w:val="00CE6426"/>
    <w:rsid w:val="00CF053F"/>
    <w:rsid w:val="00CF1A17"/>
    <w:rsid w:val="00D0140D"/>
    <w:rsid w:val="00D01C92"/>
    <w:rsid w:val="00D030AB"/>
    <w:rsid w:val="00D037A9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4599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4F66"/>
    <w:rsid w:val="00D75B3F"/>
    <w:rsid w:val="00D77870"/>
    <w:rsid w:val="00D80977"/>
    <w:rsid w:val="00D80CCE"/>
    <w:rsid w:val="00D849AF"/>
    <w:rsid w:val="00D86CC6"/>
    <w:rsid w:val="00D86EEA"/>
    <w:rsid w:val="00D87D03"/>
    <w:rsid w:val="00D93170"/>
    <w:rsid w:val="00D9561B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C691C"/>
    <w:rsid w:val="00DD1DCD"/>
    <w:rsid w:val="00DD338F"/>
    <w:rsid w:val="00DD3404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63F3"/>
    <w:rsid w:val="00DF7283"/>
    <w:rsid w:val="00E01A59"/>
    <w:rsid w:val="00E0622C"/>
    <w:rsid w:val="00E0675E"/>
    <w:rsid w:val="00E06CD4"/>
    <w:rsid w:val="00E10DC6"/>
    <w:rsid w:val="00E11F8E"/>
    <w:rsid w:val="00E13D95"/>
    <w:rsid w:val="00E14AA3"/>
    <w:rsid w:val="00E15881"/>
    <w:rsid w:val="00E16A8F"/>
    <w:rsid w:val="00E17CA2"/>
    <w:rsid w:val="00E20C25"/>
    <w:rsid w:val="00E210E0"/>
    <w:rsid w:val="00E21DE3"/>
    <w:rsid w:val="00E233D5"/>
    <w:rsid w:val="00E307D1"/>
    <w:rsid w:val="00E35710"/>
    <w:rsid w:val="00E35CF4"/>
    <w:rsid w:val="00E3731D"/>
    <w:rsid w:val="00E37811"/>
    <w:rsid w:val="00E40CFA"/>
    <w:rsid w:val="00E468E4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674"/>
    <w:rsid w:val="00E91B40"/>
    <w:rsid w:val="00E91F7C"/>
    <w:rsid w:val="00E94D82"/>
    <w:rsid w:val="00E95EE4"/>
    <w:rsid w:val="00E972A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1557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1A76"/>
    <w:rsid w:val="00F53862"/>
    <w:rsid w:val="00F53C9D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A7882"/>
    <w:rsid w:val="00FB06ED"/>
    <w:rsid w:val="00FC08A4"/>
    <w:rsid w:val="00FC202F"/>
    <w:rsid w:val="00FC3165"/>
    <w:rsid w:val="00FC36AB"/>
    <w:rsid w:val="00FC4300"/>
    <w:rsid w:val="00FC7F66"/>
    <w:rsid w:val="00FD5776"/>
    <w:rsid w:val="00FD6A55"/>
    <w:rsid w:val="00FD6CF9"/>
    <w:rsid w:val="00FE1CB6"/>
    <w:rsid w:val="00FE486B"/>
    <w:rsid w:val="00FE4F08"/>
    <w:rsid w:val="00FF192E"/>
    <w:rsid w:val="00FF3C8D"/>
    <w:rsid w:val="00FF66F9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99356D"/>
  <w15:docId w15:val="{86E93C60-0C20-4F0C-A46D-DC1740D3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rsid w:val="00CA35E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D51F76"/>
    <w:pPr>
      <w:pageBreakBefore/>
    </w:pPr>
  </w:style>
  <w:style w:type="character" w:customStyle="1" w:styleId="BallontekstChar">
    <w:name w:val="Ballontekst Char"/>
    <w:basedOn w:val="Standaardalinea-lettertype"/>
    <w:link w:val="Ballontekst"/>
    <w:rsid w:val="00BC1830"/>
    <w:rPr>
      <w:rFonts w:ascii="Tahoma" w:hAnsi="Tahoma" w:cs="Tahoma"/>
      <w:sz w:val="16"/>
      <w:szCs w:val="16"/>
      <w:lang w:val="nl-NL" w:eastAsia="nl-NL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215356"/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107</ap:Words>
  <ap:Characters>675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781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2022-03-07T09:38:00.0000000Z</lastPrinted>
  <dcterms:created xsi:type="dcterms:W3CDTF">2022-03-08T14:49:00.0000000Z</dcterms:created>
  <dcterms:modified xsi:type="dcterms:W3CDTF">2022-03-08T14:49:00.0000000Z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o201fai</vt:lpwstr>
  </property>
  <property fmtid="{D5CDD505-2E9C-101B-9397-08002B2CF9AE}" pid="3" name="Author">
    <vt:lpwstr>o201fai</vt:lpwstr>
  </property>
  <property fmtid="{D5CDD505-2E9C-101B-9397-08002B2CF9AE}" pid="4" name="cs_objectid">
    <vt:lpwstr>31799115</vt:lpwstr>
  </property>
  <property fmtid="{D5CDD505-2E9C-101B-9397-08002B2CF9AE}" pid="5" name="E-doc documentnummer">
    <vt:lpwstr> </vt:lpwstr>
  </property>
  <property fmtid="{D5CDD505-2E9C-101B-9397-08002B2CF9AE}" pid="6" name="Header">
    <vt:lpwstr>Brief (Nederlands)</vt:lpwstr>
  </property>
  <property fmtid="{D5CDD505-2E9C-101B-9397-08002B2CF9AE}" pid="7" name="HeaderId">
    <vt:lpwstr>7211C1274F7C45348662797CA070226C</vt:lpwstr>
  </property>
  <property fmtid="{D5CDD505-2E9C-101B-9397-08002B2CF9AE}" pid="8" name="ocw_betreft">
    <vt:lpwstr>Reactie op verslag schriftelijk overleg inzake onderzoeksrapport ‘Eindevaluatie experiment flexstuderen’ (Kamerstuk 31 288, nr. 934)</vt:lpwstr>
  </property>
  <property fmtid="{D5CDD505-2E9C-101B-9397-08002B2CF9AE}" pid="9" name="ocw_directie">
    <vt:lpwstr>HO&amp;S/C</vt:lpwstr>
  </property>
  <property fmtid="{D5CDD505-2E9C-101B-9397-08002B2CF9AE}" pid="10" name="ocw_naw_adres">
    <vt:lpwstr>Postbus 20018</vt:lpwstr>
  </property>
  <property fmtid="{D5CDD505-2E9C-101B-9397-08002B2CF9AE}" pid="11" name="ocw_naw_org">
    <vt:lpwstr>Tweede Kamer der Staten-Generaal</vt:lpwstr>
  </property>
  <property fmtid="{D5CDD505-2E9C-101B-9397-08002B2CF9AE}" pid="12" name="ocw_naw_postc">
    <vt:lpwstr>2500 EA</vt:lpwstr>
  </property>
  <property fmtid="{D5CDD505-2E9C-101B-9397-08002B2CF9AE}" pid="13" name="ocw_naw_woonplaats">
    <vt:lpwstr>DEN HAAG</vt:lpwstr>
  </property>
  <property fmtid="{D5CDD505-2E9C-101B-9397-08002B2CF9AE}" pid="14" name="sjabloon.edocs.documenttype">
    <vt:lpwstr>BRIEF</vt:lpwstr>
  </property>
  <property fmtid="{D5CDD505-2E9C-101B-9397-08002B2CF9AE}" pid="15" name="sjabloon.edocs.richting">
    <vt:lpwstr>UITGAAND</vt:lpwstr>
  </property>
  <property fmtid="{D5CDD505-2E9C-101B-9397-08002B2CF9AE}" pid="16" name="Template">
    <vt:lpwstr>Antwoord vragen Vaste Commissie</vt:lpwstr>
  </property>
  <property fmtid="{D5CDD505-2E9C-101B-9397-08002B2CF9AE}" pid="17" name="TemplateId">
    <vt:lpwstr>4DBF1095FF6849FB957BE0CBAC2AD1EA</vt:lpwstr>
  </property>
  <property fmtid="{D5CDD505-2E9C-101B-9397-08002B2CF9AE}" pid="18" name="Typist">
    <vt:lpwstr>o201fai</vt:lpwstr>
  </property>
</Properties>
</file>