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AE7647" w:rsidTr="00D9561B" w14:paraId="71940250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8E287B" w14:paraId="72225FA7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8E287B" w14:paraId="2BBC8C32" w14:textId="77777777">
            <w:r>
              <w:t>Postbus 20018</w:t>
            </w:r>
          </w:p>
          <w:p w:rsidR="008E3932" w:rsidP="00D9561B" w:rsidRDefault="008E287B" w14:paraId="7B5B1DD2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AE7647" w:rsidTr="00FF66F9" w14:paraId="52ECD8F1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8E287B" w14:paraId="5629AF2C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6865A4" w14:paraId="18320B6B" w14:textId="494186F3">
            <w:pPr>
              <w:rPr>
                <w:lang w:eastAsia="en-US"/>
              </w:rPr>
            </w:pPr>
            <w:r>
              <w:rPr>
                <w:lang w:eastAsia="en-US"/>
              </w:rPr>
              <w:t>7 maart 2022</w:t>
            </w:r>
          </w:p>
        </w:tc>
      </w:tr>
      <w:tr w:rsidR="00AE7647" w:rsidTr="00FF66F9" w14:paraId="14452C6F" w14:textId="77777777">
        <w:trPr>
          <w:trHeight w:val="368"/>
        </w:trPr>
        <w:tc>
          <w:tcPr>
            <w:tcW w:w="929" w:type="dxa"/>
          </w:tcPr>
          <w:p w:rsidR="0005404B" w:rsidP="00FF66F9" w:rsidRDefault="008E287B" w14:paraId="634B83EB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8E287B" w14:paraId="6310BD90" w14:textId="3B461CAA">
            <w:pPr>
              <w:rPr>
                <w:lang w:eastAsia="en-US"/>
              </w:rPr>
            </w:pPr>
            <w:r>
              <w:rPr>
                <w:lang w:eastAsia="en-US"/>
              </w:rPr>
              <w:t>Antwoord op schriftelijke vragen van 9 september 2021</w:t>
            </w:r>
          </w:p>
        </w:tc>
      </w:tr>
    </w:tbl>
    <w:p w:rsidR="00AE7647" w:rsidRDefault="001C2C36" w14:paraId="3CC6601D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6865A4" w:rsidR="00AE7647" w:rsidTr="00A421A1" w14:paraId="79B0B791" w14:textId="77777777">
        <w:tc>
          <w:tcPr>
            <w:tcW w:w="2160" w:type="dxa"/>
          </w:tcPr>
          <w:p w:rsidRPr="00F53C9D" w:rsidR="006205C0" w:rsidP="00686AED" w:rsidRDefault="008E287B" w14:paraId="2161FE72" w14:textId="77777777">
            <w:pPr>
              <w:pStyle w:val="Colofonkop"/>
              <w:framePr w:hSpace="0" w:wrap="auto" w:hAnchor="text" w:vAnchor="margin" w:xAlign="left" w:yAlign="inline"/>
            </w:pPr>
            <w:r>
              <w:t>Hoger Onderwijs en Studiefinanciering</w:t>
            </w:r>
          </w:p>
          <w:p w:rsidR="006205C0" w:rsidP="00A421A1" w:rsidRDefault="008E287B" w14:paraId="476B20F3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8E287B" w14:paraId="73DBD354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8E287B" w14:paraId="5347418A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8E287B" w14:paraId="6FAA2711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8E287B" w14:paraId="6DA9B281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8E287B" w:rsidR="006205C0" w:rsidP="00A421A1" w:rsidRDefault="006205C0" w14:paraId="6B536759" w14:textId="3162162E">
            <w:pPr>
              <w:spacing w:line="180" w:lineRule="exact"/>
              <w:rPr>
                <w:sz w:val="13"/>
                <w:szCs w:val="13"/>
                <w:lang w:val="en-US"/>
              </w:rPr>
            </w:pPr>
          </w:p>
        </w:tc>
      </w:tr>
      <w:tr w:rsidRPr="006865A4" w:rsidR="00AE7647" w:rsidTr="00A421A1" w14:paraId="282662CD" w14:textId="77777777">
        <w:trPr>
          <w:trHeight w:val="200" w:hRule="exact"/>
        </w:trPr>
        <w:tc>
          <w:tcPr>
            <w:tcW w:w="2160" w:type="dxa"/>
          </w:tcPr>
          <w:p w:rsidRPr="008E287B" w:rsidR="006205C0" w:rsidP="00A421A1" w:rsidRDefault="006205C0" w14:paraId="0B7F27CC" w14:textId="77777777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</w:p>
        </w:tc>
      </w:tr>
      <w:tr w:rsidR="00AE7647" w:rsidTr="00A421A1" w14:paraId="1BAAF939" w14:textId="77777777">
        <w:trPr>
          <w:trHeight w:val="450"/>
        </w:trPr>
        <w:tc>
          <w:tcPr>
            <w:tcW w:w="2160" w:type="dxa"/>
          </w:tcPr>
          <w:p w:rsidR="00F51A76" w:rsidP="00A421A1" w:rsidRDefault="008E287B" w14:paraId="63A913F5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746ACE" w14:paraId="686F94C3" w14:textId="70A03DDD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31675162</w:t>
            </w:r>
          </w:p>
        </w:tc>
      </w:tr>
      <w:tr w:rsidR="00AE7647" w:rsidTr="00A421A1" w14:paraId="6211CA79" w14:textId="77777777">
        <w:trPr>
          <w:trHeight w:val="136"/>
        </w:trPr>
        <w:tc>
          <w:tcPr>
            <w:tcW w:w="2160" w:type="dxa"/>
          </w:tcPr>
          <w:p w:rsidRPr="00C5333A" w:rsidR="006205C0" w:rsidP="00A421A1" w:rsidRDefault="008E287B" w14:paraId="0927C744" w14:textId="77777777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8E287B" w14:paraId="56144116" w14:textId="77777777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 februari 2022</w:t>
            </w:r>
          </w:p>
        </w:tc>
      </w:tr>
      <w:tr w:rsidR="00AE7647" w:rsidTr="00A421A1" w14:paraId="02B36672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8E287B" w14:paraId="5F9169DC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6205C0" w14:paraId="6896F7F5" w14:textId="77777777">
            <w:pPr>
              <w:spacing w:after="90" w:line="180" w:lineRule="exact"/>
              <w:rPr>
                <w:sz w:val="13"/>
              </w:rPr>
            </w:pPr>
          </w:p>
        </w:tc>
      </w:tr>
      <w:tr w:rsidR="00AE7647" w:rsidTr="00A421A1" w14:paraId="2CC9C5CE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8E287B" w14:paraId="376DE13B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6205C0" w14:paraId="0D6668A9" w14:textId="0FA20434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</w:tbl>
    <w:p w:rsidR="00215356" w:rsidRDefault="00215356" w14:paraId="53B64255" w14:textId="77777777"/>
    <w:p w:rsidR="006205C0" w:rsidP="00A421A1" w:rsidRDefault="006205C0" w14:paraId="121B9032" w14:textId="77777777"/>
    <w:p w:rsidR="00910A65" w:rsidP="00CA35E4" w:rsidRDefault="00405133" w14:paraId="4677956C" w14:textId="60A908C9">
      <w:r>
        <w:t xml:space="preserve">Hierbij stuur </w:t>
      </w:r>
      <w:r w:rsidR="00D45993">
        <w:t>ik u</w:t>
      </w:r>
      <w:r w:rsidR="00C82662">
        <w:t xml:space="preserve"> </w:t>
      </w:r>
      <w:r w:rsidRPr="008E287B" w:rsidR="008E287B">
        <w:t>d</w:t>
      </w:r>
      <w:r w:rsidRPr="008E287B" w:rsidR="00935893">
        <w:t>e</w:t>
      </w:r>
      <w:r w:rsidRPr="008E287B" w:rsidR="008E287B">
        <w:t xml:space="preserve"> antwoorden op de</w:t>
      </w:r>
      <w:r w:rsidRPr="008E287B" w:rsidR="00935893">
        <w:t xml:space="preserve"> vragen</w:t>
      </w:r>
      <w:r w:rsidR="008E287B">
        <w:t xml:space="preserve"> van de commissie</w:t>
      </w:r>
      <w:r w:rsidR="00B36EBB">
        <w:t xml:space="preserve"> </w:t>
      </w:r>
      <w:r w:rsidR="008E287B">
        <w:t xml:space="preserve">over mijn brief van </w:t>
      </w:r>
      <w:r w:rsidRPr="00670FAD" w:rsidR="008E287B">
        <w:t xml:space="preserve">9 september 2021 inzake </w:t>
      </w:r>
      <w:r w:rsidR="008E287B">
        <w:t xml:space="preserve">de </w:t>
      </w:r>
      <w:r w:rsidRPr="00670FAD" w:rsidR="008E287B">
        <w:t xml:space="preserve">Evaluatie </w:t>
      </w:r>
      <w:r w:rsidR="008E287B">
        <w:t xml:space="preserve">naar de </w:t>
      </w:r>
      <w:r w:rsidRPr="00670FAD" w:rsidR="008E287B">
        <w:t>Wet versterking bestuurskracht</w:t>
      </w:r>
      <w:r w:rsidR="008E287B">
        <w:t xml:space="preserve"> (</w:t>
      </w:r>
      <w:proofErr w:type="spellStart"/>
      <w:r w:rsidR="008E287B">
        <w:t>Wvb</w:t>
      </w:r>
      <w:proofErr w:type="spellEnd"/>
      <w:r w:rsidR="008E287B">
        <w:t>), die in 2017 is ingevoerd</w:t>
      </w:r>
      <w:r w:rsidRPr="00A81156" w:rsidR="008E287B">
        <w:t>.</w:t>
      </w:r>
    </w:p>
    <w:p w:rsidR="00930C09" w:rsidP="00CA35E4" w:rsidRDefault="00930C09" w14:paraId="74AC201B" w14:textId="2D6817E8"/>
    <w:p w:rsidR="008E287B" w:rsidP="00CA35E4" w:rsidRDefault="008E287B" w14:paraId="0D69DF6C" w14:textId="77777777"/>
    <w:p w:rsidR="005768E4" w:rsidP="00CA35E4" w:rsidRDefault="008E287B" w14:paraId="0A589DC7" w14:textId="77777777">
      <w:r>
        <w:t>De minister van Onderwijs, Cultuur en Wetenschap,</w:t>
      </w:r>
    </w:p>
    <w:p w:rsidR="000F521E" w:rsidP="003A7160" w:rsidRDefault="000F521E" w14:paraId="04A9996A" w14:textId="77777777"/>
    <w:p w:rsidR="000F521E" w:rsidP="003A7160" w:rsidRDefault="000F521E" w14:paraId="796F1ADF" w14:textId="77777777"/>
    <w:p w:rsidR="000F521E" w:rsidP="003A7160" w:rsidRDefault="000F521E" w14:paraId="3666D306" w14:textId="77777777"/>
    <w:p w:rsidR="000F521E" w:rsidP="003A7160" w:rsidRDefault="000F521E" w14:paraId="21BA6A51" w14:textId="77777777"/>
    <w:p w:rsidR="000F521E" w:rsidP="003A7160" w:rsidRDefault="008E287B" w14:paraId="078D76CD" w14:textId="77777777">
      <w:pPr>
        <w:pStyle w:val="standaard-tekst"/>
      </w:pPr>
      <w:r>
        <w:t>Robbert Dijkgraaf</w:t>
      </w:r>
    </w:p>
    <w:p w:rsidR="00F01557" w:rsidP="003A7160" w:rsidRDefault="00F01557" w14:paraId="591353FD" w14:textId="77777777"/>
    <w:p w:rsidR="00F01557" w:rsidP="003A7160" w:rsidRDefault="00F01557" w14:paraId="5589EF9E" w14:textId="77777777"/>
    <w:p w:rsidR="00184B30" w:rsidP="00A60B58" w:rsidRDefault="00184B30" w14:paraId="27BA7104" w14:textId="77777777"/>
    <w:p w:rsidR="00184B30" w:rsidP="00A60B58" w:rsidRDefault="00184B30" w14:paraId="368E8085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9729" w14:textId="77777777" w:rsidR="00E9506E" w:rsidRDefault="008E287B">
      <w:pPr>
        <w:spacing w:line="240" w:lineRule="auto"/>
      </w:pPr>
      <w:r>
        <w:separator/>
      </w:r>
    </w:p>
  </w:endnote>
  <w:endnote w:type="continuationSeparator" w:id="0">
    <w:p w14:paraId="56E6DF54" w14:textId="77777777" w:rsidR="00E9506E" w:rsidRDefault="008E2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4256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E257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AE7647" w14:paraId="1BA0DBCE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2EC8F7AD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6ED27A0B" w14:textId="77777777" w:rsidR="002F71BB" w:rsidRPr="004C7E1D" w:rsidRDefault="008E287B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051D1F38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AE7647" w14:paraId="33A76E1F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78647FD9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42899860" w14:textId="51948001" w:rsidR="00D17084" w:rsidRPr="004C7E1D" w:rsidRDefault="008E287B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272E09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39386D89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2E88" w14:textId="77777777" w:rsidR="00E9506E" w:rsidRDefault="008E287B">
      <w:pPr>
        <w:spacing w:line="240" w:lineRule="auto"/>
      </w:pPr>
      <w:r>
        <w:separator/>
      </w:r>
    </w:p>
  </w:footnote>
  <w:footnote w:type="continuationSeparator" w:id="0">
    <w:p w14:paraId="06E645AD" w14:textId="77777777" w:rsidR="00E9506E" w:rsidRDefault="008E2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E6B9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AE7647" w14:paraId="098D0085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3A55D304" w14:textId="77777777" w:rsidR="00527BD4" w:rsidRPr="00275984" w:rsidRDefault="00527BD4" w:rsidP="00BF4427">
          <w:pPr>
            <w:pStyle w:val="Huisstijl-Rubricering"/>
          </w:pPr>
        </w:p>
      </w:tc>
    </w:tr>
  </w:tbl>
  <w:p w14:paraId="0159AD69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AE7647" w14:paraId="03BE9152" w14:textId="77777777" w:rsidTr="003B528D">
      <w:tc>
        <w:tcPr>
          <w:tcW w:w="2160" w:type="dxa"/>
          <w:shd w:val="clear" w:color="auto" w:fill="auto"/>
        </w:tcPr>
        <w:p w14:paraId="685E465F" w14:textId="77777777" w:rsidR="002F71BB" w:rsidRPr="000407BB" w:rsidRDefault="008E287B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AE7647" w14:paraId="769444D5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40D99775" w14:textId="77777777"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14:paraId="31219DB6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AE7647" w14:paraId="06FB3AB1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36482FC0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0A5C9C7D" w14:textId="77777777" w:rsidR="00704845" w:rsidRDefault="008E287B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7F1630A0" wp14:editId="115466A9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331037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EC22AE" w14:textId="77777777" w:rsidR="00483ECA" w:rsidRDefault="00483ECA" w:rsidP="00D037A9"/>
      </w:tc>
    </w:tr>
  </w:tbl>
  <w:p w14:paraId="6F0744BB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AE7647" w14:paraId="541F1566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04E4AF20" w14:textId="77777777" w:rsidR="00527BD4" w:rsidRPr="00963440" w:rsidRDefault="008E287B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AE7647" w14:paraId="4A17287A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4784BB6D" w14:textId="77777777" w:rsidR="00093ABC" w:rsidRPr="00963440" w:rsidRDefault="00093ABC" w:rsidP="00963440"/>
      </w:tc>
    </w:tr>
    <w:tr w:rsidR="00AE7647" w14:paraId="31DF9029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7578AF07" w14:textId="77777777" w:rsidR="00A604D3" w:rsidRPr="00963440" w:rsidRDefault="00A604D3" w:rsidP="00963440"/>
      </w:tc>
    </w:tr>
    <w:tr w:rsidR="00AE7647" w14:paraId="68A6D373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68AA4F08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630AD20B" w14:textId="77777777" w:rsidR="006F273B" w:rsidRDefault="006F273B" w:rsidP="00BC4AE3">
    <w:pPr>
      <w:pStyle w:val="Koptekst"/>
    </w:pPr>
  </w:p>
  <w:p w14:paraId="3128E616" w14:textId="77777777" w:rsidR="00153BD0" w:rsidRDefault="00153BD0" w:rsidP="00BC4AE3">
    <w:pPr>
      <w:pStyle w:val="Koptekst"/>
    </w:pPr>
  </w:p>
  <w:p w14:paraId="090F97A9" w14:textId="77777777" w:rsidR="0044605E" w:rsidRDefault="0044605E" w:rsidP="00BC4AE3">
    <w:pPr>
      <w:pStyle w:val="Koptekst"/>
    </w:pPr>
  </w:p>
  <w:p w14:paraId="3639F4AE" w14:textId="77777777" w:rsidR="0044605E" w:rsidRDefault="0044605E" w:rsidP="00BC4AE3">
    <w:pPr>
      <w:pStyle w:val="Koptekst"/>
    </w:pPr>
  </w:p>
  <w:p w14:paraId="686C7938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152C3A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2C24D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5CC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41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5AF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CCD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63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AA6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D45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D83C200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7161F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AC1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EC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E3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5E2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6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CF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246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0F521E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2E09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5A4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46ACE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287B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647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506E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387EE"/>
  <w15:docId w15:val="{F2C2F8D0-8856-4C27-8003-73F481E3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95</ap:Words>
  <ap:Characters>547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2022-03-07T12:09:00.0000000Z</dcterms:created>
  <dcterms:modified xsi:type="dcterms:W3CDTF">2022-03-07T13:04:00.0000000Z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O200EXE</vt:lpwstr>
  </property>
  <property fmtid="{D5CDD505-2E9C-101B-9397-08002B2CF9AE}" pid="3" name="Author">
    <vt:lpwstr>O200EXE</vt:lpwstr>
  </property>
  <property fmtid="{D5CDD505-2E9C-101B-9397-08002B2CF9AE}" pid="4" name="cs_objectid">
    <vt:lpwstr>31675162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Antwoord op schriftelijke vragen van ....</vt:lpwstr>
  </property>
  <property fmtid="{D5CDD505-2E9C-101B-9397-08002B2CF9AE}" pid="9" name="ocw_directie">
    <vt:lpwstr>HO&amp;S/C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O200EXE</vt:lpwstr>
  </property>
</Properties>
</file>