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AE1" w:rsidP="003249C8" w:rsidRDefault="00725BB6" w14:paraId="41A3BAE9" w14:textId="22219E2D">
      <w:r>
        <w:t xml:space="preserve">Geachte </w:t>
      </w:r>
      <w:r w:rsidR="008A3716">
        <w:t>V</w:t>
      </w:r>
      <w:r>
        <w:t>oorzitter</w:t>
      </w:r>
      <w:r w:rsidR="001A0F3C">
        <w:t>,</w:t>
      </w:r>
    </w:p>
    <w:p w:rsidR="00DC5886" w:rsidP="003249C8" w:rsidRDefault="00DC5886" w14:paraId="414659C8" w14:textId="77777777"/>
    <w:p w:rsidRPr="00536E4F" w:rsidR="00FA7F35" w:rsidP="003249C8" w:rsidRDefault="00FA7F35" w14:paraId="22289258" w14:textId="75C0C7AF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="000511C7">
        <w:t>vier</w:t>
      </w:r>
      <w:r>
        <w:t xml:space="preserve">de </w:t>
      </w:r>
      <w:r w:rsidRPr="00D21B83">
        <w:t xml:space="preserve">incidentele suppletoire begroting van het </w:t>
      </w:r>
      <w:r w:rsidR="003249C8">
        <w:t>M</w:t>
      </w:r>
      <w:r w:rsidRPr="00D21B83">
        <w:t xml:space="preserve">inisterie </w:t>
      </w:r>
      <w:r w:rsidRPr="00D21B83">
        <w:rPr>
          <w:szCs w:val="18"/>
        </w:rPr>
        <w:t>van Economische Zaken en Klimaat (XIII) voor het jaar 202</w:t>
      </w:r>
      <w:r>
        <w:rPr>
          <w:szCs w:val="18"/>
        </w:rPr>
        <w:t xml:space="preserve">2. </w:t>
      </w:r>
      <w:r w:rsidRPr="00C65AE9">
        <w:t>Het wetsvoorstel gaat vergezeld van een memorie van toelichting.</w:t>
      </w:r>
      <w:r w:rsidRPr="00536E4F">
        <w:t xml:space="preserve"> </w:t>
      </w:r>
    </w:p>
    <w:p w:rsidRPr="00536E4F" w:rsidR="00FA7F35" w:rsidP="003249C8" w:rsidRDefault="00FA7F35" w14:paraId="0982F9F6" w14:textId="77777777"/>
    <w:p w:rsidR="00FA7F35" w:rsidP="003249C8" w:rsidRDefault="00FA7F35" w14:paraId="00BC0A7E" w14:textId="4094810A">
      <w:r w:rsidRPr="00D21B83">
        <w:t xml:space="preserve">In deze </w:t>
      </w:r>
      <w:r w:rsidR="000511C7">
        <w:t>vier</w:t>
      </w:r>
      <w:r>
        <w:t xml:space="preserve">de </w:t>
      </w:r>
      <w:r w:rsidRPr="00D21B83">
        <w:t xml:space="preserve">incidentele suppletoire begroting </w:t>
      </w:r>
      <w:r w:rsidRPr="00852980">
        <w:t xml:space="preserve">worden </w:t>
      </w:r>
      <w:r w:rsidR="006467D1">
        <w:t>de middelen voor de IPCEI waterstof die zijn gereserveerd op de Aanvullende Post bij het Ministerie van Financiën overgeheveld naar de begroting van het Ministerie van Economische Zaken en Klimaat.</w:t>
      </w:r>
      <w:r w:rsidR="00DD0224">
        <w:t xml:space="preserve"> Het betreft in totaal € 35 miljoen, verdeeld over de jaren 2022 tot en met 2025.</w:t>
      </w:r>
    </w:p>
    <w:p w:rsidR="00FA7F35" w:rsidP="003249C8" w:rsidRDefault="00FA7F35" w14:paraId="48EB391F" w14:textId="77777777">
      <w:pPr>
        <w:rPr>
          <w:szCs w:val="18"/>
        </w:rPr>
      </w:pPr>
    </w:p>
    <w:p w:rsidRPr="00E21D6A" w:rsidR="00FA7F35" w:rsidP="003249C8" w:rsidRDefault="00FA7F35" w14:paraId="63DAF122" w14:textId="07B45C3B">
      <w:pPr>
        <w:rPr>
          <w:rFonts w:ascii="Calibri" w:hAnsi="Calibri"/>
          <w:sz w:val="22"/>
          <w:szCs w:val="22"/>
        </w:rPr>
      </w:pPr>
      <w:r w:rsidRPr="00460385">
        <w:rPr>
          <w:szCs w:val="18"/>
        </w:rPr>
        <w:t xml:space="preserve">Normaliter wordt nieuw beleid in uitvoering genomen nadat de Staten-Generaal de begrotingswet heeft geautoriseerd. Aangezien uitvoering van de spoedeisende maatregelen die in deze </w:t>
      </w:r>
      <w:r w:rsidRPr="00460385" w:rsidR="00460385">
        <w:rPr>
          <w:szCs w:val="18"/>
        </w:rPr>
        <w:t>vier</w:t>
      </w:r>
      <w:r w:rsidRPr="00460385">
        <w:rPr>
          <w:szCs w:val="18"/>
        </w:rPr>
        <w:t xml:space="preserve">de incidentele suppletoire begroting zijn opgenomen in het belang van het Rijk zijn en niet kan wachten tot formele autorisatie van beide Kamers der Staten-Generaal, zal het kabinet de uitvoering van de </w:t>
      </w:r>
      <w:r w:rsidRPr="006467D1">
        <w:rPr>
          <w:szCs w:val="18"/>
        </w:rPr>
        <w:t xml:space="preserve">maatregelen starten. Hiermee wordt gehandeld </w:t>
      </w:r>
      <w:r w:rsidRPr="006467D1">
        <w:rPr>
          <w:rStyle w:val="link-element"/>
          <w:szCs w:val="18"/>
        </w:rPr>
        <w:t>conform lid 2 van artikel 2.27 van de Comptabiliteitswet 2016</w:t>
      </w:r>
      <w:r w:rsidRPr="006467D1">
        <w:rPr>
          <w:szCs w:val="18"/>
        </w:rPr>
        <w:t xml:space="preserve">. Voor de indiening van deze </w:t>
      </w:r>
      <w:r w:rsidRPr="006467D1" w:rsidR="00460385">
        <w:rPr>
          <w:szCs w:val="18"/>
        </w:rPr>
        <w:t>vier</w:t>
      </w:r>
      <w:r w:rsidRPr="006467D1">
        <w:rPr>
          <w:szCs w:val="18"/>
        </w:rPr>
        <w:t xml:space="preserve">de incidentele suppletoire begroting is uw Kamer vooraf geïnformeerd via de Kamerbrief </w:t>
      </w:r>
      <w:r w:rsidR="002651C7">
        <w:rPr>
          <w:szCs w:val="18"/>
        </w:rPr>
        <w:t>Besteding middelen</w:t>
      </w:r>
      <w:r w:rsidRPr="006467D1" w:rsidR="002651C7">
        <w:rPr>
          <w:szCs w:val="18"/>
        </w:rPr>
        <w:t xml:space="preserve"> IPCEI waterstof </w:t>
      </w:r>
      <w:r w:rsidR="002651C7">
        <w:rPr>
          <w:szCs w:val="18"/>
        </w:rPr>
        <w:t xml:space="preserve">technologie </w:t>
      </w:r>
      <w:r w:rsidRPr="006467D1">
        <w:rPr>
          <w:szCs w:val="18"/>
        </w:rPr>
        <w:t>van 1</w:t>
      </w:r>
      <w:r w:rsidR="00676B93">
        <w:rPr>
          <w:szCs w:val="18"/>
        </w:rPr>
        <w:t>5</w:t>
      </w:r>
      <w:r w:rsidRPr="006467D1">
        <w:rPr>
          <w:szCs w:val="18"/>
        </w:rPr>
        <w:t xml:space="preserve"> </w:t>
      </w:r>
      <w:r w:rsidRPr="006467D1" w:rsidR="00460385">
        <w:rPr>
          <w:szCs w:val="18"/>
        </w:rPr>
        <w:t>februari</w:t>
      </w:r>
      <w:r w:rsidRPr="006467D1">
        <w:rPr>
          <w:szCs w:val="18"/>
        </w:rPr>
        <w:t xml:space="preserve"> 202</w:t>
      </w:r>
      <w:r w:rsidRPr="006467D1" w:rsidR="00460385">
        <w:rPr>
          <w:szCs w:val="18"/>
        </w:rPr>
        <w:t>2</w:t>
      </w:r>
      <w:r w:rsidRPr="006467D1">
        <w:t>.</w:t>
      </w:r>
    </w:p>
    <w:p w:rsidRPr="00460385" w:rsidR="001D51AA" w:rsidP="003249C8" w:rsidRDefault="001D51AA" w14:paraId="239E84D6" w14:textId="1E6BE72D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Pr="00460385" w:rsidR="00656FFB" w:rsidP="003249C8" w:rsidRDefault="00656FFB" w14:paraId="09100E4E" w14:textId="77777777">
      <w:pPr>
        <w:rPr>
          <w:szCs w:val="18"/>
        </w:rPr>
      </w:pPr>
    </w:p>
    <w:p w:rsidR="005F09C8" w:rsidP="00460385" w:rsidRDefault="005F09C8" w14:paraId="6185B71D" w14:textId="77777777"/>
    <w:p w:rsidR="005F09C8" w:rsidP="00460385" w:rsidRDefault="005F09C8" w14:paraId="74A6F5E5" w14:textId="69FFCAE7"/>
    <w:p w:rsidR="005F09C8" w:rsidP="00460385" w:rsidRDefault="005F09C8" w14:paraId="1517EAD8" w14:textId="77777777"/>
    <w:p w:rsidRPr="00460385" w:rsidR="005F09C8" w:rsidP="005F09C8" w:rsidRDefault="005F09C8" w14:paraId="745F0211" w14:textId="77777777">
      <w:pPr>
        <w:rPr>
          <w:szCs w:val="18"/>
        </w:rPr>
      </w:pPr>
      <w:r w:rsidRPr="00460385">
        <w:rPr>
          <w:szCs w:val="18"/>
        </w:rPr>
        <w:t>M.A.M. Adriaansens</w:t>
      </w:r>
    </w:p>
    <w:p w:rsidR="005F09C8" w:rsidP="005F09C8" w:rsidRDefault="005F09C8" w14:paraId="7BDF3FA2" w14:textId="77777777">
      <w:r>
        <w:t>Minister van Economische Zaken en Klimaat</w:t>
      </w:r>
    </w:p>
    <w:p w:rsidR="005F09C8" w:rsidP="00460385" w:rsidRDefault="005F09C8" w14:paraId="06D75171" w14:textId="4D4D213F"/>
    <w:p w:rsidR="005F09C8" w:rsidP="005F09C8" w:rsidRDefault="005F09C8" w14:paraId="2B83F770" w14:textId="3E0DEACA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5F09C8" w:rsidP="005F09C8" w:rsidRDefault="005F09C8" w14:paraId="36F51157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5F09C8" w:rsidP="005F09C8" w:rsidRDefault="005F09C8" w14:paraId="0D68179F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5F09C8" w:rsidP="005F09C8" w:rsidRDefault="005F09C8" w14:paraId="5D1EC259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Pr="005F09C8" w:rsidR="005F09C8" w:rsidP="005F09C8" w:rsidRDefault="005F09C8" w14:paraId="525552D9" w14:textId="3313F352">
      <w:pPr>
        <w:pStyle w:val="Default"/>
        <w:spacing w:line="240" w:lineRule="atLeast"/>
        <w:rPr>
          <w:rFonts w:ascii="Verdana" w:hAnsi="Verdana"/>
          <w:sz w:val="18"/>
          <w:szCs w:val="18"/>
        </w:rPr>
      </w:pPr>
      <w:r w:rsidRPr="005F09C8">
        <w:rPr>
          <w:rFonts w:ascii="Verdana" w:hAnsi="Verdana"/>
          <w:sz w:val="18"/>
          <w:szCs w:val="18"/>
        </w:rPr>
        <w:t xml:space="preserve">R.A.A. </w:t>
      </w:r>
      <w:proofErr w:type="spellStart"/>
      <w:r w:rsidRPr="005F09C8">
        <w:rPr>
          <w:rFonts w:ascii="Verdana" w:hAnsi="Verdana"/>
          <w:sz w:val="18"/>
          <w:szCs w:val="18"/>
        </w:rPr>
        <w:t>Jetten</w:t>
      </w:r>
      <w:proofErr w:type="spellEnd"/>
    </w:p>
    <w:p w:rsidRPr="00460385" w:rsidR="005F09C8" w:rsidP="005F09C8" w:rsidRDefault="005F09C8" w14:paraId="2E584093" w14:textId="7854B9A2">
      <w:pPr>
        <w:pStyle w:val="Default"/>
        <w:spacing w:line="240" w:lineRule="atLeast"/>
        <w:rPr>
          <w:rFonts w:ascii="Verdana" w:hAnsi="Verdana"/>
          <w:sz w:val="18"/>
          <w:szCs w:val="18"/>
        </w:rPr>
      </w:pPr>
      <w:r w:rsidRPr="00460385">
        <w:rPr>
          <w:rFonts w:ascii="Verdana" w:hAnsi="Verdana"/>
          <w:sz w:val="18"/>
          <w:szCs w:val="18"/>
        </w:rPr>
        <w:t>Minister voor Klimaat en Energie</w:t>
      </w:r>
    </w:p>
    <w:sectPr w:rsidRPr="00460385" w:rsidR="005F09C8" w:rsidSect="001E17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532A" w14:textId="77777777" w:rsidR="00AE501D" w:rsidRDefault="00AE501D">
      <w:pPr>
        <w:spacing w:line="240" w:lineRule="auto"/>
      </w:pPr>
      <w:r>
        <w:separator/>
      </w:r>
    </w:p>
  </w:endnote>
  <w:endnote w:type="continuationSeparator" w:id="0">
    <w:p w14:paraId="1C6ACD78" w14:textId="77777777" w:rsidR="00AE501D" w:rsidRDefault="00AE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E98C" w14:textId="77777777" w:rsidR="00AE501D" w:rsidRPr="00BC3B53" w:rsidRDefault="00AE501D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E501D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AE501D" w:rsidRDefault="00AE501D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7BDFF1DB" w:rsidR="00AE501D" w:rsidRPr="00645414" w:rsidRDefault="00AE501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391E06">
            <w:fldChar w:fldCharType="begin"/>
          </w:r>
          <w:r w:rsidR="00391E06">
            <w:instrText xml:space="preserve"> SECTIONPAGES   \* MERGEFORMAT </w:instrText>
          </w:r>
          <w:r w:rsidR="00391E06">
            <w:fldChar w:fldCharType="separate"/>
          </w:r>
          <w:r w:rsidR="005F09C8">
            <w:t>2</w:t>
          </w:r>
          <w:r w:rsidR="00391E06">
            <w:fldChar w:fldCharType="end"/>
          </w:r>
        </w:p>
      </w:tc>
    </w:tr>
  </w:tbl>
  <w:p w14:paraId="753EA66B" w14:textId="77777777" w:rsidR="00AE501D" w:rsidRPr="00BC3B53" w:rsidRDefault="00AE501D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E501D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AE501D" w:rsidRDefault="00AE501D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29B951BA" w:rsidR="00AE501D" w:rsidRPr="00ED539E" w:rsidRDefault="00AE501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391E06">
            <w:fldChar w:fldCharType="begin"/>
          </w:r>
          <w:r w:rsidR="00391E06">
            <w:instrText xml:space="preserve"> SECTIONPAGES   \* MERGEFORMAT </w:instrText>
          </w:r>
          <w:r w:rsidR="00391E06">
            <w:fldChar w:fldCharType="separate"/>
          </w:r>
          <w:r w:rsidR="00391E06">
            <w:t>1</w:t>
          </w:r>
          <w:r w:rsidR="00391E06">
            <w:fldChar w:fldCharType="end"/>
          </w:r>
        </w:p>
      </w:tc>
    </w:tr>
  </w:tbl>
  <w:p w14:paraId="52FD28DC" w14:textId="77777777" w:rsidR="00AE501D" w:rsidRPr="00BC3B53" w:rsidRDefault="00AE501D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AE501D" w:rsidRPr="00BC3B53" w:rsidRDefault="00AE501D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249C" w14:textId="77777777" w:rsidR="00AE501D" w:rsidRDefault="00AE501D">
      <w:pPr>
        <w:spacing w:line="240" w:lineRule="auto"/>
      </w:pPr>
      <w:r>
        <w:separator/>
      </w:r>
    </w:p>
  </w:footnote>
  <w:footnote w:type="continuationSeparator" w:id="0">
    <w:p w14:paraId="4407F7D2" w14:textId="77777777" w:rsidR="00AE501D" w:rsidRDefault="00AE5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E501D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AE501D" w:rsidRPr="005819CE" w:rsidRDefault="00AE501D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AE501D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AE501D" w:rsidRPr="005819CE" w:rsidRDefault="00AE501D" w:rsidP="00A50CF6"/>
      </w:tc>
    </w:tr>
    <w:tr w:rsidR="00AE501D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AE501D" w:rsidRDefault="00AE501D" w:rsidP="003A5290">
          <w:pPr>
            <w:pStyle w:val="Huisstijl-Kopje"/>
          </w:pPr>
          <w:r>
            <w:t>Ons kenmerk</w:t>
          </w:r>
        </w:p>
        <w:p w14:paraId="73F41113" w14:textId="77777777" w:rsidR="00AE501D" w:rsidRPr="00502512" w:rsidRDefault="00AE501D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AE501D" w:rsidRPr="005819CE" w:rsidRDefault="00AE501D" w:rsidP="00361A56">
          <w:pPr>
            <w:pStyle w:val="Huisstijl-Kopje"/>
          </w:pPr>
        </w:p>
      </w:tc>
    </w:tr>
  </w:tbl>
  <w:p w14:paraId="50DA1473" w14:textId="77777777" w:rsidR="00AE501D" w:rsidRDefault="00AE501D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AE501D" w:rsidRDefault="00AE501D" w:rsidP="008C356D"/>
  <w:p w14:paraId="535BFD83" w14:textId="77777777" w:rsidR="00AE501D" w:rsidRPr="00740712" w:rsidRDefault="00AE501D" w:rsidP="008C356D"/>
  <w:p w14:paraId="0B195DEA" w14:textId="77777777" w:rsidR="00AE501D" w:rsidRPr="00217880" w:rsidRDefault="00AE501D" w:rsidP="008C356D">
    <w:pPr>
      <w:spacing w:line="0" w:lineRule="atLeast"/>
      <w:rPr>
        <w:sz w:val="2"/>
        <w:szCs w:val="2"/>
      </w:rPr>
    </w:pPr>
  </w:p>
  <w:p w14:paraId="67348CE2" w14:textId="77777777" w:rsidR="00AE501D" w:rsidRDefault="00AE501D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AE501D" w:rsidRDefault="00AE501D" w:rsidP="004F44C2"/>
  <w:p w14:paraId="33DCE01C" w14:textId="77777777" w:rsidR="00AE501D" w:rsidRPr="00740712" w:rsidRDefault="00AE501D" w:rsidP="004F44C2"/>
  <w:p w14:paraId="3B8E5D67" w14:textId="77777777" w:rsidR="00AE501D" w:rsidRPr="00217880" w:rsidRDefault="00AE501D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E501D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AE501D" w:rsidRDefault="00AE501D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AE501D" w:rsidRDefault="00AE501D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AE501D" w:rsidRDefault="00AE501D" w:rsidP="00F034D8">
          <w:pPr>
            <w:rPr>
              <w:szCs w:val="18"/>
            </w:rPr>
          </w:pPr>
        </w:p>
        <w:p w14:paraId="47378203" w14:textId="77777777" w:rsidR="00AE501D" w:rsidRDefault="00AE501D"/>
      </w:tc>
    </w:tr>
  </w:tbl>
  <w:p w14:paraId="49DF6106" w14:textId="77777777" w:rsidR="00AE501D" w:rsidRDefault="00AE501D" w:rsidP="00D0609E">
    <w:pPr>
      <w:framePr w:w="6340" w:h="2750" w:hRule="exact" w:hSpace="180" w:wrap="around" w:vAnchor="page" w:hAnchor="text" w:x="3873" w:y="-140"/>
    </w:pPr>
  </w:p>
  <w:p w14:paraId="1999FD19" w14:textId="77777777" w:rsidR="00AE501D" w:rsidRDefault="00AE501D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AE501D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AE501D" w:rsidRPr="005819CE" w:rsidRDefault="00AE501D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AE501D" w:rsidRPr="00BE5ED9" w:rsidRDefault="00AE501D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AE501D" w:rsidRDefault="00AE501D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AE501D" w:rsidRPr="005B3814" w:rsidRDefault="00AE501D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AE501D" w:rsidRPr="008A3716" w:rsidRDefault="00AE501D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AE501D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AE501D" w:rsidRPr="005819CE" w:rsidRDefault="00AE501D" w:rsidP="00527979"/>
      </w:tc>
    </w:tr>
    <w:tr w:rsidR="00AE501D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AE501D" w:rsidRPr="005819CE" w:rsidRDefault="00AE501D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382A2E06" w:rsidR="00AE501D" w:rsidRPr="005819CE" w:rsidRDefault="00AE501D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660927">
                <w:t>22024996</w:t>
              </w:r>
            </w:sdtContent>
          </w:sdt>
        </w:p>
        <w:p w14:paraId="0F2F7279" w14:textId="77777777" w:rsidR="00AE501D" w:rsidRPr="005819CE" w:rsidRDefault="00AE501D" w:rsidP="00527979">
          <w:pPr>
            <w:pStyle w:val="Huisstijl-Kopje"/>
          </w:pPr>
          <w:r>
            <w:t>Bijlage(n)</w:t>
          </w:r>
        </w:p>
        <w:p w14:paraId="2A4739AA" w14:textId="77777777" w:rsidR="00AE501D" w:rsidRPr="005819CE" w:rsidRDefault="00AE501D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AE501D" w:rsidRPr="00121BF0" w:rsidRDefault="00AE501D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AE501D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AE501D" w:rsidRPr="00BC3B53" w:rsidRDefault="00AE501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E501D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AE501D" w:rsidRPr="00983E8F" w:rsidRDefault="00AE501D" w:rsidP="00A50CF6">
          <w:pPr>
            <w:pStyle w:val="Huisstijl-Rubricering"/>
          </w:pPr>
        </w:p>
      </w:tc>
    </w:tr>
    <w:tr w:rsidR="00AE501D" w:rsidRPr="00E26696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1C7C4BEB" w14:textId="77777777" w:rsidR="00AE501D" w:rsidRDefault="00AE501D" w:rsidP="00B51119">
          <w:pPr>
            <w:pStyle w:val="Huisstijl-NAW"/>
          </w:pPr>
          <w:r>
            <w:t xml:space="preserve">De Voorzitter van de Tweede Kamer </w:t>
          </w:r>
        </w:p>
        <w:p w14:paraId="67792FFD" w14:textId="77777777" w:rsidR="00AE501D" w:rsidRDefault="00AE501D" w:rsidP="00B51119">
          <w:pPr>
            <w:pStyle w:val="Huisstijl-NAW"/>
          </w:pPr>
          <w:r>
            <w:t>der Staten-Generaal</w:t>
          </w:r>
        </w:p>
        <w:p w14:paraId="2F32F0E7" w14:textId="77777777" w:rsidR="00AE501D" w:rsidRDefault="00AE501D" w:rsidP="00B51119">
          <w:pPr>
            <w:pStyle w:val="Huisstijl-NAW"/>
          </w:pPr>
          <w:r>
            <w:t>Prinses Irenestraat 6</w:t>
          </w:r>
        </w:p>
        <w:p w14:paraId="0C101F59" w14:textId="50508849" w:rsidR="00AE501D" w:rsidRPr="00E26696" w:rsidRDefault="00AE501D" w:rsidP="00B51119">
          <w:pPr>
            <w:pStyle w:val="Huisstijl-NAW"/>
          </w:pPr>
          <w:r>
            <w:t>2595 BD  DEN HAAG</w:t>
          </w:r>
        </w:p>
      </w:tc>
    </w:tr>
    <w:tr w:rsidR="00AE501D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AE501D" w:rsidRPr="00035E67" w:rsidRDefault="00AE501D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E501D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AE501D" w:rsidRPr="007709EF" w:rsidRDefault="00AE501D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AE501D" w:rsidRPr="007709EF" w:rsidRDefault="00AE501D" w:rsidP="00A50CF6"/>
      </w:tc>
    </w:tr>
    <w:tr w:rsidR="00AE501D" w:rsidRPr="00DC5886" w14:paraId="559E26FF" w14:textId="77777777" w:rsidTr="00F94477">
      <w:trPr>
        <w:trHeight w:val="590"/>
      </w:trPr>
      <w:tc>
        <w:tcPr>
          <w:tcW w:w="709" w:type="dxa"/>
          <w:shd w:val="clear" w:color="auto" w:fill="auto"/>
        </w:tcPr>
        <w:p w14:paraId="722D9CA8" w14:textId="77777777" w:rsidR="00AE501D" w:rsidRPr="007709EF" w:rsidRDefault="00AE501D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179CFB7C" w:rsidR="00AE501D" w:rsidRPr="00C65AE9" w:rsidRDefault="00AE501D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 w:rsidR="000511C7">
            <w:rPr>
              <w:szCs w:val="18"/>
            </w:rPr>
            <w:t>vier</w:t>
          </w:r>
          <w:r>
            <w:rPr>
              <w:szCs w:val="18"/>
            </w:rPr>
            <w:t xml:space="preserve">de </w:t>
          </w:r>
          <w:r w:rsidRPr="00D21B83">
            <w:rPr>
              <w:szCs w:val="18"/>
            </w:rPr>
            <w:t>incidentele supp</w:t>
          </w:r>
          <w:r w:rsidRPr="00BF3202">
            <w:rPr>
              <w:szCs w:val="18"/>
            </w:rPr>
            <w:t>letoire begroting (ISB) EZK 202</w:t>
          </w:r>
          <w:r>
            <w:rPr>
              <w:szCs w:val="18"/>
            </w:rPr>
            <w:t>2</w:t>
          </w:r>
          <w:r w:rsidRPr="00BF3202">
            <w:rPr>
              <w:szCs w:val="18"/>
            </w:rPr>
            <w:t xml:space="preserve"> inzake </w:t>
          </w:r>
          <w:r w:rsidR="00883DD7" w:rsidRPr="00883DD7">
            <w:rPr>
              <w:szCs w:val="18"/>
            </w:rPr>
            <w:t xml:space="preserve">IPCEI </w:t>
          </w:r>
          <w:r w:rsidR="005538CD">
            <w:rPr>
              <w:szCs w:val="18"/>
            </w:rPr>
            <w:t>w</w:t>
          </w:r>
          <w:r w:rsidR="00883DD7" w:rsidRPr="00883DD7">
            <w:rPr>
              <w:szCs w:val="18"/>
            </w:rPr>
            <w:t>aterstof</w:t>
          </w:r>
        </w:p>
      </w:tc>
    </w:tr>
  </w:tbl>
  <w:p w14:paraId="2F4AF82D" w14:textId="77777777" w:rsidR="00AE501D" w:rsidRPr="00BC4AE3" w:rsidRDefault="00AE501D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4848"/>
    <w:multiLevelType w:val="hybridMultilevel"/>
    <w:tmpl w:val="45E83B94"/>
    <w:lvl w:ilvl="0" w:tplc="0413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E6AC8"/>
    <w:multiLevelType w:val="hybridMultilevel"/>
    <w:tmpl w:val="B6EE6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0884"/>
    <w:rsid w:val="00042A5B"/>
    <w:rsid w:val="000511C7"/>
    <w:rsid w:val="0006024D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D7B53"/>
    <w:rsid w:val="000E3EB0"/>
    <w:rsid w:val="000E7895"/>
    <w:rsid w:val="000F161D"/>
    <w:rsid w:val="000F3CAA"/>
    <w:rsid w:val="000F4417"/>
    <w:rsid w:val="00103280"/>
    <w:rsid w:val="0010771A"/>
    <w:rsid w:val="00121081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90E"/>
    <w:rsid w:val="00176CC6"/>
    <w:rsid w:val="00181BE4"/>
    <w:rsid w:val="00185576"/>
    <w:rsid w:val="00185951"/>
    <w:rsid w:val="00191DA2"/>
    <w:rsid w:val="00196B8B"/>
    <w:rsid w:val="001A0F3C"/>
    <w:rsid w:val="001A29D5"/>
    <w:rsid w:val="001A2BEA"/>
    <w:rsid w:val="001A6D93"/>
    <w:rsid w:val="001C32EC"/>
    <w:rsid w:val="001C38BD"/>
    <w:rsid w:val="001C4D5A"/>
    <w:rsid w:val="001D51A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5BA5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45684"/>
    <w:rsid w:val="00260BAF"/>
    <w:rsid w:val="00264D0E"/>
    <w:rsid w:val="002650F7"/>
    <w:rsid w:val="002651C7"/>
    <w:rsid w:val="00273F3B"/>
    <w:rsid w:val="00274DB7"/>
    <w:rsid w:val="00275984"/>
    <w:rsid w:val="00280F74"/>
    <w:rsid w:val="00280F9C"/>
    <w:rsid w:val="00286998"/>
    <w:rsid w:val="00287375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52EC"/>
    <w:rsid w:val="002D6691"/>
    <w:rsid w:val="002E0F69"/>
    <w:rsid w:val="002F5147"/>
    <w:rsid w:val="002F7ABD"/>
    <w:rsid w:val="00304897"/>
    <w:rsid w:val="00312597"/>
    <w:rsid w:val="003227A6"/>
    <w:rsid w:val="003249C8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0009"/>
    <w:rsid w:val="00383DA1"/>
    <w:rsid w:val="00385F30"/>
    <w:rsid w:val="00391E06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539"/>
    <w:rsid w:val="003D39EC"/>
    <w:rsid w:val="003E3DD5"/>
    <w:rsid w:val="003F07C6"/>
    <w:rsid w:val="003F1F6B"/>
    <w:rsid w:val="003F3757"/>
    <w:rsid w:val="003F38BD"/>
    <w:rsid w:val="003F44B7"/>
    <w:rsid w:val="004008E9"/>
    <w:rsid w:val="004028FC"/>
    <w:rsid w:val="00413D48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385"/>
    <w:rsid w:val="0046094D"/>
    <w:rsid w:val="00465B52"/>
    <w:rsid w:val="0046708E"/>
    <w:rsid w:val="00467A2F"/>
    <w:rsid w:val="004729A9"/>
    <w:rsid w:val="00472A65"/>
    <w:rsid w:val="00474463"/>
    <w:rsid w:val="00474B75"/>
    <w:rsid w:val="00475199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38CD"/>
    <w:rsid w:val="005565F9"/>
    <w:rsid w:val="00562744"/>
    <w:rsid w:val="00573041"/>
    <w:rsid w:val="00575B80"/>
    <w:rsid w:val="0057620F"/>
    <w:rsid w:val="005819CE"/>
    <w:rsid w:val="0058298D"/>
    <w:rsid w:val="00584D3E"/>
    <w:rsid w:val="0059126A"/>
    <w:rsid w:val="005924E0"/>
    <w:rsid w:val="00593C2B"/>
    <w:rsid w:val="00595231"/>
    <w:rsid w:val="00596166"/>
    <w:rsid w:val="00597F64"/>
    <w:rsid w:val="005A207F"/>
    <w:rsid w:val="005A2F35"/>
    <w:rsid w:val="005A55F8"/>
    <w:rsid w:val="005B3814"/>
    <w:rsid w:val="005B463E"/>
    <w:rsid w:val="005C34E1"/>
    <w:rsid w:val="005C3FE0"/>
    <w:rsid w:val="005C65B5"/>
    <w:rsid w:val="005C740C"/>
    <w:rsid w:val="005D21A8"/>
    <w:rsid w:val="005D625B"/>
    <w:rsid w:val="005E3E85"/>
    <w:rsid w:val="005E40E3"/>
    <w:rsid w:val="005F09C8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340E2"/>
    <w:rsid w:val="006448E4"/>
    <w:rsid w:val="00644991"/>
    <w:rsid w:val="00645414"/>
    <w:rsid w:val="006467D1"/>
    <w:rsid w:val="00646B91"/>
    <w:rsid w:val="0065147C"/>
    <w:rsid w:val="00651CEE"/>
    <w:rsid w:val="00653606"/>
    <w:rsid w:val="00656FFB"/>
    <w:rsid w:val="00660927"/>
    <w:rsid w:val="006610E9"/>
    <w:rsid w:val="00661591"/>
    <w:rsid w:val="0066311B"/>
    <w:rsid w:val="0066632F"/>
    <w:rsid w:val="00674A89"/>
    <w:rsid w:val="00674F3D"/>
    <w:rsid w:val="00676B93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1B2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14F82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6767"/>
    <w:rsid w:val="00857EAB"/>
    <w:rsid w:val="00857FEB"/>
    <w:rsid w:val="008601AF"/>
    <w:rsid w:val="008636BD"/>
    <w:rsid w:val="00867737"/>
    <w:rsid w:val="00872271"/>
    <w:rsid w:val="00876088"/>
    <w:rsid w:val="00883137"/>
    <w:rsid w:val="00883DD7"/>
    <w:rsid w:val="0088798A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121BA"/>
    <w:rsid w:val="00926AE2"/>
    <w:rsid w:val="00930B13"/>
    <w:rsid w:val="0093118C"/>
    <w:rsid w:val="009311C8"/>
    <w:rsid w:val="00933376"/>
    <w:rsid w:val="00933A2F"/>
    <w:rsid w:val="00950BDD"/>
    <w:rsid w:val="0096234B"/>
    <w:rsid w:val="00963374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B29B3"/>
    <w:rsid w:val="009C3F20"/>
    <w:rsid w:val="009C70EC"/>
    <w:rsid w:val="009C7CA1"/>
    <w:rsid w:val="009D043D"/>
    <w:rsid w:val="009E01BA"/>
    <w:rsid w:val="009E07A4"/>
    <w:rsid w:val="009E752C"/>
    <w:rsid w:val="009F3259"/>
    <w:rsid w:val="009F7242"/>
    <w:rsid w:val="00A04B00"/>
    <w:rsid w:val="00A056DE"/>
    <w:rsid w:val="00A11AB9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10E9"/>
    <w:rsid w:val="00A55EC1"/>
    <w:rsid w:val="00A56946"/>
    <w:rsid w:val="00A6170E"/>
    <w:rsid w:val="00A628F9"/>
    <w:rsid w:val="00A63B8C"/>
    <w:rsid w:val="00A715F8"/>
    <w:rsid w:val="00A77F6F"/>
    <w:rsid w:val="00A831FD"/>
    <w:rsid w:val="00A83352"/>
    <w:rsid w:val="00A850A2"/>
    <w:rsid w:val="00A91FA3"/>
    <w:rsid w:val="00A927D3"/>
    <w:rsid w:val="00A96CF8"/>
    <w:rsid w:val="00AA7FC9"/>
    <w:rsid w:val="00AB237D"/>
    <w:rsid w:val="00AB5933"/>
    <w:rsid w:val="00AE013D"/>
    <w:rsid w:val="00AE0737"/>
    <w:rsid w:val="00AE11B7"/>
    <w:rsid w:val="00AE501D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1119"/>
    <w:rsid w:val="00B531DD"/>
    <w:rsid w:val="00B53BB9"/>
    <w:rsid w:val="00B55014"/>
    <w:rsid w:val="00B62232"/>
    <w:rsid w:val="00B6527E"/>
    <w:rsid w:val="00B70BF3"/>
    <w:rsid w:val="00B71DC2"/>
    <w:rsid w:val="00B76B9B"/>
    <w:rsid w:val="00B81A4A"/>
    <w:rsid w:val="00B91CFC"/>
    <w:rsid w:val="00B93893"/>
    <w:rsid w:val="00B95A05"/>
    <w:rsid w:val="00BA1397"/>
    <w:rsid w:val="00BA7E0A"/>
    <w:rsid w:val="00BB06A5"/>
    <w:rsid w:val="00BB09CB"/>
    <w:rsid w:val="00BB7523"/>
    <w:rsid w:val="00BC3B53"/>
    <w:rsid w:val="00BC3B96"/>
    <w:rsid w:val="00BC4AE3"/>
    <w:rsid w:val="00BC5B28"/>
    <w:rsid w:val="00BD2370"/>
    <w:rsid w:val="00BE16B7"/>
    <w:rsid w:val="00BE38FC"/>
    <w:rsid w:val="00BE3F88"/>
    <w:rsid w:val="00BE4756"/>
    <w:rsid w:val="00BE5ED9"/>
    <w:rsid w:val="00BE664D"/>
    <w:rsid w:val="00BE7B41"/>
    <w:rsid w:val="00BF3202"/>
    <w:rsid w:val="00C10A43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7753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639D3"/>
    <w:rsid w:val="00D77870"/>
    <w:rsid w:val="00D80977"/>
    <w:rsid w:val="00D80CCE"/>
    <w:rsid w:val="00D86EEA"/>
    <w:rsid w:val="00D86F9E"/>
    <w:rsid w:val="00D87D03"/>
    <w:rsid w:val="00D87E45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0224"/>
    <w:rsid w:val="00DD1DCD"/>
    <w:rsid w:val="00DD338F"/>
    <w:rsid w:val="00DD66F2"/>
    <w:rsid w:val="00DE0A18"/>
    <w:rsid w:val="00DE3FE0"/>
    <w:rsid w:val="00DE578A"/>
    <w:rsid w:val="00DF2583"/>
    <w:rsid w:val="00DF54D9"/>
    <w:rsid w:val="00DF7283"/>
    <w:rsid w:val="00DF788A"/>
    <w:rsid w:val="00E01A59"/>
    <w:rsid w:val="00E0329A"/>
    <w:rsid w:val="00E10DC6"/>
    <w:rsid w:val="00E11F8E"/>
    <w:rsid w:val="00E15881"/>
    <w:rsid w:val="00E15B61"/>
    <w:rsid w:val="00E16A8F"/>
    <w:rsid w:val="00E1748E"/>
    <w:rsid w:val="00E21D6A"/>
    <w:rsid w:val="00E21DE3"/>
    <w:rsid w:val="00E2409C"/>
    <w:rsid w:val="00E26696"/>
    <w:rsid w:val="00E273C5"/>
    <w:rsid w:val="00E307D1"/>
    <w:rsid w:val="00E33A5F"/>
    <w:rsid w:val="00E33EEC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3ECA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3071"/>
    <w:rsid w:val="00EC4D0E"/>
    <w:rsid w:val="00EC4E2B"/>
    <w:rsid w:val="00ED072A"/>
    <w:rsid w:val="00ED539E"/>
    <w:rsid w:val="00EE3CDC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1B2E"/>
    <w:rsid w:val="00F034D8"/>
    <w:rsid w:val="00F03963"/>
    <w:rsid w:val="00F04154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677B9"/>
    <w:rsid w:val="00F74073"/>
    <w:rsid w:val="00F75603"/>
    <w:rsid w:val="00F845B4"/>
    <w:rsid w:val="00F8713B"/>
    <w:rsid w:val="00F937C7"/>
    <w:rsid w:val="00F93F9E"/>
    <w:rsid w:val="00F94477"/>
    <w:rsid w:val="00FA2CD7"/>
    <w:rsid w:val="00FA40A5"/>
    <w:rsid w:val="00FA5271"/>
    <w:rsid w:val="00FA7F35"/>
    <w:rsid w:val="00FB06ED"/>
    <w:rsid w:val="00FC0FC9"/>
    <w:rsid w:val="00FC3165"/>
    <w:rsid w:val="00FC36AB"/>
    <w:rsid w:val="00FC4300"/>
    <w:rsid w:val="00FC7F66"/>
    <w:rsid w:val="00FD5776"/>
    <w:rsid w:val="00FE1597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86F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86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6F9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8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86F9E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80F9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3D56"/>
    <w:rsid w:val="002A6403"/>
    <w:rsid w:val="0049120B"/>
    <w:rsid w:val="0064486A"/>
    <w:rsid w:val="008A4F4E"/>
    <w:rsid w:val="009F6AB0"/>
    <w:rsid w:val="00A144E1"/>
    <w:rsid w:val="00A22FC5"/>
    <w:rsid w:val="00A81211"/>
    <w:rsid w:val="00CF7595"/>
    <w:rsid w:val="00E63258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1173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1367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2022-02-15T14:42:00.0000000Z</dcterms:created>
  <dcterms:modified xsi:type="dcterms:W3CDTF">2022-02-15T14:42:00.0000000Z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0x010100931504D4BA67E842B4E591D7DB657C4F</vt:lpwstr>
  </property>
</Properties>
</file>