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22219E2D"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8A3716" w:rsidRDefault="00DC5886" w14:paraId="414659C8" w14:textId="77777777"/>
    <w:p w:rsidRPr="00536E4F" w:rsidR="00DC5886" w:rsidP="008A3716" w:rsidRDefault="00DC5886" w14:paraId="42EF1F07" w14:textId="663D2117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</w:t>
      </w:r>
      <w:r w:rsidR="00950BDD">
        <w:rPr>
          <w:szCs w:val="18"/>
        </w:rPr>
        <w:t>2</w:t>
      </w:r>
      <w:r w:rsidR="00C65AE9">
        <w:rPr>
          <w:szCs w:val="18"/>
        </w:rPr>
        <w:t xml:space="preserve">. </w:t>
      </w:r>
      <w:r w:rsidRPr="00C65AE9">
        <w:t xml:space="preserve">Het wetsvoorstel gaat vergezeld </w:t>
      </w:r>
      <w:r w:rsidRPr="00C65AE9" w:rsidR="007573F3">
        <w:t>van</w:t>
      </w:r>
      <w:r w:rsidRPr="00C65AE9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="0088798A" w:rsidP="0088798A" w:rsidRDefault="00DC5886" w14:paraId="2DCB14EB" w14:textId="19A7A571">
      <w:r w:rsidRPr="00D21B83">
        <w:t>In deze incidentele suppletoire begroting word</w:t>
      </w:r>
      <w:r w:rsidR="005D21A8">
        <w:t>en</w:t>
      </w:r>
      <w:r w:rsidR="004028FC">
        <w:t xml:space="preserve"> </w:t>
      </w:r>
      <w:r w:rsidRPr="00D21B83">
        <w:t>budgetmutatie</w:t>
      </w:r>
      <w:r w:rsidR="005D21A8">
        <w:t>s</w:t>
      </w:r>
      <w:r w:rsidRPr="00D21B83">
        <w:t xml:space="preserve"> voorgesteld die betrekking he</w:t>
      </w:r>
      <w:r w:rsidR="005D21A8">
        <w:t>bb</w:t>
      </w:r>
      <w:r w:rsidR="004028FC">
        <w:t>e</w:t>
      </w:r>
      <w:r w:rsidR="005D21A8">
        <w:t>n</w:t>
      </w:r>
      <w:r w:rsidR="004028FC">
        <w:t xml:space="preserve"> </w:t>
      </w:r>
      <w:r w:rsidRPr="0088798A">
        <w:t xml:space="preserve">op </w:t>
      </w:r>
      <w:r w:rsidRPr="0088798A" w:rsidR="0088798A">
        <w:t xml:space="preserve">de Tegemoetkoming Vaste Lasten (TVL), de Tijdelijke regeling subsidie evenementen COVID-19 (TRSEC), de Aanvullende Tegemoetkoming Evenementen (ATE), de </w:t>
      </w:r>
      <w:proofErr w:type="spellStart"/>
      <w:r w:rsidRPr="0088798A" w:rsidR="0088798A">
        <w:t>Qredits</w:t>
      </w:r>
      <w:proofErr w:type="spellEnd"/>
      <w:r w:rsidR="003D3539">
        <w:t>-</w:t>
      </w:r>
      <w:r w:rsidRPr="0088798A" w:rsidR="0088798A">
        <w:t>overbruggingskredieten, de Leningsfaciliteit garantiefondsen reissector</w:t>
      </w:r>
      <w:r w:rsidR="00963374">
        <w:t>,</w:t>
      </w:r>
      <w:r w:rsidRPr="0088798A" w:rsidR="0088798A">
        <w:t xml:space="preserve"> kosten van </w:t>
      </w:r>
      <w:r w:rsidR="003D3539">
        <w:t>de Rijksdienst voor Ondernemend Nederland</w:t>
      </w:r>
      <w:r w:rsidRPr="0088798A" w:rsidR="0088798A">
        <w:t xml:space="preserve"> </w:t>
      </w:r>
      <w:r w:rsidR="003D3539">
        <w:t>voor</w:t>
      </w:r>
      <w:r w:rsidRPr="0088798A" w:rsidR="0088798A">
        <w:t xml:space="preserve"> uitvoering van coronasteunmaatregelen</w:t>
      </w:r>
      <w:r w:rsidR="00963374">
        <w:t xml:space="preserve"> en</w:t>
      </w:r>
      <w:r w:rsidRPr="00DA5122" w:rsidR="00963374">
        <w:t xml:space="preserve"> </w:t>
      </w:r>
      <w:r w:rsidR="00963374">
        <w:t>de regeling omzetderving waterschade Limburg.</w:t>
      </w:r>
    </w:p>
    <w:p w:rsidRPr="002373B8" w:rsidR="00191DA2" w:rsidP="00C65AE9" w:rsidRDefault="00191DA2" w14:paraId="3E674284" w14:textId="62EE4C4B">
      <w:pPr>
        <w:rPr>
          <w:szCs w:val="18"/>
        </w:rPr>
      </w:pPr>
    </w:p>
    <w:p w:rsidRPr="00E21D6A" w:rsidR="00E83ECA" w:rsidP="00E21D6A" w:rsidRDefault="00950BDD" w14:paraId="59505B3F" w14:textId="020C1374">
      <w:pPr>
        <w:rPr>
          <w:rFonts w:ascii="Calibri" w:hAnsi="Calibri"/>
          <w:sz w:val="22"/>
          <w:szCs w:val="22"/>
        </w:rPr>
      </w:pPr>
      <w:r w:rsidRPr="0088798A">
        <w:rPr>
          <w:szCs w:val="18"/>
        </w:rPr>
        <w:t>Normaliter wordt nieuw beleid in uitvoering genomen nadat de Staten</w:t>
      </w:r>
      <w:r w:rsidR="003D3539">
        <w:rPr>
          <w:szCs w:val="18"/>
        </w:rPr>
        <w:t>-</w:t>
      </w:r>
      <w:r w:rsidRPr="0088798A">
        <w:rPr>
          <w:szCs w:val="18"/>
        </w:rPr>
        <w:t>Generaal de begrotingswet heeft geautoriseerd. Aangezien uitvoering van de spoedeisende maatregelen die in deze incidentele suppletoire begroting zijn opgenomen in het belang van het Rijk zijn</w:t>
      </w:r>
      <w:r w:rsidR="003D3539">
        <w:rPr>
          <w:szCs w:val="18"/>
        </w:rPr>
        <w:t xml:space="preserve"> en</w:t>
      </w:r>
      <w:r w:rsidRPr="0088798A">
        <w:rPr>
          <w:szCs w:val="18"/>
        </w:rPr>
        <w:t xml:space="preserve"> niet kan wachten tot formele autorisatie van beide Kamers der Staten-Generaal, zal het kabinet de uitvoering van de maatregelen starten. Hiermee wordt gehandeld </w:t>
      </w:r>
      <w:r w:rsidRPr="0088798A">
        <w:rPr>
          <w:rStyle w:val="link-element"/>
          <w:szCs w:val="18"/>
        </w:rPr>
        <w:t>conform lid 2 van artikel 2.27 van de Comptabiliteitswet 2016</w:t>
      </w:r>
      <w:r w:rsidRPr="0088798A">
        <w:rPr>
          <w:szCs w:val="18"/>
        </w:rPr>
        <w:t xml:space="preserve">. Voor de indiening van deze incidentele suppletoire begroting is uw Kamer vooraf geïnformeerd via de Kamerbrief </w:t>
      </w:r>
      <w:r w:rsidRPr="0088798A">
        <w:rPr>
          <w:rStyle w:val="link-element"/>
          <w:szCs w:val="18"/>
        </w:rPr>
        <w:t>Steunpakket in het eerste kwartaal van 2022</w:t>
      </w:r>
      <w:r w:rsidRPr="0088798A">
        <w:rPr>
          <w:szCs w:val="18"/>
        </w:rPr>
        <w:t xml:space="preserve"> van 14 december </w:t>
      </w:r>
      <w:r w:rsidRPr="00E21D6A">
        <w:rPr>
          <w:szCs w:val="18"/>
        </w:rPr>
        <w:t>202</w:t>
      </w:r>
      <w:r w:rsidR="005924E0">
        <w:rPr>
          <w:szCs w:val="18"/>
        </w:rPr>
        <w:t>1</w:t>
      </w:r>
      <w:r w:rsidR="009E752C">
        <w:rPr>
          <w:szCs w:val="18"/>
        </w:rPr>
        <w:t>,</w:t>
      </w:r>
      <w:r w:rsidRPr="00E21D6A" w:rsidR="00E21D6A">
        <w:t xml:space="preserve"> de Kamerbrief Aanvullende steun voor evenementen van 14 juli 2021</w:t>
      </w:r>
      <w:r w:rsidR="00215BA5">
        <w:t xml:space="preserve"> (Kamerstuk 35 420, nr. 354)</w:t>
      </w:r>
      <w:r w:rsidR="009E01BA">
        <w:t>,</w:t>
      </w:r>
      <w:r w:rsidR="009E752C">
        <w:t xml:space="preserve"> de Kamerbrief Steun- en herstelpakket van 28 augustus 2020 (Kamerstuk 35 420, nr. 105)</w:t>
      </w:r>
      <w:r w:rsidR="009E01BA">
        <w:t xml:space="preserve"> en de Kamerbrief Brief over stand van zaken schadeafhandeling waterschade Limburg van 17 december 2021</w:t>
      </w:r>
      <w:r w:rsidRPr="00E21D6A" w:rsidR="00E21D6A">
        <w:t>.</w:t>
      </w:r>
    </w:p>
    <w:p w:rsidR="00264D0E" w:rsidP="00E83ECA" w:rsidRDefault="00264D0E" w14:paraId="47616B8E" w14:textId="49D20DF3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264D0E" w:rsidP="00E83ECA" w:rsidRDefault="00264D0E" w14:paraId="1A6E01EA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Pr="00B51119" w:rsidR="00B51119" w:rsidP="008A3716" w:rsidRDefault="00B51119" w14:paraId="6363CE5C" w14:textId="77777777">
      <w:pPr>
        <w:rPr>
          <w:rFonts w:ascii="Calibri" w:hAnsi="Calibri"/>
          <w:color w:val="1F497D"/>
          <w:sz w:val="22"/>
          <w:szCs w:val="22"/>
        </w:rPr>
      </w:pPr>
    </w:p>
    <w:p w:rsidR="00BE664D" w:rsidP="008A3716" w:rsidRDefault="00BE664D" w14:paraId="2C902887" w14:textId="2A8DE751"/>
    <w:p w:rsidRPr="005C65B5" w:rsidR="00BE664D" w:rsidP="008A3716" w:rsidRDefault="00BE664D" w14:paraId="20EFC739" w14:textId="77777777"/>
    <w:p w:rsidRPr="005C65B5" w:rsidR="00DC5886" w:rsidP="008A3716" w:rsidRDefault="002D52EC" w14:paraId="4101A541" w14:textId="1CD3B357">
      <w:r>
        <w:t>Stef Blok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1E1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32A" w14:textId="77777777" w:rsidR="00D639D3" w:rsidRDefault="00D639D3">
      <w:pPr>
        <w:spacing w:line="240" w:lineRule="auto"/>
      </w:pPr>
      <w:r>
        <w:separator/>
      </w:r>
    </w:p>
  </w:endnote>
  <w:endnote w:type="continuationSeparator" w:id="0">
    <w:p w14:paraId="1C6ACD78" w14:textId="77777777" w:rsidR="00D639D3" w:rsidRDefault="00D6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268B" w14:textId="77777777" w:rsidR="003D3539" w:rsidRDefault="003D35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639D3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D639D3" w:rsidRDefault="00D639D3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005A3567" w:rsidR="00D639D3" w:rsidRPr="00645414" w:rsidRDefault="00D639D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BB06A5">
            <w:fldChar w:fldCharType="begin"/>
          </w:r>
          <w:r w:rsidR="00BB06A5">
            <w:instrText xml:space="preserve"> SECTIONPAGES   \* MERGEFORMAT </w:instrText>
          </w:r>
          <w:r w:rsidR="00BB06A5">
            <w:fldChar w:fldCharType="separate"/>
          </w:r>
          <w:r w:rsidR="00950BDD">
            <w:t>2</w:t>
          </w:r>
          <w:r w:rsidR="00BB06A5">
            <w:fldChar w:fldCharType="end"/>
          </w:r>
        </w:p>
      </w:tc>
    </w:tr>
  </w:tbl>
  <w:p w14:paraId="753EA66B" w14:textId="77777777" w:rsidR="00D639D3" w:rsidRPr="00BC3B53" w:rsidRDefault="00D639D3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639D3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D639D3" w:rsidRDefault="00D639D3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246751B2" w:rsidR="00D639D3" w:rsidRPr="00ED539E" w:rsidRDefault="00D639D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B06A5">
            <w:fldChar w:fldCharType="begin"/>
          </w:r>
          <w:r w:rsidR="00BB06A5">
            <w:instrText xml:space="preserve"> SECTIONPAGES   \* MERGEFORMAT </w:instrText>
          </w:r>
          <w:r w:rsidR="00BB06A5">
            <w:fldChar w:fldCharType="separate"/>
          </w:r>
          <w:r w:rsidR="00BB06A5">
            <w:t>1</w:t>
          </w:r>
          <w:r w:rsidR="00BB06A5">
            <w:fldChar w:fldCharType="end"/>
          </w:r>
        </w:p>
      </w:tc>
    </w:tr>
  </w:tbl>
  <w:p w14:paraId="52FD28D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D639D3" w:rsidRPr="00BC3B53" w:rsidRDefault="00D639D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9C" w14:textId="77777777" w:rsidR="00D639D3" w:rsidRDefault="00D639D3">
      <w:pPr>
        <w:spacing w:line="240" w:lineRule="auto"/>
      </w:pPr>
      <w:r>
        <w:separator/>
      </w:r>
    </w:p>
  </w:footnote>
  <w:footnote w:type="continuationSeparator" w:id="0">
    <w:p w14:paraId="4407F7D2" w14:textId="77777777" w:rsidR="00D639D3" w:rsidRDefault="00D63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FB5F" w14:textId="77777777" w:rsidR="003D3539" w:rsidRDefault="003D35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639D3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D639D3" w:rsidRPr="005819CE" w:rsidRDefault="00D639D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D639D3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D639D3" w:rsidRPr="005819CE" w:rsidRDefault="00D639D3" w:rsidP="00A50CF6"/>
      </w:tc>
    </w:tr>
    <w:tr w:rsidR="00D639D3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D639D3" w:rsidRDefault="00D639D3" w:rsidP="003A5290">
          <w:pPr>
            <w:pStyle w:val="Huisstijl-Kopje"/>
          </w:pPr>
          <w:r>
            <w:t>Ons kenmerk</w:t>
          </w:r>
        </w:p>
        <w:p w14:paraId="73F41113" w14:textId="77777777" w:rsidR="00D639D3" w:rsidRPr="00502512" w:rsidRDefault="00D639D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D639D3" w:rsidRPr="005819CE" w:rsidRDefault="00D639D3" w:rsidP="00361A56">
          <w:pPr>
            <w:pStyle w:val="Huisstijl-Kopje"/>
          </w:pPr>
        </w:p>
      </w:tc>
    </w:tr>
  </w:tbl>
  <w:p w14:paraId="50DA1473" w14:textId="77777777" w:rsidR="00D639D3" w:rsidRDefault="00D639D3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D639D3" w:rsidRDefault="00D639D3" w:rsidP="008C356D"/>
  <w:p w14:paraId="535BFD83" w14:textId="77777777" w:rsidR="00D639D3" w:rsidRPr="00740712" w:rsidRDefault="00D639D3" w:rsidP="008C356D"/>
  <w:p w14:paraId="0B195DEA" w14:textId="77777777" w:rsidR="00D639D3" w:rsidRPr="00217880" w:rsidRDefault="00D639D3" w:rsidP="008C356D">
    <w:pPr>
      <w:spacing w:line="0" w:lineRule="atLeast"/>
      <w:rPr>
        <w:sz w:val="2"/>
        <w:szCs w:val="2"/>
      </w:rPr>
    </w:pPr>
  </w:p>
  <w:p w14:paraId="67348CE2" w14:textId="77777777" w:rsidR="00D639D3" w:rsidRDefault="00D639D3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D639D3" w:rsidRDefault="00D639D3" w:rsidP="004F44C2"/>
  <w:p w14:paraId="33DCE01C" w14:textId="77777777" w:rsidR="00D639D3" w:rsidRPr="00740712" w:rsidRDefault="00D639D3" w:rsidP="004F44C2"/>
  <w:p w14:paraId="3B8E5D67" w14:textId="77777777" w:rsidR="00D639D3" w:rsidRPr="00217880" w:rsidRDefault="00D639D3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639D3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D639D3" w:rsidRDefault="00D639D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D639D3" w:rsidRDefault="00D639D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D639D3" w:rsidRDefault="00D639D3" w:rsidP="00F034D8">
          <w:pPr>
            <w:rPr>
              <w:szCs w:val="18"/>
            </w:rPr>
          </w:pPr>
        </w:p>
        <w:p w14:paraId="47378203" w14:textId="77777777" w:rsidR="00D639D3" w:rsidRDefault="00D639D3"/>
      </w:tc>
    </w:tr>
  </w:tbl>
  <w:p w14:paraId="49DF6106" w14:textId="77777777" w:rsidR="00D639D3" w:rsidRDefault="00D639D3" w:rsidP="00D0609E">
    <w:pPr>
      <w:framePr w:w="6340" w:h="2750" w:hRule="exact" w:hSpace="180" w:wrap="around" w:vAnchor="page" w:hAnchor="text" w:x="3873" w:y="-140"/>
    </w:pPr>
  </w:p>
  <w:p w14:paraId="1999FD19" w14:textId="77777777" w:rsidR="00D639D3" w:rsidRDefault="00D639D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D639D3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D639D3" w:rsidRPr="005819CE" w:rsidRDefault="00D639D3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D639D3" w:rsidRPr="00BE5ED9" w:rsidRDefault="00D639D3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D639D3" w:rsidRDefault="00D639D3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D639D3" w:rsidRPr="005B3814" w:rsidRDefault="00D639D3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D639D3" w:rsidRPr="008A3716" w:rsidRDefault="00D639D3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D639D3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D639D3" w:rsidRPr="005819CE" w:rsidRDefault="00D639D3" w:rsidP="00527979"/>
      </w:tc>
    </w:tr>
    <w:tr w:rsidR="00D639D3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D639D3" w:rsidRPr="005819CE" w:rsidRDefault="00D639D3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175948D2" w:rsidR="00D639D3" w:rsidRPr="005819CE" w:rsidRDefault="00D639D3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</w:t>
              </w:r>
              <w:r w:rsidR="00950BDD">
                <w:t>313745</w:t>
              </w:r>
            </w:sdtContent>
          </w:sdt>
        </w:p>
        <w:p w14:paraId="0F2F7279" w14:textId="77777777" w:rsidR="00D639D3" w:rsidRPr="005819CE" w:rsidRDefault="00D639D3" w:rsidP="00527979">
          <w:pPr>
            <w:pStyle w:val="Huisstijl-Kopje"/>
          </w:pPr>
          <w:r>
            <w:t>Bijlage(n)</w:t>
          </w:r>
        </w:p>
        <w:p w14:paraId="2A4739AA" w14:textId="77777777" w:rsidR="00D639D3" w:rsidRPr="005819CE" w:rsidRDefault="00D639D3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D639D3" w:rsidRPr="00121BF0" w:rsidRDefault="00D639D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D639D3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D639D3" w:rsidRPr="00BC3B53" w:rsidRDefault="00D639D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639D3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D639D3" w:rsidRPr="00983E8F" w:rsidRDefault="00D639D3" w:rsidP="00A50CF6">
          <w:pPr>
            <w:pStyle w:val="Huisstijl-Rubricering"/>
          </w:pPr>
        </w:p>
      </w:tc>
    </w:tr>
    <w:tr w:rsidR="00D639D3" w:rsidRPr="00E26696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1C7C4BEB" w14:textId="77777777" w:rsidR="00B51119" w:rsidRDefault="00B51119" w:rsidP="00B51119">
          <w:pPr>
            <w:pStyle w:val="Huisstijl-NAW"/>
          </w:pPr>
          <w:r>
            <w:t xml:space="preserve">De Voorzitter van de Tweede Kamer </w:t>
          </w:r>
        </w:p>
        <w:p w14:paraId="67792FFD" w14:textId="77777777" w:rsidR="00B51119" w:rsidRDefault="00B51119" w:rsidP="00B51119">
          <w:pPr>
            <w:pStyle w:val="Huisstijl-NAW"/>
          </w:pPr>
          <w:r>
            <w:t>der Staten-Generaal</w:t>
          </w:r>
        </w:p>
        <w:p w14:paraId="2F32F0E7" w14:textId="77777777" w:rsidR="00B51119" w:rsidRDefault="00B51119" w:rsidP="00B51119">
          <w:pPr>
            <w:pStyle w:val="Huisstijl-NAW"/>
          </w:pPr>
          <w:r>
            <w:t>Prinses Irenestraat 6</w:t>
          </w:r>
        </w:p>
        <w:p w14:paraId="0C101F59" w14:textId="50508849" w:rsidR="00D639D3" w:rsidRPr="00E26696" w:rsidRDefault="00B51119" w:rsidP="00B51119">
          <w:pPr>
            <w:pStyle w:val="Huisstijl-NAW"/>
          </w:pPr>
          <w:r>
            <w:t>2595 BD  DEN HAAG</w:t>
          </w:r>
        </w:p>
      </w:tc>
    </w:tr>
    <w:tr w:rsidR="00D639D3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D639D3" w:rsidRPr="00035E67" w:rsidRDefault="00D639D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639D3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D639D3" w:rsidRPr="007709EF" w:rsidRDefault="00D639D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D639D3" w:rsidRPr="007709EF" w:rsidRDefault="00D639D3" w:rsidP="00A50CF6"/>
      </w:tc>
    </w:tr>
    <w:tr w:rsidR="00D639D3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D639D3" w:rsidRPr="007709EF" w:rsidRDefault="00D639D3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6FB1A67A" w:rsidR="00D639D3" w:rsidRPr="00C65AE9" w:rsidRDefault="00D639D3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>Aanbiedingsbrief incidentele supp</w:t>
          </w:r>
          <w:r w:rsidRPr="00BF3202">
            <w:rPr>
              <w:szCs w:val="18"/>
            </w:rPr>
            <w:t>letoire begroting (ISB) EZK 202</w:t>
          </w:r>
          <w:r w:rsidR="00950BDD">
            <w:rPr>
              <w:szCs w:val="18"/>
            </w:rPr>
            <w:t>2</w:t>
          </w:r>
          <w:r w:rsidRPr="00BF3202">
            <w:rPr>
              <w:szCs w:val="18"/>
            </w:rPr>
            <w:t xml:space="preserve"> inzake </w:t>
          </w:r>
          <w:r w:rsidR="00950BDD">
            <w:rPr>
              <w:szCs w:val="18"/>
            </w:rPr>
            <w:t>het steunpakket in het eerste kwartaal van 2022</w:t>
          </w:r>
          <w:r w:rsidR="00963374">
            <w:rPr>
              <w:szCs w:val="18"/>
            </w:rPr>
            <w:t xml:space="preserve"> en regeling omzetderving waterschade Limburg</w:t>
          </w:r>
        </w:p>
      </w:tc>
    </w:tr>
  </w:tbl>
  <w:p w14:paraId="2F4AF82D" w14:textId="77777777" w:rsidR="00D639D3" w:rsidRPr="00BC4AE3" w:rsidRDefault="00D639D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4848"/>
    <w:multiLevelType w:val="hybridMultilevel"/>
    <w:tmpl w:val="45E83B94"/>
    <w:lvl w:ilvl="0" w:tplc="0413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E6AC8"/>
    <w:multiLevelType w:val="hybridMultilevel"/>
    <w:tmpl w:val="B6EE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0884"/>
    <w:rsid w:val="00042A5B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1DA2"/>
    <w:rsid w:val="00196B8B"/>
    <w:rsid w:val="001A0F3C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5BA5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45684"/>
    <w:rsid w:val="00260BAF"/>
    <w:rsid w:val="00264D0E"/>
    <w:rsid w:val="002650F7"/>
    <w:rsid w:val="00273F3B"/>
    <w:rsid w:val="00274DB7"/>
    <w:rsid w:val="00275984"/>
    <w:rsid w:val="00280F74"/>
    <w:rsid w:val="00280F9C"/>
    <w:rsid w:val="00286998"/>
    <w:rsid w:val="00287375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0009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539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94D"/>
    <w:rsid w:val="00465B52"/>
    <w:rsid w:val="0046708E"/>
    <w:rsid w:val="00467A2F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24E0"/>
    <w:rsid w:val="00593C2B"/>
    <w:rsid w:val="00595231"/>
    <w:rsid w:val="00596166"/>
    <w:rsid w:val="00597F64"/>
    <w:rsid w:val="005A207F"/>
    <w:rsid w:val="005A2F35"/>
    <w:rsid w:val="005A55F8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340E2"/>
    <w:rsid w:val="006448E4"/>
    <w:rsid w:val="00644991"/>
    <w:rsid w:val="00645414"/>
    <w:rsid w:val="0065147C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FEB"/>
    <w:rsid w:val="008601AF"/>
    <w:rsid w:val="008636BD"/>
    <w:rsid w:val="00867737"/>
    <w:rsid w:val="00872271"/>
    <w:rsid w:val="00876088"/>
    <w:rsid w:val="00883137"/>
    <w:rsid w:val="0088798A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121BA"/>
    <w:rsid w:val="00926AE2"/>
    <w:rsid w:val="00930B13"/>
    <w:rsid w:val="0093118C"/>
    <w:rsid w:val="009311C8"/>
    <w:rsid w:val="00933376"/>
    <w:rsid w:val="00933A2F"/>
    <w:rsid w:val="00950BDD"/>
    <w:rsid w:val="0096234B"/>
    <w:rsid w:val="00963374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B29B3"/>
    <w:rsid w:val="009C3F20"/>
    <w:rsid w:val="009C70EC"/>
    <w:rsid w:val="009C7CA1"/>
    <w:rsid w:val="009D043D"/>
    <w:rsid w:val="009E01BA"/>
    <w:rsid w:val="009E07A4"/>
    <w:rsid w:val="009E752C"/>
    <w:rsid w:val="009F3259"/>
    <w:rsid w:val="009F7242"/>
    <w:rsid w:val="00A04B00"/>
    <w:rsid w:val="00A056DE"/>
    <w:rsid w:val="00A11AB9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10E9"/>
    <w:rsid w:val="00A55EC1"/>
    <w:rsid w:val="00A56946"/>
    <w:rsid w:val="00A6170E"/>
    <w:rsid w:val="00A628F9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1119"/>
    <w:rsid w:val="00B531DD"/>
    <w:rsid w:val="00B53BB9"/>
    <w:rsid w:val="00B55014"/>
    <w:rsid w:val="00B62232"/>
    <w:rsid w:val="00B6527E"/>
    <w:rsid w:val="00B70BF3"/>
    <w:rsid w:val="00B71DC2"/>
    <w:rsid w:val="00B76B9B"/>
    <w:rsid w:val="00B91CFC"/>
    <w:rsid w:val="00B93893"/>
    <w:rsid w:val="00B95A05"/>
    <w:rsid w:val="00BA1397"/>
    <w:rsid w:val="00BA7E0A"/>
    <w:rsid w:val="00BB06A5"/>
    <w:rsid w:val="00BB09CB"/>
    <w:rsid w:val="00BB7523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664D"/>
    <w:rsid w:val="00BE7B41"/>
    <w:rsid w:val="00BF3202"/>
    <w:rsid w:val="00C10A43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7753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639D3"/>
    <w:rsid w:val="00D77870"/>
    <w:rsid w:val="00D80977"/>
    <w:rsid w:val="00D80CCE"/>
    <w:rsid w:val="00D86EEA"/>
    <w:rsid w:val="00D86F9E"/>
    <w:rsid w:val="00D87D03"/>
    <w:rsid w:val="00D87E45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1DCD"/>
    <w:rsid w:val="00DD338F"/>
    <w:rsid w:val="00DD66F2"/>
    <w:rsid w:val="00DE0A18"/>
    <w:rsid w:val="00DE3FE0"/>
    <w:rsid w:val="00DE578A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6A"/>
    <w:rsid w:val="00E21DE3"/>
    <w:rsid w:val="00E2409C"/>
    <w:rsid w:val="00E26696"/>
    <w:rsid w:val="00E273C5"/>
    <w:rsid w:val="00E307D1"/>
    <w:rsid w:val="00E33A5F"/>
    <w:rsid w:val="00E33EEC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3ECA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1B2E"/>
    <w:rsid w:val="00F034D8"/>
    <w:rsid w:val="00F03963"/>
    <w:rsid w:val="00F04154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677B9"/>
    <w:rsid w:val="00F74073"/>
    <w:rsid w:val="00F75603"/>
    <w:rsid w:val="00F845B4"/>
    <w:rsid w:val="00F8713B"/>
    <w:rsid w:val="00F937C7"/>
    <w:rsid w:val="00F93F9E"/>
    <w:rsid w:val="00FA2CD7"/>
    <w:rsid w:val="00FA40A5"/>
    <w:rsid w:val="00FA5271"/>
    <w:rsid w:val="00FB06ED"/>
    <w:rsid w:val="00FC0FC9"/>
    <w:rsid w:val="00FC3165"/>
    <w:rsid w:val="00FC36AB"/>
    <w:rsid w:val="00FC4300"/>
    <w:rsid w:val="00FC7F66"/>
    <w:rsid w:val="00FD5776"/>
    <w:rsid w:val="00FE1597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0F9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2A6403"/>
    <w:rsid w:val="0049120B"/>
    <w:rsid w:val="0064486A"/>
    <w:rsid w:val="008A4F4E"/>
    <w:rsid w:val="009F6AB0"/>
    <w:rsid w:val="00A144E1"/>
    <w:rsid w:val="00A22FC5"/>
    <w:rsid w:val="00A81211"/>
    <w:rsid w:val="00E63258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231</ap:Words>
  <ap:Characters>1483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2021-12-20T08:29:00.0000000Z</dcterms:created>
  <dcterms:modified xsi:type="dcterms:W3CDTF">2021-12-20T08:29:00.0000000Z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