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B16B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editId="746CEBF9" wp14:anchorId="0D1EDF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2A" w:rsidRDefault="0005582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05582A" w:rsidRDefault="0005582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793D74">
        <w:tc>
          <w:tcPr>
            <w:tcW w:w="0" w:type="auto"/>
          </w:tcPr>
          <w:p w:rsidR="0005582A" w:rsidRDefault="007B16B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1A597D6" wp14:editId="18BEA145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426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B16BC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793D74">
        <w:trPr>
          <w:trHeight w:val="306" w:hRule="exact"/>
        </w:trPr>
        <w:tc>
          <w:tcPr>
            <w:tcW w:w="7512" w:type="dxa"/>
            <w:gridSpan w:val="2"/>
          </w:tcPr>
          <w:p w:rsidR="00F75106" w:rsidRDefault="007B16BC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793D74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793D74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B16BC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793D74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RDefault="008A7B34">
            <w:pPr>
              <w:pStyle w:val="adres"/>
            </w:pPr>
            <w:r>
              <w:fldChar w:fldCharType="begin"/>
            </w:r>
            <w:r w:rsidR="007B16BC">
              <w:instrText xml:space="preserve"> DOCVARIABLE adres *\MERGEFORMAT </w:instrText>
            </w:r>
            <w:r>
              <w:fldChar w:fldCharType="separate"/>
            </w:r>
            <w:r w:rsidR="00194653">
              <w:t xml:space="preserve">Aan de </w:t>
            </w:r>
            <w:r w:rsidR="007B16BC">
              <w:t>Voorzitter van de Tweede Kamer</w:t>
            </w:r>
          </w:p>
          <w:p w:rsidR="000129A4" w:rsidRDefault="007B16BC">
            <w:pPr>
              <w:pStyle w:val="adres"/>
            </w:pPr>
            <w:r>
              <w:t>der Staten-Generaal</w:t>
            </w:r>
          </w:p>
          <w:p w:rsidR="000129A4" w:rsidRDefault="007B16BC">
            <w:pPr>
              <w:pStyle w:val="adres"/>
            </w:pPr>
            <w:r>
              <w:t>Postbus 20018 </w:t>
            </w:r>
          </w:p>
          <w:p w:rsidR="000129A4" w:rsidRDefault="007B16B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B16BC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793D74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793D74">
        <w:trPr>
          <w:trHeight w:val="238" w:hRule="exact"/>
        </w:trPr>
        <w:tc>
          <w:tcPr>
            <w:tcW w:w="1099" w:type="dxa"/>
          </w:tcPr>
          <w:p w:rsidR="00F75106" w:rsidRDefault="007B16B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876EB" w:rsidRDefault="0019465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 december 2021</w:t>
            </w:r>
          </w:p>
        </w:tc>
      </w:tr>
      <w:tr w:rsidR="00793D74" w:rsidTr="00DD21D6">
        <w:trPr>
          <w:trHeight w:val="1336" w:hRule="exact"/>
        </w:trPr>
        <w:tc>
          <w:tcPr>
            <w:tcW w:w="1099" w:type="dxa"/>
          </w:tcPr>
          <w:p w:rsidR="00F75106" w:rsidRDefault="007B16BC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1A6430" w:rsidRDefault="007B16BC">
            <w:pPr>
              <w:pStyle w:val="datumonderwerp"/>
            </w:pPr>
            <w:r w:rsidRPr="001A6430">
              <w:t>Regels met betrekking tot de vaststelling van staatloosheid (Wet vaststellingsprocedure staatloosheid)</w:t>
            </w:r>
            <w:r>
              <w:t xml:space="preserve"> </w:t>
            </w:r>
            <w:r w:rsidRPr="00DD21D6" w:rsidR="00FE3585">
              <w:t xml:space="preserve">(35 </w:t>
            </w:r>
            <w:r>
              <w:t>687</w:t>
            </w:r>
            <w:r w:rsidRPr="00DD21D6" w:rsidR="00FE3585"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793D74">
        <w:tc>
          <w:tcPr>
            <w:tcW w:w="2013" w:type="dxa"/>
          </w:tcPr>
          <w:p w:rsidR="0005582A" w:rsidP="0005582A" w:rsidRDefault="007B16B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FE3585" w:rsidR="00FE3585" w:rsidP="0005582A" w:rsidRDefault="007B16BC">
            <w:pPr>
              <w:pStyle w:val="afzendgegevens-bold"/>
              <w:rPr>
                <w:b w:val="0"/>
                <w:bCs/>
              </w:rPr>
            </w:pPr>
            <w:r w:rsidRPr="00FE3585">
              <w:rPr>
                <w:b w:val="0"/>
                <w:bCs/>
              </w:rPr>
              <w:t xml:space="preserve">Sector Staats- en Bestuursrecht </w:t>
            </w:r>
          </w:p>
          <w:p w:rsidR="0005582A" w:rsidP="0005582A" w:rsidRDefault="007B16BC">
            <w:pPr>
              <w:pStyle w:val="witregel1"/>
            </w:pPr>
            <w:r>
              <w:t> </w:t>
            </w:r>
          </w:p>
          <w:p w:rsidRPr="00194653" w:rsidR="0005582A" w:rsidP="0005582A" w:rsidRDefault="007B16BC">
            <w:pPr>
              <w:pStyle w:val="afzendgegevens"/>
              <w:rPr>
                <w:lang w:val="de-DE"/>
              </w:rPr>
            </w:pPr>
            <w:r w:rsidRPr="00194653">
              <w:rPr>
                <w:lang w:val="de-DE"/>
              </w:rPr>
              <w:t>Turfmarkt 147</w:t>
            </w:r>
          </w:p>
          <w:p w:rsidRPr="00194653" w:rsidR="0005582A" w:rsidP="0005582A" w:rsidRDefault="007B16BC">
            <w:pPr>
              <w:pStyle w:val="afzendgegevens"/>
              <w:rPr>
                <w:lang w:val="de-DE"/>
              </w:rPr>
            </w:pPr>
            <w:r w:rsidRPr="00194653">
              <w:rPr>
                <w:lang w:val="de-DE"/>
              </w:rPr>
              <w:t>2511 DP  Den Haag</w:t>
            </w:r>
          </w:p>
          <w:p w:rsidRPr="00194653" w:rsidR="0005582A" w:rsidP="0005582A" w:rsidRDefault="007B16BC">
            <w:pPr>
              <w:pStyle w:val="afzendgegevens"/>
              <w:rPr>
                <w:lang w:val="de-DE"/>
              </w:rPr>
            </w:pPr>
            <w:r w:rsidRPr="00194653">
              <w:rPr>
                <w:lang w:val="de-DE"/>
              </w:rPr>
              <w:t>Postbus 20301</w:t>
            </w:r>
          </w:p>
          <w:p w:rsidRPr="00194653" w:rsidR="0005582A" w:rsidP="0005582A" w:rsidRDefault="007B16BC">
            <w:pPr>
              <w:pStyle w:val="afzendgegevens"/>
              <w:rPr>
                <w:lang w:val="de-DE"/>
              </w:rPr>
            </w:pPr>
            <w:r w:rsidRPr="00194653">
              <w:rPr>
                <w:lang w:val="de-DE"/>
              </w:rPr>
              <w:t>2500 EH  Den Haag</w:t>
            </w:r>
          </w:p>
          <w:p w:rsidRPr="00194653" w:rsidR="0005582A" w:rsidP="0005582A" w:rsidRDefault="007B16BC">
            <w:pPr>
              <w:pStyle w:val="afzendgegevens"/>
              <w:rPr>
                <w:lang w:val="de-DE"/>
              </w:rPr>
            </w:pPr>
            <w:r w:rsidRPr="00194653">
              <w:rPr>
                <w:lang w:val="de-DE"/>
              </w:rPr>
              <w:t>www.rijksoverheid.nl/jenv</w:t>
            </w:r>
          </w:p>
          <w:p w:rsidRPr="00194653" w:rsidR="0005582A" w:rsidP="0005582A" w:rsidRDefault="007B16BC">
            <w:pPr>
              <w:pStyle w:val="witregel1"/>
              <w:rPr>
                <w:lang w:val="de-DE"/>
              </w:rPr>
            </w:pPr>
            <w:r w:rsidRPr="00194653">
              <w:rPr>
                <w:lang w:val="de-DE"/>
              </w:rPr>
              <w:t> </w:t>
            </w:r>
          </w:p>
          <w:p w:rsidRPr="00194653" w:rsidR="0005582A" w:rsidP="0005582A" w:rsidRDefault="007B16BC">
            <w:pPr>
              <w:pStyle w:val="witregel2"/>
              <w:rPr>
                <w:lang w:val="de-DE"/>
              </w:rPr>
            </w:pPr>
            <w:r w:rsidRPr="00194653">
              <w:rPr>
                <w:lang w:val="de-DE"/>
              </w:rPr>
              <w:t> </w:t>
            </w:r>
          </w:p>
          <w:p w:rsidR="0005582A" w:rsidP="0005582A" w:rsidRDefault="007B16BC">
            <w:pPr>
              <w:pStyle w:val="referentiekopjes"/>
            </w:pPr>
            <w:r>
              <w:t>Ons kenmerk</w:t>
            </w:r>
          </w:p>
          <w:p w:rsidRPr="007B16BC" w:rsidR="007B16BC" w:rsidP="007B16BC" w:rsidRDefault="007B16BC">
            <w:pPr>
              <w:pStyle w:val="referentiegegevens"/>
            </w:pPr>
            <w:r>
              <w:t>3509302</w:t>
            </w:r>
          </w:p>
          <w:p w:rsidR="0005582A" w:rsidP="0005582A" w:rsidRDefault="0005582A">
            <w:pPr>
              <w:pStyle w:val="referentiegegevens"/>
            </w:pPr>
          </w:p>
          <w:p w:rsidR="0005582A" w:rsidP="0005582A" w:rsidRDefault="007B16BC">
            <w:pPr>
              <w:pStyle w:val="witregel1"/>
            </w:pPr>
            <w:r>
              <w:t> </w:t>
            </w:r>
          </w:p>
          <w:p w:rsidR="0005582A" w:rsidP="0005582A" w:rsidRDefault="007B16B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5582A" w:rsidP="0005582A" w:rsidRDefault="0005582A">
            <w:pPr>
              <w:pStyle w:val="referentiegegevens"/>
            </w:pPr>
          </w:p>
          <w:bookmarkEnd w:id="4"/>
          <w:p w:rsidRPr="0005582A" w:rsidR="0005582A" w:rsidP="0005582A" w:rsidRDefault="0005582A">
            <w:pPr>
              <w:pStyle w:val="referentiegegevens"/>
            </w:pPr>
          </w:p>
          <w:p w:rsidR="00F75106" w:rsidRDefault="007B16B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C10C26" w:rsidP="005D07B6" w:rsidRDefault="00C10C26">
      <w:pPr>
        <w:pStyle w:val="broodtekst"/>
      </w:pPr>
    </w:p>
    <w:p w:rsidR="00F75106" w:rsidP="00C55FB1" w:rsidRDefault="007B16BC">
      <w:pPr>
        <w:pStyle w:val="broodtekst"/>
      </w:pPr>
      <w:r>
        <w:t xml:space="preserve">Hierbij bied ik u de nota naar aanleiding van het verslag inzake het bovenvermelde voorstel van wet aan. 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5D07B6" w:rsidP="00DD21D6" w:rsidRDefault="007B16BC">
      <w:pPr>
        <w:pStyle w:val="broodtekst"/>
      </w:pPr>
      <w:r>
        <w:t xml:space="preserve">De </w:t>
      </w:r>
      <w:r w:rsidR="00DD21D6">
        <w:t>Staatssecretaris</w:t>
      </w:r>
      <w:r>
        <w:t xml:space="preserve"> van Justitie en Veiligheid,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5D07B6" w:rsidP="00DD21D6" w:rsidRDefault="007B16BC">
      <w:pPr>
        <w:pStyle w:val="broodtekst"/>
      </w:pPr>
      <w:r>
        <w:t>Ankie Broekers-Knol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  <w:sectPr w:rsidR="005D07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  <w:bookmarkStart w:name="cursor" w:id="7"/>
      <w:bookmarkStart w:name="ondertekening" w:id="8"/>
      <w:bookmarkEnd w:id="7"/>
      <w:bookmarkEnd w:id="8"/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9D" w:rsidRDefault="007B16BC">
      <w:pPr>
        <w:spacing w:line="240" w:lineRule="auto"/>
      </w:pPr>
      <w:r>
        <w:separator/>
      </w:r>
    </w:p>
  </w:endnote>
  <w:endnote w:type="continuationSeparator" w:id="0">
    <w:p w:rsidR="002F4B9D" w:rsidRDefault="007B1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B1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93D74">
      <w:trPr>
        <w:trHeight w:hRule="exact" w:val="240"/>
      </w:trPr>
      <w:tc>
        <w:tcPr>
          <w:tcW w:w="7752" w:type="dxa"/>
        </w:tcPr>
        <w:p w:rsidR="0089073C" w:rsidRDefault="007B16B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B16B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5582A">
            <w:fldChar w:fldCharType="begin"/>
          </w:r>
          <w:r>
            <w:instrText xml:space="preserve"> NUMPAGES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93D74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B16B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B16B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5582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582A">
            <w:fldChar w:fldCharType="begin"/>
          </w:r>
          <w:r>
            <w:instrText xml:space="preserve"> SECTIONPAGES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93D74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793D74">
      <w:trPr>
        <w:cantSplit/>
        <w:trHeight w:hRule="exact" w:val="216"/>
      </w:trPr>
      <w:tc>
        <w:tcPr>
          <w:tcW w:w="7771" w:type="dxa"/>
        </w:tcPr>
        <w:p w:rsidR="0089073C" w:rsidRDefault="007B16B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B16B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83A1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93D74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793D74">
      <w:trPr>
        <w:cantSplit/>
        <w:trHeight w:hRule="exact" w:val="289"/>
      </w:trPr>
      <w:tc>
        <w:tcPr>
          <w:tcW w:w="7769" w:type="dxa"/>
        </w:tcPr>
        <w:p w:rsidR="0089073C" w:rsidRDefault="007B16B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B16B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5582A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582A">
            <w:fldChar w:fldCharType="begin"/>
          </w:r>
          <w:r>
            <w:instrText xml:space="preserve"> SECTIONPAGES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  <w:tr w:rsidR="00793D74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9D" w:rsidRDefault="007B16BC">
      <w:pPr>
        <w:spacing w:line="240" w:lineRule="auto"/>
      </w:pPr>
      <w:r>
        <w:separator/>
      </w:r>
    </w:p>
  </w:footnote>
  <w:footnote w:type="continuationSeparator" w:id="0">
    <w:p w:rsidR="002F4B9D" w:rsidRDefault="007B1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B16BC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46CD01A" wp14:editId="5D78350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93D7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7B16B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9465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19465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19465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93D74" w:rsidRDefault="007B16B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B16B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94653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19465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B16B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 februari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B16B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93D74" w:rsidRDefault="007B16B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3509302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93D7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93D7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7B16B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9465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194653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19465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93D74" w:rsidRDefault="007B16B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B16B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94653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19465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B16B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 februari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B16B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793D74" w:rsidRDefault="007B16B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3509302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93D7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986274" wp14:editId="5C05EC7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B16B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B16B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93D74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B16BC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B16B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6A4D290E" wp14:editId="2D2CF52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16731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82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C57E55" wp14:editId="238C605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783A1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D2D84E4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D2466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1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A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5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09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E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C7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20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0C4E797C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70E0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6C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7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EB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E0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E4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E9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A18EFD6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4527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61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A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200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05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AE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2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1062D6C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13C7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ED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CC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D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EF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C8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8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04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L.R.M. Brouwer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Laurens Brouwer&quot; value=&quot;1&quot;&gt;&lt;afzender aanhef=&quot;1&quot; country-code=&quot;31&quot; country-id=&quot;NLD&quot; email=&quot;l.r.m.brouwer@minvenj.nl&quot; gender=&quot;M&quot; groetregel=&quot;1&quot; naam=&quot;mr. L.R.M. Brouwer&quot; name=&quot;Laurens Brouwer&quot; organisatie=&quot;176&quot; taal=&quot;1043&quot; telefoon=&quot;+31 6 50037022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Laurens Brouwer&quot; value=&quot;1&quot;&gt;&lt;afzender aanhef=&quot;1&quot; country-code=&quot;31&quot; country-id=&quot;NLD&quot; email=&quot;l.r.m.brouwer@minvenj.nl&quot; gender=&quot;M&quot; groetregel=&quot;1&quot; naam=&quot;mr. L.R.M. Brouwer&quot; name=&quot;Laurens Brouwer&quot; organisatie=&quot;176&quot; taal=&quot;1043&quot; telefoon=&quot;+31 6 50037022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0 370 22&quot; value=&quot;+31 6 50037022&quot;&gt;&lt;phonenumber country-code=&quot;31&quot; number=&quot;+31 6 50037022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R.M. Brouwer&quot;/&gt;&lt;email formatted-value=&quot;l.r.m.brouwer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 februari 2021&quot; value=&quot;2021-02-01T14:54:04&quot;/&gt;&lt;onskenmerk format-disabled=&quot;true&quot; formatted-value=&quot;3509302&quot; value=&quot;3509302&quot;/&gt;&lt;uwkenmerk formatted-value=&quot;&quot;/&gt;&lt;onderwerp format-disabled=&quot;true&quot; formatted-value=&quot;Wijziging van &quot; value=&quot;Wijziging van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1&quot;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5582A"/>
    <w:rsid w:val="000129A4"/>
    <w:rsid w:val="0005582A"/>
    <w:rsid w:val="000E2691"/>
    <w:rsid w:val="000E4FC7"/>
    <w:rsid w:val="00194653"/>
    <w:rsid w:val="001A6430"/>
    <w:rsid w:val="001B5B02"/>
    <w:rsid w:val="002675DF"/>
    <w:rsid w:val="002F4B9D"/>
    <w:rsid w:val="0040796D"/>
    <w:rsid w:val="005B585C"/>
    <w:rsid w:val="005D07B6"/>
    <w:rsid w:val="00652887"/>
    <w:rsid w:val="00666B4A"/>
    <w:rsid w:val="00690E82"/>
    <w:rsid w:val="00783A14"/>
    <w:rsid w:val="007876EB"/>
    <w:rsid w:val="00793D74"/>
    <w:rsid w:val="00794445"/>
    <w:rsid w:val="007B16BC"/>
    <w:rsid w:val="0089073C"/>
    <w:rsid w:val="008A7B34"/>
    <w:rsid w:val="009B09F2"/>
    <w:rsid w:val="00B07A5A"/>
    <w:rsid w:val="00B2078A"/>
    <w:rsid w:val="00B46C81"/>
    <w:rsid w:val="00C10C26"/>
    <w:rsid w:val="00C22108"/>
    <w:rsid w:val="00C55FB1"/>
    <w:rsid w:val="00CC3E4D"/>
    <w:rsid w:val="00D2034F"/>
    <w:rsid w:val="00DD1C86"/>
    <w:rsid w:val="00DD21D6"/>
    <w:rsid w:val="00E46F34"/>
    <w:rsid w:val="00F60DEA"/>
    <w:rsid w:val="00F75106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783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3A1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783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3A1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847</ap:Characters>
  <ap:DocSecurity>0</ap:DocSecurity>
  <ap:Lines>7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2021-12-17T15:41:00.0000000Z</dcterms:created>
  <dcterms:modified xsi:type="dcterms:W3CDTF">2021-12-17T15:41:00.0000000Z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 februari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Wijziging van </vt:lpwstr>
  </property>
  <property fmtid="{D5CDD505-2E9C-101B-9397-08002B2CF9AE}" pid="23" name="onskenmerk">
    <vt:lpwstr>3509302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