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CF6" w:rsidP="00810C93" w:rsidRDefault="000E2626" w14:paraId="56F4F84E" w14:textId="02DD7887">
      <w:r>
        <w:t xml:space="preserve">Geachte Voorzitter, </w:t>
      </w:r>
    </w:p>
    <w:p w:rsidR="000E2626" w:rsidP="00810C93" w:rsidRDefault="000E2626" w14:paraId="05659582" w14:textId="0359879D"/>
    <w:p w:rsidR="000E2626" w:rsidP="00810C93" w:rsidRDefault="000E2626" w14:paraId="1CB435B4" w14:textId="404D4FF2">
      <w:r>
        <w:t xml:space="preserve">Hierbij zend ik u, mede namens de Minister voor Rechtsbescherming, de nota naar aanleiding van het verslag over de Implementatiewet richtlijn modernisering consumentenbescherming. </w:t>
      </w:r>
    </w:p>
    <w:p w:rsidR="00D22441" w:rsidP="00810C93" w:rsidRDefault="00D22441" w14:paraId="0EE6B91B" w14:textId="77777777"/>
    <w:p w:rsidRPr="005C65B5" w:rsidR="00C90702" w:rsidP="007F510A" w:rsidRDefault="00C90702" w14:paraId="1920F156" w14:textId="77777777"/>
    <w:p w:rsidRPr="005C65B5" w:rsidR="00C90702" w:rsidP="007F510A" w:rsidRDefault="00C90702" w14:paraId="1FD71EA0" w14:textId="77777777"/>
    <w:p w:rsidRPr="005C65B5" w:rsidR="00C90702" w:rsidP="007F510A" w:rsidRDefault="00C90702" w14:paraId="1ABEA450" w14:textId="77777777"/>
    <w:p w:rsidRPr="00DA2079" w:rsidR="00C90702" w:rsidP="007F510A" w:rsidRDefault="000E2626" w14:paraId="1EB24FC8" w14:textId="77777777">
      <w:pPr>
        <w:rPr>
          <w:rFonts w:asciiTheme="minorHAnsi" w:hAnsiTheme="minorHAnsi"/>
          <w:sz w:val="22"/>
          <w:szCs w:val="18"/>
        </w:rPr>
      </w:pPr>
      <w:r>
        <w:rPr>
          <w:szCs w:val="18"/>
        </w:rPr>
        <w:t>Stef Blok</w:t>
      </w:r>
    </w:p>
    <w:p w:rsidRPr="005C65B5" w:rsidR="00C90702" w:rsidP="007F510A" w:rsidRDefault="000E2626" w14:paraId="39AB6068" w14:textId="77777777">
      <w:r w:rsidRPr="005C65B5">
        <w:t>Minister van Economische Zaken en Klimaat</w:t>
      </w:r>
    </w:p>
    <w:p w:rsidRPr="00103280" w:rsidR="004E505E" w:rsidP="00524FB4" w:rsidRDefault="004E505E" w14:paraId="7E9E4AD2" w14:textId="77777777">
      <w:pPr>
        <w:rPr>
          <w:i/>
          <w:szCs w:val="18"/>
        </w:rPr>
      </w:pPr>
    </w:p>
    <w:p w:rsidR="00664678" w:rsidP="00810C93" w:rsidRDefault="00664678" w14:paraId="19A960B7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EB17" w14:textId="77777777" w:rsidR="00D3070A" w:rsidRDefault="00D3070A">
      <w:pPr>
        <w:spacing w:line="240" w:lineRule="auto"/>
      </w:pPr>
      <w:r>
        <w:separator/>
      </w:r>
    </w:p>
  </w:endnote>
  <w:endnote w:type="continuationSeparator" w:id="0">
    <w:p w14:paraId="57B46569" w14:textId="77777777" w:rsidR="00D3070A" w:rsidRDefault="00D3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8BC2" w14:textId="77777777" w:rsidR="00034C2F" w:rsidRDefault="00034C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696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BB4432" w14:paraId="00A749C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A462FD7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21A63761" w14:textId="77777777" w:rsidR="00527BD4" w:rsidRPr="00645414" w:rsidRDefault="000E2626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2CC5F9FC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BB4432" w14:paraId="69B79E2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68BE9DE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5097C6EF" w14:textId="50478B77" w:rsidR="00527BD4" w:rsidRPr="00ED539E" w:rsidRDefault="000E2626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413B4">
            <w:fldChar w:fldCharType="begin"/>
          </w:r>
          <w:r>
            <w:instrText xml:space="preserve"> SECTIONPAGES   \* MERGEFORMAT </w:instrText>
          </w:r>
          <w:r w:rsidR="00A413B4">
            <w:fldChar w:fldCharType="separate"/>
          </w:r>
          <w:r w:rsidR="00D3070A">
            <w:t>1</w:t>
          </w:r>
          <w:r w:rsidR="00A413B4">
            <w:fldChar w:fldCharType="end"/>
          </w:r>
        </w:p>
      </w:tc>
    </w:tr>
  </w:tbl>
  <w:p w14:paraId="443A59F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0D9B1E5F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B8A0F" w14:textId="77777777" w:rsidR="00D3070A" w:rsidRDefault="00D3070A">
      <w:pPr>
        <w:spacing w:line="240" w:lineRule="auto"/>
      </w:pPr>
      <w:r>
        <w:separator/>
      </w:r>
    </w:p>
  </w:footnote>
  <w:footnote w:type="continuationSeparator" w:id="0">
    <w:p w14:paraId="65E6B1AD" w14:textId="77777777" w:rsidR="00D3070A" w:rsidRDefault="00D3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B6E6" w14:textId="77777777" w:rsidR="00034C2F" w:rsidRDefault="00034C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BB4432" w14:paraId="52AA1743" w14:textId="77777777" w:rsidTr="00A50CF6">
      <w:tc>
        <w:tcPr>
          <w:tcW w:w="2156" w:type="dxa"/>
          <w:shd w:val="clear" w:color="auto" w:fill="auto"/>
        </w:tcPr>
        <w:p w14:paraId="3ADD30E8" w14:textId="77777777" w:rsidR="00527BD4" w:rsidRPr="005819CE" w:rsidRDefault="000E2626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</w:tc>
    </w:tr>
    <w:tr w:rsidR="00BB4432" w14:paraId="7B75FCDF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624B3D27" w14:textId="77777777" w:rsidR="00527BD4" w:rsidRPr="005819CE" w:rsidRDefault="00527BD4" w:rsidP="00A50CF6"/>
      </w:tc>
    </w:tr>
    <w:tr w:rsidR="00BB4432" w14:paraId="7875DFD7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872F2F1" w14:textId="77777777" w:rsidR="00527BD4" w:rsidRDefault="000E2626" w:rsidP="003A5290">
          <w:pPr>
            <w:pStyle w:val="Huisstijl-Kopje"/>
          </w:pPr>
          <w:r>
            <w:t>Ons kenmerk</w:t>
          </w:r>
        </w:p>
        <w:p w14:paraId="6CDEF22C" w14:textId="77777777" w:rsidR="00502512" w:rsidRPr="00502512" w:rsidRDefault="000E2626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CE-MC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21306772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3FFD6E1B" w14:textId="77777777" w:rsidR="00527BD4" w:rsidRPr="005819CE" w:rsidRDefault="00527BD4" w:rsidP="00361A56">
          <w:pPr>
            <w:pStyle w:val="Huisstijl-Kopje"/>
          </w:pPr>
        </w:p>
      </w:tc>
    </w:tr>
  </w:tbl>
  <w:p w14:paraId="5D1939BC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2BC8BA3D" w14:textId="77777777" w:rsidR="00527BD4" w:rsidRDefault="00527BD4" w:rsidP="008C356D"/>
  <w:p w14:paraId="4E9D80F0" w14:textId="77777777" w:rsidR="00527BD4" w:rsidRPr="00740712" w:rsidRDefault="00527BD4" w:rsidP="008C356D"/>
  <w:p w14:paraId="0B685BAB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3D9178DA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10D612D9" w14:textId="77777777" w:rsidR="00527BD4" w:rsidRDefault="00527BD4" w:rsidP="004F44C2"/>
  <w:p w14:paraId="7F9DC587" w14:textId="77777777" w:rsidR="00527BD4" w:rsidRPr="00740712" w:rsidRDefault="00527BD4" w:rsidP="004F44C2"/>
  <w:p w14:paraId="62AFBCC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B4432" w14:paraId="11324E21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17A4D68C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9C76837" w14:textId="77777777" w:rsidR="00527BD4" w:rsidRDefault="000E2626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326368F" wp14:editId="0C07DC2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649362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F5D806" w14:textId="77777777" w:rsidR="00F034D8" w:rsidRDefault="00F034D8" w:rsidP="00F034D8">
          <w:pPr>
            <w:rPr>
              <w:szCs w:val="18"/>
            </w:rPr>
          </w:pPr>
        </w:p>
        <w:p w14:paraId="2F6D5A6A" w14:textId="77777777" w:rsidR="00E2409C" w:rsidRDefault="00E2409C"/>
      </w:tc>
    </w:tr>
  </w:tbl>
  <w:p w14:paraId="51EC159D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690608C4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B4432" w14:paraId="14A987B4" w14:textId="77777777" w:rsidTr="00A50CF6">
      <w:tc>
        <w:tcPr>
          <w:tcW w:w="2160" w:type="dxa"/>
          <w:shd w:val="clear" w:color="auto" w:fill="auto"/>
        </w:tcPr>
        <w:p w14:paraId="278B3427" w14:textId="77777777" w:rsidR="00527BD4" w:rsidRPr="005819CE" w:rsidRDefault="000E2626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  <w:p w14:paraId="225C73B1" w14:textId="77777777" w:rsidR="00527BD4" w:rsidRPr="00BE5ED9" w:rsidRDefault="000E2626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4FCF17A1" w14:textId="77777777" w:rsidR="00EF495B" w:rsidRDefault="000E2626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56CA5C85" w14:textId="77777777" w:rsidR="00EF495B" w:rsidRPr="005B3814" w:rsidRDefault="000E2626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BA499B5" w14:textId="2E846B88" w:rsidR="00527BD4" w:rsidRPr="00567782" w:rsidRDefault="000E2626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70 378 6011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BB4432" w14:paraId="7755AC46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46C7BACA" w14:textId="77777777" w:rsidR="00527BD4" w:rsidRPr="005819CE" w:rsidRDefault="00527BD4" w:rsidP="00A50CF6"/>
      </w:tc>
    </w:tr>
    <w:tr w:rsidR="00BB4432" w14:paraId="7AD8653D" w14:textId="77777777" w:rsidTr="00A50CF6">
      <w:tc>
        <w:tcPr>
          <w:tcW w:w="2160" w:type="dxa"/>
          <w:shd w:val="clear" w:color="auto" w:fill="auto"/>
        </w:tcPr>
        <w:p w14:paraId="2CBEF1EA" w14:textId="77777777" w:rsidR="000C0163" w:rsidRPr="005819CE" w:rsidRDefault="000E2626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34537AD8" w14:textId="77777777" w:rsidR="000C0163" w:rsidRPr="005819CE" w:rsidRDefault="000E2626" w:rsidP="000C0163">
          <w:pPr>
            <w:pStyle w:val="Huisstijl-Gegeven"/>
          </w:pPr>
          <w:r>
            <w:t>CE-MC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D3070A">
                <w:fldChar w:fldCharType="begin"/>
              </w:r>
              <w:r w:rsidR="00D3070A">
                <w:instrText xml:space="preserve"> DOCPROPERTY  "documentId"  \* MERGEFORMAT </w:instrText>
              </w:r>
              <w:r w:rsidR="00D3070A">
                <w:fldChar w:fldCharType="separate"/>
              </w:r>
              <w:r w:rsidR="00926AE2">
                <w:t>21306772</w:t>
              </w:r>
              <w:r w:rsidR="00D3070A">
                <w:fldChar w:fldCharType="end"/>
              </w:r>
            </w:sdtContent>
          </w:sdt>
        </w:p>
        <w:p w14:paraId="0937A2F4" w14:textId="534B4383" w:rsidR="00527BD4" w:rsidRDefault="000E2626" w:rsidP="00A50CF6">
          <w:pPr>
            <w:pStyle w:val="Huisstijl-Kopje"/>
          </w:pPr>
          <w:r>
            <w:t>Bijlage(n)</w:t>
          </w:r>
        </w:p>
        <w:p w14:paraId="0969D2E2" w14:textId="5EEC700B" w:rsidR="00567782" w:rsidRPr="00567782" w:rsidRDefault="00567782" w:rsidP="00A50CF6">
          <w:pPr>
            <w:pStyle w:val="Huisstijl-Kopje"/>
            <w:rPr>
              <w:b w:val="0"/>
              <w:bCs/>
            </w:rPr>
          </w:pPr>
          <w:r w:rsidRPr="00567782">
            <w:rPr>
              <w:b w:val="0"/>
              <w:bCs/>
            </w:rPr>
            <w:t>1</w:t>
          </w:r>
        </w:p>
        <w:p w14:paraId="36732828" w14:textId="77777777" w:rsidR="00527BD4" w:rsidRPr="005819CE" w:rsidRDefault="00527BD4" w:rsidP="00A50CF6">
          <w:pPr>
            <w:pStyle w:val="Huisstijl-Gegeven"/>
          </w:pPr>
        </w:p>
      </w:tc>
    </w:tr>
  </w:tbl>
  <w:p w14:paraId="5AB0C5C7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BB4432" w14:paraId="00619283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AA03D6E" w14:textId="77777777" w:rsidR="00527BD4" w:rsidRPr="00BC3B53" w:rsidRDefault="000E2626" w:rsidP="00A50CF6">
          <w:pPr>
            <w:pStyle w:val="Huisstijl-Retouradres"/>
          </w:pPr>
          <w:r>
            <w:t>&gt; Retouradres Postbus 20401 2500 EK Den Haag</w:t>
          </w:r>
        </w:p>
      </w:tc>
    </w:tr>
    <w:tr w:rsidR="00BB4432" w14:paraId="03483E15" w14:textId="77777777" w:rsidTr="007610AA">
      <w:tc>
        <w:tcPr>
          <w:tcW w:w="7520" w:type="dxa"/>
          <w:gridSpan w:val="2"/>
          <w:shd w:val="clear" w:color="auto" w:fill="auto"/>
        </w:tcPr>
        <w:p w14:paraId="3A3E4E22" w14:textId="77777777" w:rsidR="00527BD4" w:rsidRPr="00983E8F" w:rsidRDefault="00527BD4" w:rsidP="00A50CF6">
          <w:pPr>
            <w:pStyle w:val="Huisstijl-Rubricering"/>
          </w:pPr>
        </w:p>
      </w:tc>
    </w:tr>
    <w:tr w:rsidR="00BB4432" w14:paraId="020CCE84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5825152" w14:textId="77777777" w:rsidR="00527BD4" w:rsidRDefault="000E2626" w:rsidP="00A50CF6">
          <w:pPr>
            <w:pStyle w:val="Huisstijl-NAW"/>
          </w:pPr>
          <w:r>
            <w:t xml:space="preserve">De Voorzitter van de Tweede Kamer </w:t>
          </w:r>
        </w:p>
        <w:p w14:paraId="73767847" w14:textId="77777777" w:rsidR="00BB4432" w:rsidRDefault="000E2626">
          <w:pPr>
            <w:pStyle w:val="Huisstijl-NAW"/>
          </w:pPr>
          <w:r>
            <w:t>der Staten-Generaal</w:t>
          </w:r>
        </w:p>
        <w:p w14:paraId="22F12330" w14:textId="77777777" w:rsidR="00BB4432" w:rsidRDefault="000E2626">
          <w:pPr>
            <w:pStyle w:val="Huisstijl-NAW"/>
          </w:pPr>
          <w:r>
            <w:t>Prinses Irenestraat 6</w:t>
          </w:r>
        </w:p>
        <w:p w14:paraId="17DFA642" w14:textId="77777777" w:rsidR="00BB4432" w:rsidRDefault="000E2626">
          <w:pPr>
            <w:pStyle w:val="Huisstijl-NAW"/>
          </w:pPr>
          <w:r>
            <w:t>2595 BD  DEN HAAG</w:t>
          </w:r>
        </w:p>
        <w:p w14:paraId="79F9DFD4" w14:textId="77777777" w:rsidR="00BB4432" w:rsidRDefault="00BB4432">
          <w:pPr>
            <w:pStyle w:val="Huisstijl-NAW"/>
          </w:pPr>
        </w:p>
      </w:tc>
    </w:tr>
    <w:tr w:rsidR="00BB4432" w14:paraId="0A94B789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05B533A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BB4432" w14:paraId="7AEA38CA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651B6A0" w14:textId="77777777" w:rsidR="00527BD4" w:rsidRPr="007709EF" w:rsidRDefault="000E2626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7D7BFEA" w14:textId="1F488324" w:rsidR="00527BD4" w:rsidRPr="007709EF" w:rsidRDefault="00034C2F" w:rsidP="00A50CF6">
          <w:r>
            <w:t>9 december 2021</w:t>
          </w:r>
        </w:p>
      </w:tc>
    </w:tr>
    <w:tr w:rsidR="00BB4432" w14:paraId="00AC1FBC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69193D9" w14:textId="77777777" w:rsidR="00527BD4" w:rsidRPr="007709EF" w:rsidRDefault="000E2626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9E1A60E" w14:textId="7634BF08" w:rsidR="00527BD4" w:rsidRPr="007709EF" w:rsidRDefault="000E2626" w:rsidP="00A50CF6">
          <w:r>
            <w:t>Nota naar aanleiding van het verslag inzake de Implementatiewet richtlijn modernisering consumentenbescherming</w:t>
          </w:r>
        </w:p>
      </w:tc>
    </w:tr>
  </w:tbl>
  <w:p w14:paraId="664A2F0F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C68BCE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BF4D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21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24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C1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6E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2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69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44B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B890173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F342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09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47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A0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7ED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4C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60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6B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4C2F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2626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37454"/>
    <w:rsid w:val="005403C8"/>
    <w:rsid w:val="005429DC"/>
    <w:rsid w:val="0055085B"/>
    <w:rsid w:val="005565F9"/>
    <w:rsid w:val="00567782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16F2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B4432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070A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079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8BE94"/>
  <w15:docId w15:val="{67287600-B3E6-464C-8370-F929A09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2C1108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2C1108"/>
    <w:rsid w:val="00A21ABE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223</ap:Characters>
  <ap:DocSecurity>0</ap:DocSecurity>
  <ap:Lines>5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2021-12-09T12:42:00.0000000Z</dcterms:created>
  <dcterms:modified xsi:type="dcterms:W3CDTF">2021-12-09T12:42:00.0000000Z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BenYaklafS</vt:lpwstr>
  </property>
  <property fmtid="{D5CDD505-2E9C-101B-9397-08002B2CF9AE}" pid="3" name="A_ADRES">
    <vt:lpwstr>De Voorzitter van de Tweede Kamer 
der Staten-Generaal
Prinses Irenestraat 6
2595 BD  DEN HAAG
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/>
  </property>
  <property fmtid="{D5CDD505-2E9C-101B-9397-08002B2CF9AE}" pid="8" name="documentId">
    <vt:lpwstr>21306772</vt:lpwstr>
  </property>
  <property fmtid="{D5CDD505-2E9C-101B-9397-08002B2CF9AE}" pid="9" name="TYPE_ID">
    <vt:lpwstr>Brief</vt:lpwstr>
  </property>
</Properties>
</file>