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DE56E5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2F0BF8FA" wp14:anchorId="2E668BB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EB" w:rsidRDefault="00B525EB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B525EB" w:rsidRDefault="00B525EB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E75EC9">
        <w:tc>
          <w:tcPr>
            <w:tcW w:w="0" w:type="auto"/>
          </w:tcPr>
          <w:p w:rsidR="00B525EB" w:rsidRDefault="00DE56E5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95B5972" wp14:editId="40836752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55444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DE56E5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E75EC9">
        <w:trPr>
          <w:trHeight w:val="306" w:hRule="exact"/>
        </w:trPr>
        <w:tc>
          <w:tcPr>
            <w:tcW w:w="7512" w:type="dxa"/>
            <w:gridSpan w:val="2"/>
          </w:tcPr>
          <w:p w:rsidR="00F75106" w:rsidRDefault="00DE56E5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E75EC9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E75EC9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DE56E5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E75EC9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DE56E5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0129A4" w:rsidRDefault="00DE56E5">
            <w:pPr>
              <w:pStyle w:val="adres"/>
            </w:pPr>
            <w:r>
              <w:t>der Staten-Generaal</w:t>
            </w:r>
          </w:p>
          <w:p w:rsidR="000129A4" w:rsidRDefault="00DE56E5">
            <w:pPr>
              <w:pStyle w:val="adres"/>
            </w:pPr>
            <w:r>
              <w:t>Postbus 20018</w:t>
            </w:r>
          </w:p>
          <w:p w:rsidR="000129A4" w:rsidRDefault="00DE56E5">
            <w:pPr>
              <w:pStyle w:val="adres"/>
            </w:pPr>
            <w:r>
              <w:t>2500 EA DEN HAAG</w:t>
            </w:r>
          </w:p>
          <w:p w:rsidR="000129A4" w:rsidRDefault="00DE56E5">
            <w:pPr>
              <w:pStyle w:val="adres"/>
            </w:pPr>
            <w:r>
              <w:t> </w:t>
            </w:r>
          </w:p>
          <w:p w:rsidR="000129A4" w:rsidRDefault="00DE56E5">
            <w:pPr>
              <w:pStyle w:val="adres"/>
            </w:pPr>
            <w:r>
              <w:fldChar w:fldCharType="end"/>
            </w:r>
          </w:p>
          <w:p w:rsidR="00F75106" w:rsidRDefault="00DE56E5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E75EC9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E75EC9">
        <w:trPr>
          <w:trHeight w:val="238" w:hRule="exact"/>
        </w:trPr>
        <w:tc>
          <w:tcPr>
            <w:tcW w:w="1099" w:type="dxa"/>
          </w:tcPr>
          <w:p w:rsidR="00F75106" w:rsidRDefault="00DE56E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9F60BA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7</w:t>
            </w:r>
            <w:r w:rsidR="00DE56E5">
              <w:t xml:space="preserve"> december 2021</w:t>
            </w:r>
          </w:p>
        </w:tc>
      </w:tr>
      <w:tr w:rsidR="00E75EC9">
        <w:trPr>
          <w:trHeight w:val="482" w:hRule="exact"/>
        </w:trPr>
        <w:tc>
          <w:tcPr>
            <w:tcW w:w="1099" w:type="dxa"/>
          </w:tcPr>
          <w:p w:rsidR="00F75106" w:rsidRDefault="00DE56E5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DE56E5" w:rsidRDefault="008A7B34">
            <w:pPr>
              <w:pStyle w:val="datumonderwerp"/>
            </w:pPr>
            <w:r>
              <w:fldChar w:fldCharType="begin"/>
            </w:r>
            <w:r w:rsidR="000129A4">
              <w:instrText xml:space="preserve"> DOCPROPERTY onderwerp </w:instrText>
            </w:r>
            <w:r>
              <w:fldChar w:fldCharType="separate"/>
            </w:r>
            <w:r w:rsidR="000129A4">
              <w:t xml:space="preserve">Nota naar aanleiding van het verslag Wetsvoorstel wijziging Wsnp </w:t>
            </w:r>
          </w:p>
          <w:p w:rsidR="00F75106" w:rsidRDefault="000129A4">
            <w:pPr>
              <w:pStyle w:val="datumonderwerp"/>
            </w:pPr>
            <w:r>
              <w:t>(35 915)</w:t>
            </w:r>
            <w:r w:rsidR="008A7B34">
              <w:fldChar w:fldCharType="end"/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E75EC9">
        <w:tc>
          <w:tcPr>
            <w:tcW w:w="2013" w:type="dxa"/>
          </w:tcPr>
          <w:p w:rsidR="00B525EB" w:rsidP="00B525EB" w:rsidRDefault="00DE56E5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B525EB" w:rsidP="00B525EB" w:rsidRDefault="00DE56E5">
            <w:pPr>
              <w:pStyle w:val="afzendgegevens"/>
            </w:pPr>
            <w:r>
              <w:t>Sector Privaatrecht</w:t>
            </w:r>
          </w:p>
          <w:p w:rsidR="00B525EB" w:rsidP="00B525EB" w:rsidRDefault="00DE56E5">
            <w:pPr>
              <w:pStyle w:val="witregel1"/>
            </w:pPr>
            <w:r>
              <w:t> </w:t>
            </w:r>
          </w:p>
          <w:p w:rsidRPr="00FA142B" w:rsidR="00B525EB" w:rsidP="00B525EB" w:rsidRDefault="00DE56E5">
            <w:pPr>
              <w:pStyle w:val="afzendgegevens"/>
              <w:rPr>
                <w:lang w:val="de-DE"/>
              </w:rPr>
            </w:pPr>
            <w:r w:rsidRPr="00FA142B">
              <w:rPr>
                <w:lang w:val="de-DE"/>
              </w:rPr>
              <w:t>Turfmarkt 147</w:t>
            </w:r>
          </w:p>
          <w:p w:rsidRPr="00FA142B" w:rsidR="00B525EB" w:rsidP="00B525EB" w:rsidRDefault="00DE56E5">
            <w:pPr>
              <w:pStyle w:val="afzendgegevens"/>
              <w:rPr>
                <w:lang w:val="de-DE"/>
              </w:rPr>
            </w:pPr>
            <w:r w:rsidRPr="00FA142B">
              <w:rPr>
                <w:lang w:val="de-DE"/>
              </w:rPr>
              <w:t>2511 DP  Den Haag</w:t>
            </w:r>
          </w:p>
          <w:p w:rsidRPr="00FA142B" w:rsidR="00B525EB" w:rsidP="00B525EB" w:rsidRDefault="00DE56E5">
            <w:pPr>
              <w:pStyle w:val="afzendgegevens"/>
              <w:rPr>
                <w:lang w:val="de-DE"/>
              </w:rPr>
            </w:pPr>
            <w:r w:rsidRPr="00FA142B">
              <w:rPr>
                <w:lang w:val="de-DE"/>
              </w:rPr>
              <w:t>Postbus 20301</w:t>
            </w:r>
          </w:p>
          <w:p w:rsidRPr="00FA142B" w:rsidR="00B525EB" w:rsidP="00B525EB" w:rsidRDefault="00DE56E5">
            <w:pPr>
              <w:pStyle w:val="afzendgegevens"/>
              <w:rPr>
                <w:lang w:val="de-DE"/>
              </w:rPr>
            </w:pPr>
            <w:r w:rsidRPr="00FA142B">
              <w:rPr>
                <w:lang w:val="de-DE"/>
              </w:rPr>
              <w:t>2500 EH  Den Haag</w:t>
            </w:r>
          </w:p>
          <w:p w:rsidRPr="00FA142B" w:rsidR="00B525EB" w:rsidP="00B525EB" w:rsidRDefault="00DE56E5">
            <w:pPr>
              <w:pStyle w:val="afzendgegevens"/>
              <w:rPr>
                <w:lang w:val="de-DE"/>
              </w:rPr>
            </w:pPr>
            <w:r w:rsidRPr="00FA142B">
              <w:rPr>
                <w:lang w:val="de-DE"/>
              </w:rPr>
              <w:t>www.rijksoverheid.nl/jenv</w:t>
            </w:r>
          </w:p>
          <w:p w:rsidRPr="00FA142B" w:rsidR="00B525EB" w:rsidP="00B525EB" w:rsidRDefault="00DE56E5">
            <w:pPr>
              <w:pStyle w:val="witregel1"/>
              <w:rPr>
                <w:lang w:val="de-DE"/>
              </w:rPr>
            </w:pPr>
            <w:r w:rsidRPr="00FA142B">
              <w:rPr>
                <w:lang w:val="de-DE"/>
              </w:rPr>
              <w:t> </w:t>
            </w:r>
          </w:p>
          <w:p w:rsidRPr="00FA142B" w:rsidR="00B525EB" w:rsidP="00B525EB" w:rsidRDefault="00DE56E5">
            <w:pPr>
              <w:pStyle w:val="witregel1"/>
              <w:rPr>
                <w:lang w:val="de-DE"/>
              </w:rPr>
            </w:pPr>
            <w:r w:rsidRPr="00FA142B">
              <w:rPr>
                <w:lang w:val="de-DE"/>
              </w:rPr>
              <w:t> </w:t>
            </w:r>
          </w:p>
          <w:p w:rsidR="00B525EB" w:rsidP="00B525EB" w:rsidRDefault="00DE56E5">
            <w:pPr>
              <w:pStyle w:val="referentiekopjes"/>
            </w:pPr>
            <w:r>
              <w:t>Ons kenmerk</w:t>
            </w:r>
          </w:p>
          <w:p w:rsidR="00B525EB" w:rsidP="00B525EB" w:rsidRDefault="00DE56E5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3679786</w:t>
            </w:r>
            <w:r>
              <w:fldChar w:fldCharType="end"/>
            </w:r>
          </w:p>
          <w:p w:rsidR="00B525EB" w:rsidP="00B525EB" w:rsidRDefault="00DE56E5">
            <w:pPr>
              <w:pStyle w:val="witregel1"/>
            </w:pPr>
            <w:r>
              <w:t> </w:t>
            </w:r>
          </w:p>
          <w:p w:rsidR="00B525EB" w:rsidP="00B525EB" w:rsidRDefault="00DE56E5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B525EB" w:rsidP="00B525EB" w:rsidRDefault="00B525EB">
            <w:pPr>
              <w:pStyle w:val="referentiegegevens"/>
            </w:pPr>
          </w:p>
          <w:bookmarkEnd w:id="4"/>
          <w:p w:rsidRPr="00B525EB" w:rsidR="00B525EB" w:rsidP="00B525EB" w:rsidRDefault="00B525EB">
            <w:pPr>
              <w:pStyle w:val="referentiegegevens"/>
            </w:pPr>
          </w:p>
          <w:p w:rsidR="00F75106" w:rsidRDefault="00DE56E5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E75EC9" w:rsidTr="00C22108">
        <w:tc>
          <w:tcPr>
            <w:tcW w:w="7716" w:type="dxa"/>
          </w:tcPr>
          <w:p w:rsidRPr="00C22108" w:rsidR="00C22108" w:rsidP="002353E3" w:rsidRDefault="00DE56E5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editId="3084959C" wp14:anchorId="0C1F86D7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DE56E5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DE56E5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editId="7DEB37A7" wp14:anchorId="696C61A7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DE56E5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DE56E5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RDefault="00F75106">
      <w:pPr>
        <w:pStyle w:val="broodtekst"/>
      </w:pPr>
      <w:bookmarkStart w:name="cursor" w:id="8"/>
      <w:bookmarkEnd w:id="8"/>
    </w:p>
    <w:p w:rsidR="00B525EB" w:rsidP="00FA142B" w:rsidRDefault="00DE56E5">
      <w:r>
        <w:t xml:space="preserve">Hierbij bied ik u de nota naar aanleiding van het verslag aan </w:t>
      </w:r>
      <w:r w:rsidR="00FA142B">
        <w:t>bij</w:t>
      </w:r>
      <w:r>
        <w:t xml:space="preserve"> de Wijziging van de Faillissementswet ter verbetering van de doorstroom van de gemeentelijke schuldhulpverlening naar de wettelijke schuldsaneringsregeling natuurlijke personen (Wsnp).</w:t>
      </w:r>
    </w:p>
    <w:p w:rsidR="00B525EB" w:rsidP="00B525EB" w:rsidRDefault="00B525EB"/>
    <w:p w:rsidR="00B525EB" w:rsidP="00B525EB" w:rsidRDefault="00B525EB"/>
    <w:p w:rsidR="00B525EB" w:rsidP="00B525EB" w:rsidRDefault="00DE56E5">
      <w:r>
        <w:t>De Minister voor Rechtsbescherming,</w:t>
      </w:r>
    </w:p>
    <w:p w:rsidR="00B525EB" w:rsidP="00B525EB" w:rsidRDefault="00B525EB"/>
    <w:p w:rsidR="00B525EB" w:rsidP="00B525EB" w:rsidRDefault="00B525EB"/>
    <w:p w:rsidR="00B525EB" w:rsidP="00B525EB" w:rsidRDefault="00B525EB"/>
    <w:p w:rsidR="00B525EB" w:rsidP="00B525EB" w:rsidRDefault="00B525EB"/>
    <w:p w:rsidR="00B525EB" w:rsidP="00B525EB" w:rsidRDefault="00DE56E5">
      <w:r>
        <w:t>Sander Dekker</w:t>
      </w:r>
    </w:p>
    <w:p w:rsidR="00B525EB" w:rsidRDefault="00B525EB">
      <w:pPr>
        <w:pStyle w:val="broodtekst"/>
      </w:pPr>
    </w:p>
    <w:sectPr w:rsidR="00B525EB" w:rsidSect="00B46C81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31" w:rsidRDefault="00DE56E5">
      <w:pPr>
        <w:spacing w:line="240" w:lineRule="auto"/>
      </w:pPr>
      <w:r>
        <w:separator/>
      </w:r>
    </w:p>
  </w:endnote>
  <w:endnote w:type="continuationSeparator" w:id="0">
    <w:p w:rsidR="00777B31" w:rsidRDefault="00DE5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DE56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75EC9">
      <w:trPr>
        <w:trHeight w:hRule="exact" w:val="240"/>
      </w:trPr>
      <w:tc>
        <w:tcPr>
          <w:tcW w:w="7752" w:type="dxa"/>
        </w:tcPr>
        <w:p w:rsidR="0089073C" w:rsidRDefault="00DE56E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DE56E5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7F16F5">
            <w:fldChar w:fldCharType="begin"/>
          </w:r>
          <w:r w:rsidR="007F16F5">
            <w:instrText xml:space="preserve"> NUMPAGES   \* MERGEFORMAT </w:instrText>
          </w:r>
          <w:r w:rsidR="007F16F5">
            <w:fldChar w:fldCharType="separate"/>
          </w:r>
          <w:r w:rsidR="00B525EB">
            <w:t>1</w:t>
          </w:r>
          <w:r w:rsidR="007F16F5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E75EC9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DE56E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DE56E5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B525EB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F16F5">
            <w:fldChar w:fldCharType="begin"/>
          </w:r>
          <w:r w:rsidR="007F16F5">
            <w:instrText xml:space="preserve"> SECTIONPAGES   \* MERGEFORMAT </w:instrText>
          </w:r>
          <w:r w:rsidR="007F16F5">
            <w:fldChar w:fldCharType="separate"/>
          </w:r>
          <w:r w:rsidR="00B525EB">
            <w:t>1</w:t>
          </w:r>
          <w:r w:rsidR="007F16F5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E75EC9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E75EC9">
      <w:trPr>
        <w:cantSplit/>
        <w:trHeight w:hRule="exact" w:val="216"/>
      </w:trPr>
      <w:tc>
        <w:tcPr>
          <w:tcW w:w="7771" w:type="dxa"/>
        </w:tcPr>
        <w:p w:rsidR="0089073C" w:rsidRDefault="00DE56E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DE56E5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7F16F5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E75EC9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E75EC9">
      <w:trPr>
        <w:cantSplit/>
        <w:trHeight w:hRule="exact" w:val="289"/>
      </w:trPr>
      <w:tc>
        <w:tcPr>
          <w:tcW w:w="7769" w:type="dxa"/>
        </w:tcPr>
        <w:p w:rsidR="0089073C" w:rsidRDefault="00DE56E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DE56E5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525EB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7F16F5">
            <w:fldChar w:fldCharType="begin"/>
          </w:r>
          <w:r w:rsidR="007F16F5">
            <w:instrText xml:space="preserve"> SECTIONPAGES   \* MERGEFORMAT </w:instrText>
          </w:r>
          <w:r w:rsidR="007F16F5">
            <w:fldChar w:fldCharType="separate"/>
          </w:r>
          <w:r w:rsidR="00B525EB">
            <w:t>1</w:t>
          </w:r>
          <w:r w:rsidR="007F16F5">
            <w:fldChar w:fldCharType="end"/>
          </w:r>
        </w:p>
      </w:tc>
    </w:tr>
    <w:tr w:rsidR="00E75EC9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31" w:rsidRDefault="00DE56E5">
      <w:pPr>
        <w:spacing w:line="240" w:lineRule="auto"/>
      </w:pPr>
      <w:r>
        <w:separator/>
      </w:r>
    </w:p>
  </w:footnote>
  <w:footnote w:type="continuationSeparator" w:id="0">
    <w:p w:rsidR="00777B31" w:rsidRDefault="00DE5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DE56E5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8BA521F" wp14:editId="1EED5B50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E75EC9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B525EB" w:rsidRDefault="00DE56E5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FA142B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FA142B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FA142B" w:rsidRDefault="00DE56E5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FA142B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DE56E5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DE56E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DE56E5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30 november 2021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DE56E5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DE56E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3679786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75EC9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E75EC9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B525EB" w:rsidRDefault="00DE56E5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FA142B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FA142B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FA142B" w:rsidRDefault="00DE56E5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FA142B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DE56E5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DE56E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DE56E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30 november 2021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DE56E5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DE56E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3679786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75EC9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2D4BCD8" wp14:editId="065D6777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DE56E5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DE56E5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E75EC9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DE56E5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DE56E5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4856EE29" wp14:editId="49FB81FF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2290618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5EB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0B6EB14" wp14:editId="1465372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7F16F5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8230CF38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48FEC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485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81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06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96B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A28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E7E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CE8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84809072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0161F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07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20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47B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AEF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4E55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C6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A60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7C36B554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E80FB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E06A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6A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C5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F86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E8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AAD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B22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155E07D6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1CAC4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867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7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B46A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A6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EE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E25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ECB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_x000d_der Staten-Generaal_x000d_Postbus 20018_x000d_2500 EA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5188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dr. L.A.R. Siemerink&lt;/p&gt;&lt;p style=&quot;afzendgegevens-italic&quot;&gt;Wetgevingsjurist&lt;/p&gt;&lt;p style=&quot;witregel1&quot;&gt; &lt;/p&gt;&lt;p style=&quot;afzendgegevens&quot;&gt;T  06 468 918 36&lt;/p&gt;&lt;p style=&quot;afzendgegevens&quot;&gt;l.a.r.siemerink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&gt;&lt;p style=&quot;broodtekst&quot;&gt;de Minister voor Rechtsbescherming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A.E. Kneepkens&lt;/p&gt;&lt;/td&gt;&lt;td style=&quot;broodtekst&quot;/&gt;&lt;td/&gt;&lt;/tr&gt;&lt;tr&gt;&lt;td&gt;&lt;p style=&quot;broodtekst-i&quot;&gt;Wetgevingsjurist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Sander Kneepkens&quot; value=&quot;53&quot;&gt;&lt;afzender aanhef=&quot;1&quot; country-code=&quot;31&quot; country-id=&quot;NLD&quot; email=&quot;a.e.kneepkens@minjenv.nl&quot; groetregel=&quot;1&quot; naam=&quot;A.E. Kneepkens&quot; name=&quot;Sander Kneepkens&quot; onderdeel=&quot;Sector Staats- en Bestuursrecht&quot; organisatie=&quot;176&quot; taal=&quot;1043&quot; telefoon=&quot;06 25736386  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ondertekenaar-item&gt;&lt;tweedeondertekenaar-item/&gt;&lt;behandelddoor-item formatted-value=&quot;Leonie Siemerink&quot; value=&quot;16&quot;&gt;&lt;afzender aanhef=&quot;1&quot; country-code=&quot;31&quot; country-id=&quot;NLD&quot; email=&quot;l.a.r.siemerink@minjenv.nl&quot; groetregel=&quot;1&quot; naam=&quot;mr. dr. L.A.R. Siemerink&quot; name=&quot;Leonie Siemerink&quot; onderdeel=&quot;Sector Privaatrecht&quot; organisatie=&quot;176&quot; taal=&quot;1043&quot; telefoon=&quot;0646891836    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adres formatted-value=&quot;Aan de Voorzitter van de Tweede Kamer \nder Staten-Generaal\nPostbus 20018\n2500 EA DEN HAAG\n&amp;#160;\n&quot;&gt;&lt;address city=&quot;&quot; country-code=&quot;31&quot; country-id=&quot;NLD&quot; housenr=&quot;&quot; omitted-country=&quot;Nederland&quot; street=&quot;&quot; zipcode=&quot;&quot;&gt;&lt;to&gt;Aan de Voorzitter van de Tweede Kamer \nder Staten-Generaal\nPostbus 20018\n2500 EA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Nota naar aanleiding van het verslag Wetsvoorstel wijziging Wsnp (35 915)&quot;/&gt;&lt;heropend value=&quot;false&quot;/&gt;&lt;vorm value=&quot;Digitaal&quot;/&gt;&lt;ZaakLocatie/&gt;&lt;zaakkenmerk/&gt;&lt;zaaktitel/&gt;&lt;fn_geaddresseerde formatted-value=&quot;Aan de Voorzitter van de Tweede Kamer  der Staten-Generaal Postbus 20018 2500 EA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468 918 36&quot; value=&quot;0646891836    &quot;&gt;&lt;phonenumber country-code=&quot;31&quot; number=&quot;0646891836    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dr. L.A.R. Siemerink&quot;/&gt;&lt;email formatted-value=&quot;l.a.r.siemerink@minjenv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30 november 2021&quot; value=&quot;2021-11-30T15:16:42&quot;/&gt;&lt;onskenmerk format-disabled=&quot;true&quot; formatted-value=&quot;3679786&quot; value=&quot;3679786&quot;/&gt;&lt;uwkenmerk formatted-value=&quot;&quot;/&gt;&lt;onderwerp format-disabled=&quot;true&quot; formatted-value=&quot;Nota naar aanleiding van het verslag Wetsvoorstel wijziging Wsnp (35 915)&quot; value=&quot;Nota naar aanleiding van het verslag Wetsvoorstel wijziging Wsnp (35 915)&quot;/&gt;&lt;bijlage formatted-value=&quot;&quot;/&gt;&lt;projectnaam/&gt;&lt;kopieaan/&gt;&lt;namensdeze formatted-value=&quot;de Minister voor Rechtsbescherming&quot; value=&quot;de Minister voor Rechtsbescherming&quot;/&gt;&lt;rubricering formatted-value=&quot;&quot;/&gt;&lt;rubriceringvolg formatted-value=&quot;&quot;/&gt;&lt;digijust formatted-value=&quot;0&quot; value=&quot;0&quot;/&gt;&lt;chkcontact value=&quot;1&quot;/&gt;&lt;radtelefoon format-disabled=&quot;true&quot; formatted-value=&quot;2&quot; value=&quot;2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B525EB"/>
    <w:rsid w:val="000129A4"/>
    <w:rsid w:val="000E4FC7"/>
    <w:rsid w:val="001B5B02"/>
    <w:rsid w:val="002353E3"/>
    <w:rsid w:val="0040796D"/>
    <w:rsid w:val="005B585C"/>
    <w:rsid w:val="00652887"/>
    <w:rsid w:val="00666B4A"/>
    <w:rsid w:val="00690E82"/>
    <w:rsid w:val="00777B31"/>
    <w:rsid w:val="00794445"/>
    <w:rsid w:val="007F16F5"/>
    <w:rsid w:val="0089073C"/>
    <w:rsid w:val="008A7B34"/>
    <w:rsid w:val="009B09F2"/>
    <w:rsid w:val="009F60BA"/>
    <w:rsid w:val="00B07A5A"/>
    <w:rsid w:val="00B2078A"/>
    <w:rsid w:val="00B46C81"/>
    <w:rsid w:val="00B525EB"/>
    <w:rsid w:val="00C22108"/>
    <w:rsid w:val="00CC3E4D"/>
    <w:rsid w:val="00D2034F"/>
    <w:rsid w:val="00DD1C86"/>
    <w:rsid w:val="00DE56E5"/>
    <w:rsid w:val="00E46F34"/>
    <w:rsid w:val="00E75EC9"/>
    <w:rsid w:val="00F60DEA"/>
    <w:rsid w:val="00F75106"/>
    <w:rsid w:val="00FA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7F1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16F5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7F1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16F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KHAN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180</ap:Words>
  <ap:Characters>993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1171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2008-11-03T14:08:00.0000000Z</lastPrinted>
  <dcterms:created xsi:type="dcterms:W3CDTF">2021-12-07T14:37:00.0000000Z</dcterms:created>
  <dcterms:modified xsi:type="dcterms:W3CDTF">2021-12-07T14:37:00.0000000Z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_x000d_der Staten-Generaal_x000d_Postbus 20018_x000d_2500 EA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30 november 2021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Met vriendelijke groet,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Privaatrecht</vt:lpwstr>
  </property>
  <property fmtid="{D5CDD505-2E9C-101B-9397-08002B2CF9AE}" pid="21" name="ondertekening">
    <vt:lpwstr/>
  </property>
  <property fmtid="{D5CDD505-2E9C-101B-9397-08002B2CF9AE}" pid="22" name="onderwerp">
    <vt:lpwstr>Nota naar aanleiding van het verslag Wetsvoorstel wijziging Wsnp (35 915)</vt:lpwstr>
  </property>
  <property fmtid="{D5CDD505-2E9C-101B-9397-08002B2CF9AE}" pid="23" name="onskenmerk">
    <vt:lpwstr>3679786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