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6748AF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0502C6" w:rsidRDefault="000502C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A0106">
      <w:pPr>
        <w:pStyle w:val="Huisstijl-Aanhef"/>
      </w:pPr>
      <w:r>
        <w:t>Geachte voorzitter,</w:t>
      </w:r>
    </w:p>
    <w:p w:rsidRPr="008D59C5" w:rsidR="00334C45" w:rsidRDefault="00454765">
      <w:r>
        <w:t>Hierbij bied ik u, mede namens de Minister van Justitie en Veiligheid en de Minister van Binnenlandse Zake</w:t>
      </w:r>
      <w:bookmarkStart w:name="_GoBack" w:id="0"/>
      <w:bookmarkEnd w:id="0"/>
      <w:r>
        <w:t xml:space="preserve">n en Koninkrijksrelaties, en in overeenstemming met de Minister van Onderwijs, Cultuur en Wetenschap, </w:t>
      </w:r>
      <w:r w:rsidRPr="00B31C24">
        <w:t>de nota naar aanleiding van het verslag inzake het bovenvermelde voorstel aan</w:t>
      </w:r>
      <w:r>
        <w:t>.</w:t>
      </w:r>
    </w:p>
    <w:p w:rsidRPr="009A31BF" w:rsidR="00CD5856" w:rsidRDefault="008A0106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0502C6" w:rsidP="00C62B6C" w:rsidRDefault="000502C6">
      <w:pPr>
        <w:spacing w:line="240" w:lineRule="atLeast"/>
        <w:jc w:val="both"/>
      </w:pPr>
      <w:proofErr w:type="gramStart"/>
      <w:r>
        <w:t>d</w:t>
      </w:r>
      <w:r w:rsidR="00877489">
        <w:t>e</w:t>
      </w:r>
      <w:proofErr w:type="gramEnd"/>
      <w:r w:rsidR="00877489">
        <w:t xml:space="preserve"> minister van Volksgezondheid,</w:t>
      </w:r>
    </w:p>
    <w:p w:rsidR="00C62B6C" w:rsidP="00C62B6C" w:rsidRDefault="00877489">
      <w:pPr>
        <w:spacing w:line="240" w:lineRule="atLeast"/>
        <w:jc w:val="both"/>
        <w:rPr>
          <w:szCs w:val="18"/>
        </w:rPr>
      </w:pPr>
      <w:r>
        <w:t>Welzijn en Sport</w:t>
      </w:r>
      <w:r w:rsidR="008A0106">
        <w:fldChar w:fldCharType="begin"/>
      </w:r>
      <w:r w:rsidR="008A0106">
        <w:instrText xml:space="preserve"> DOCPROPERTY  OndertekeningFunctie  \* MERGEFORMAT </w:instrText>
      </w:r>
      <w:r w:rsidR="008A0106">
        <w:fldChar w:fldCharType="end"/>
      </w:r>
      <w:r w:rsidR="008A0106">
        <w:rPr>
          <w:szCs w:val="18"/>
        </w:rPr>
        <w:t>,</w:t>
      </w: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p w:rsidR="000502C6" w:rsidP="00C62B6C" w:rsidRDefault="000502C6">
      <w:pPr>
        <w:spacing w:line="240" w:lineRule="atLeast"/>
        <w:jc w:val="both"/>
        <w:rPr>
          <w:szCs w:val="18"/>
        </w:rPr>
      </w:pP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p w:rsidR="00877489" w:rsidP="00C62B6C" w:rsidRDefault="00877489">
      <w:pPr>
        <w:spacing w:line="240" w:lineRule="atLeast"/>
        <w:jc w:val="both"/>
        <w:rPr>
          <w:szCs w:val="18"/>
        </w:rPr>
      </w:pPr>
      <w:r>
        <w:rPr>
          <w:szCs w:val="18"/>
        </w:rPr>
        <w:t>Hugo de Jonge</w:t>
      </w:r>
    </w:p>
    <w:p w:rsidR="00877489" w:rsidP="00C62B6C" w:rsidRDefault="00877489">
      <w:pPr>
        <w:spacing w:line="240" w:lineRule="atLeast"/>
        <w:jc w:val="both"/>
        <w:rPr>
          <w:szCs w:val="18"/>
        </w:rPr>
      </w:pPr>
    </w:p>
    <w:sectPr w:rsidR="00877489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AF" w:rsidRDefault="006748AF">
      <w:pPr>
        <w:spacing w:line="240" w:lineRule="auto"/>
      </w:pPr>
      <w:r>
        <w:separator/>
      </w:r>
    </w:p>
  </w:endnote>
  <w:endnote w:type="continuationSeparator" w:id="0">
    <w:p w:rsidR="006748AF" w:rsidRDefault="00674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636B8F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8A0106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2761D3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2761D3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8A0106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2761D3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2761D3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AF" w:rsidRDefault="006748AF">
      <w:pPr>
        <w:spacing w:line="240" w:lineRule="auto"/>
      </w:pPr>
      <w:r>
        <w:separator/>
      </w:r>
    </w:p>
  </w:footnote>
  <w:footnote w:type="continuationSeparator" w:id="0">
    <w:p w:rsidR="006748AF" w:rsidRDefault="00674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8A0106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59474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63943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636B8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8A0106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0502C6" w:rsidRPr="000502C6" w:rsidRDefault="000502C6" w:rsidP="000502C6">
                          <w:pPr>
                            <w:pStyle w:val="Huisstijl-Referentiegegevens"/>
                          </w:pPr>
                          <w:r w:rsidRPr="000502C6">
                            <w:t>3286338-1020055-WJZ</w:t>
                          </w:r>
                        </w:p>
                        <w:p w:rsidR="00CD5856" w:rsidRDefault="008A0106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0502C6" w:rsidRPr="000502C6" w:rsidRDefault="000502C6" w:rsidP="000502C6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:rsidR="00215CB5" w:rsidRDefault="00215CB5">
                          <w:pPr>
                            <w:pStyle w:val="Huisstijl-ReferentiegegevenskopW1"/>
                          </w:pPr>
                        </w:p>
                        <w:p w:rsidR="00CD5856" w:rsidRDefault="008A0106">
                          <w:pPr>
                            <w:pStyle w:val="Huisstijl-ReferentiegegevenskopW1"/>
                          </w:pPr>
                          <w:r>
                            <w:t>Uw brief</w:t>
                          </w:r>
                        </w:p>
                        <w:p w:rsidR="00CD5856" w:rsidRDefault="008A0106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8A0106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8A0106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8A0106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8A0106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8A0106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8A0106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0502C6" w:rsidRPr="000502C6" w:rsidRDefault="000502C6" w:rsidP="000502C6">
                    <w:pPr>
                      <w:pStyle w:val="Huisstijl-Referentiegegevens"/>
                    </w:pPr>
                    <w:r w:rsidRPr="000502C6">
                      <w:t>3286338-1020055-WJZ</w:t>
                    </w:r>
                  </w:p>
                  <w:p w:rsidR="00CD5856" w:rsidRDefault="008A0106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0502C6" w:rsidRPr="000502C6" w:rsidRDefault="000502C6" w:rsidP="000502C6">
                    <w:pPr>
                      <w:pStyle w:val="Huisstijl-Referentiegegevens"/>
                    </w:pPr>
                    <w:r>
                      <w:t>1</w:t>
                    </w:r>
                  </w:p>
                  <w:p w:rsidR="00215CB5" w:rsidRDefault="00215CB5">
                    <w:pPr>
                      <w:pStyle w:val="Huisstijl-ReferentiegegevenskopW1"/>
                    </w:pPr>
                  </w:p>
                  <w:p w:rsidR="00CD5856" w:rsidRDefault="008A0106">
                    <w:pPr>
                      <w:pStyle w:val="Huisstijl-ReferentiegegevenskopW1"/>
                    </w:pPr>
                    <w:r>
                      <w:t>Uw brief</w:t>
                    </w:r>
                  </w:p>
                  <w:p w:rsidR="00CD5856" w:rsidRDefault="008A0106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8A0106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636B8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12287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2761D3">
                            <w:t xml:space="preserve">  3 december 2021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454765" w:rsidRPr="00454765" w:rsidRDefault="008A0106" w:rsidP="00454765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737" w:hanging="737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454765" w:rsidRPr="00454765">
                            <w:t>Wijziging van de Wet publieke gezondheid in verband met het schrappen van het instemmingsrecht van medezeggenschapsorganen van onderwijsinstellingen bij de inzet van coronatoegangsbewijzen in het beroepsonderwijs en het hoger onderwijs</w:t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79.65pt;margin-top:296.85pt;width:323.1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" strokecolor="white">
              <v:textbox style="mso-fit-shape-to-text:t" inset="0,0,0,0">
                <w:txbxContent>
                  <w:p w:rsidR="00CD5856" w:rsidRDefault="008A010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2761D3">
                      <w:t xml:space="preserve">  3 december 2021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454765" w:rsidRPr="00454765" w:rsidRDefault="008A0106" w:rsidP="00454765">
                    <w:pPr>
                      <w:pStyle w:val="Huisstijl-Datumenbetreft"/>
                      <w:tabs>
                        <w:tab w:val="left" w:pos="-5954"/>
                        <w:tab w:val="left" w:pos="-5670"/>
                        <w:tab w:val="left" w:pos="1134"/>
                      </w:tabs>
                      <w:ind w:left="737" w:hanging="737"/>
                    </w:pPr>
                    <w:r>
                      <w:t>Betreft</w:t>
                    </w:r>
                    <w:r w:rsidR="00E1490C">
                      <w:tab/>
                    </w:r>
                    <w:r w:rsidR="00454765" w:rsidRPr="00454765">
                      <w:t>Wijziging van de Wet publieke gezondheid in verband met het schrappen van het instemmingsrecht van medezeggenschapsorganen van onderwijsinstellingen bij de inzet van coronatoegangsbewijzen in het beroepsonderwijs en het hoger onderwijs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6B8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36B8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8A0106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6B8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8A0106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36B8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454765" w:rsidRDefault="008A0106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454765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454765" w:rsidRDefault="009F419D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8A0106" w:rsidRPr="00454765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454765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454765" w:rsidRDefault="008A0106">
                    <w:pPr>
                      <w:pStyle w:val="Huisstijl-ReferentiegegevenskopW2"/>
                      <w:rPr>
                        <w:lang w:val="en-US"/>
                      </w:rPr>
                    </w:pPr>
                    <w:r w:rsidRPr="00454765">
                      <w:rPr>
                        <w:lang w:val="en-US"/>
                      </w:rPr>
                      <w:t>Kenmerk</w:t>
                    </w:r>
                  </w:p>
                  <w:p w:rsidR="00CD5856" w:rsidRPr="00454765" w:rsidRDefault="009F419D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8A0106" w:rsidRPr="00454765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Pr="00454765">
                      <w:rPr>
                        <w:b/>
                        <w:lang w:val="en-US"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8A0106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636B8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54765">
                                <w:t>26 juni 2014</w:t>
                              </w:r>
                            </w:sdtContent>
                          </w:sdt>
                        </w:p>
                        <w:p w:rsidR="00CD5856" w:rsidRDefault="008A010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:rsidR="00CD5856" w:rsidRDefault="008A010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54765">
                          <w:t>26 juni 2014</w:t>
                        </w:r>
                      </w:sdtContent>
                    </w:sdt>
                  </w:p>
                  <w:p w:rsidR="00CD5856" w:rsidRDefault="008A010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185195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05530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www.rijksoverheid.nl</w:t>
                          </w:r>
                          <w:proofErr w:type="gramEnd"/>
                        </w:p>
                        <w:p w:rsidR="00CD5856" w:rsidRDefault="008A0106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8A0106">
                          <w:pPr>
                            <w:pStyle w:val="Huisstijl-Afzendgegevens"/>
                          </w:pPr>
                          <w:proofErr w:type="gramStart"/>
                          <w:r w:rsidRPr="008D59C5">
                            <w:t>ja.ramlal@minvws.nl</w:t>
                          </w:r>
                          <w:proofErr w:type="gramEnd"/>
                        </w:p>
                        <w:p w:rsidR="00CD5856" w:rsidRDefault="008A0106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8A0106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8A0106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8A0106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:rsidR="00CD5856" w:rsidRDefault="008A0106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8A0106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8A0106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8A0106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8A0106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8A0106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8A0106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8A0106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8A0106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8A0106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:rsidR="00CD5856" w:rsidRDefault="008A0106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8A0106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8A0106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8A0106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AF0866B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85C9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68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AE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4A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8A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6C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E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0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2C6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5AED"/>
    <w:rsid w:val="00241BB9"/>
    <w:rsid w:val="002761D3"/>
    <w:rsid w:val="00297795"/>
    <w:rsid w:val="002B1D9F"/>
    <w:rsid w:val="002B504F"/>
    <w:rsid w:val="002C728A"/>
    <w:rsid w:val="002D3D78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765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36B8F"/>
    <w:rsid w:val="006748AF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77489"/>
    <w:rsid w:val="00893C24"/>
    <w:rsid w:val="008A0106"/>
    <w:rsid w:val="008A21F4"/>
    <w:rsid w:val="008D59C5"/>
    <w:rsid w:val="008D618A"/>
    <w:rsid w:val="008E210E"/>
    <w:rsid w:val="008E4B89"/>
    <w:rsid w:val="008F1577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6591F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CFAC"/>
  <w15:docId w15:val="{CEECDC2E-DCE1-4235-82E6-608F1BF9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385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2021-12-03T15:39:00.0000000Z</dcterms:created>
  <dcterms:modified xsi:type="dcterms:W3CDTF">2021-12-03T17:35:00.0000000Z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3286338-1020055-WJZ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