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033" w:rsidP="00E5695B" w:rsidRDefault="007D0B7B" w14:paraId="0F7E5314" w14:textId="7D9DF7C0">
      <w:r>
        <w:t xml:space="preserve">Geachte </w:t>
      </w:r>
      <w:r w:rsidR="00191D11">
        <w:t>V</w:t>
      </w:r>
      <w:r>
        <w:t xml:space="preserve">oorzitter, </w:t>
      </w:r>
      <w:r>
        <w:br/>
      </w:r>
      <w:r>
        <w:br/>
      </w:r>
      <w:r w:rsidRPr="009B3613" w:rsidR="00F91033">
        <w:rPr>
          <w:szCs w:val="18"/>
        </w:rPr>
        <w:t xml:space="preserve">Bijgevoegd </w:t>
      </w:r>
      <w:r w:rsidR="00F91033">
        <w:t xml:space="preserve">ontvangt u een tweede Nota van wijziging op de begroting van het Ministerie </w:t>
      </w:r>
      <w:r w:rsidRPr="009B3613" w:rsidR="00F91033">
        <w:rPr>
          <w:szCs w:val="18"/>
        </w:rPr>
        <w:t xml:space="preserve">van Economische Zaken en Klimaat (XIII) voor het jaar </w:t>
      </w:r>
      <w:r w:rsidRPr="00B551FD" w:rsidR="00F91033">
        <w:rPr>
          <w:szCs w:val="18"/>
        </w:rPr>
        <w:t>202</w:t>
      </w:r>
      <w:r w:rsidR="00F91033">
        <w:rPr>
          <w:szCs w:val="18"/>
        </w:rPr>
        <w:t>2.</w:t>
      </w:r>
    </w:p>
    <w:p w:rsidR="00F91033" w:rsidP="00E5695B" w:rsidRDefault="00F91033" w14:paraId="7C45D9F6" w14:textId="77777777"/>
    <w:p w:rsidRPr="00AB67AC" w:rsidR="004B381E" w:rsidP="00E5695B" w:rsidRDefault="00F91033" w14:paraId="588E4DA7" w14:textId="2F5D1277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  <w:r w:rsidRPr="00A10494">
        <w:rPr>
          <w:rFonts w:ascii="Verdana" w:hAnsi="Verdana"/>
          <w:sz w:val="18"/>
          <w:szCs w:val="18"/>
        </w:rPr>
        <w:t xml:space="preserve">In deze </w:t>
      </w:r>
      <w:r w:rsidRPr="00A10494" w:rsidR="004B381E">
        <w:rPr>
          <w:rFonts w:ascii="Verdana" w:hAnsi="Verdana"/>
          <w:sz w:val="18"/>
          <w:szCs w:val="18"/>
        </w:rPr>
        <w:t>tweede N</w:t>
      </w:r>
      <w:r w:rsidRPr="00A10494">
        <w:rPr>
          <w:rFonts w:ascii="Verdana" w:hAnsi="Verdana"/>
          <w:sz w:val="18"/>
          <w:szCs w:val="18"/>
        </w:rPr>
        <w:t xml:space="preserve">ota van wijziging worden mutaties voorgesteld die betrekking hebben op </w:t>
      </w:r>
      <w:r w:rsidRPr="00A10494" w:rsidR="004B381E">
        <w:rPr>
          <w:rFonts w:ascii="Verdana" w:hAnsi="Verdana"/>
          <w:color w:val="auto"/>
          <w:sz w:val="18"/>
          <w:szCs w:val="18"/>
        </w:rPr>
        <w:t>het budget voor de Tegemoetkoming Vaste Lasten (TVL)</w:t>
      </w:r>
      <w:r w:rsidRPr="00A10494" w:rsidR="00A10494">
        <w:rPr>
          <w:rFonts w:ascii="Verdana" w:hAnsi="Verdana"/>
          <w:color w:val="auto"/>
          <w:sz w:val="18"/>
          <w:szCs w:val="18"/>
        </w:rPr>
        <w:t>,</w:t>
      </w:r>
      <w:r w:rsidRPr="00A10494" w:rsidR="004B381E">
        <w:rPr>
          <w:rFonts w:ascii="Verdana" w:hAnsi="Verdana"/>
          <w:color w:val="auto"/>
          <w:sz w:val="18"/>
          <w:szCs w:val="18"/>
        </w:rPr>
        <w:t xml:space="preserve"> </w:t>
      </w:r>
      <w:r w:rsidRPr="00A10494" w:rsidR="00A10494">
        <w:rPr>
          <w:rFonts w:ascii="Verdana" w:hAnsi="Verdana"/>
          <w:color w:val="auto"/>
          <w:sz w:val="18"/>
          <w:szCs w:val="18"/>
        </w:rPr>
        <w:t>twee</w:t>
      </w:r>
      <w:r w:rsidRPr="00A10494" w:rsidR="004B381E">
        <w:rPr>
          <w:rFonts w:ascii="Verdana" w:hAnsi="Verdana"/>
          <w:color w:val="auto"/>
          <w:sz w:val="18"/>
          <w:szCs w:val="18"/>
        </w:rPr>
        <w:t xml:space="preserve"> IPCEI</w:t>
      </w:r>
      <w:r w:rsidRPr="00A10494" w:rsidR="00A10494">
        <w:rPr>
          <w:rFonts w:ascii="Verdana" w:hAnsi="Verdana"/>
          <w:color w:val="auto"/>
          <w:sz w:val="18"/>
          <w:szCs w:val="18"/>
        </w:rPr>
        <w:t>-</w:t>
      </w:r>
      <w:r w:rsidRPr="00A10494" w:rsidR="004B381E">
        <w:rPr>
          <w:rFonts w:ascii="Verdana" w:hAnsi="Verdana"/>
          <w:color w:val="auto"/>
          <w:sz w:val="18"/>
          <w:szCs w:val="18"/>
        </w:rPr>
        <w:t>projecten (</w:t>
      </w:r>
      <w:r w:rsidRPr="00A10494" w:rsidR="004B381E">
        <w:rPr>
          <w:rFonts w:ascii="Verdana" w:hAnsi="Verdana"/>
          <w:sz w:val="18"/>
          <w:szCs w:val="18"/>
        </w:rPr>
        <w:t>IPCEI Micro</w:t>
      </w:r>
      <w:r w:rsidR="00E5695B">
        <w:rPr>
          <w:rFonts w:ascii="Verdana" w:hAnsi="Verdana"/>
          <w:sz w:val="18"/>
          <w:szCs w:val="18"/>
        </w:rPr>
        <w:t xml:space="preserve"> </w:t>
      </w:r>
      <w:r w:rsidRPr="00A10494" w:rsidR="004B381E">
        <w:rPr>
          <w:rFonts w:ascii="Verdana" w:hAnsi="Verdana"/>
          <w:sz w:val="18"/>
          <w:szCs w:val="18"/>
        </w:rPr>
        <w:t>elektronica II (ME2), IPCEI Cloud (CIS</w:t>
      </w:r>
      <w:r w:rsidRPr="00AB67AC" w:rsidR="004B381E">
        <w:rPr>
          <w:rFonts w:ascii="Verdana" w:hAnsi="Verdana"/>
          <w:sz w:val="18"/>
          <w:szCs w:val="18"/>
        </w:rPr>
        <w:t>))</w:t>
      </w:r>
      <w:r w:rsidRPr="00AB67AC" w:rsidR="00A10494">
        <w:rPr>
          <w:rFonts w:ascii="Verdana" w:hAnsi="Verdana"/>
          <w:sz w:val="18"/>
          <w:szCs w:val="18"/>
        </w:rPr>
        <w:t xml:space="preserve"> en </w:t>
      </w:r>
      <w:r w:rsidR="000849B5">
        <w:rPr>
          <w:rFonts w:ascii="Verdana" w:hAnsi="Verdana"/>
          <w:sz w:val="18"/>
          <w:szCs w:val="18"/>
        </w:rPr>
        <w:t>c</w:t>
      </w:r>
      <w:r w:rsidRPr="00AB67AC" w:rsidR="00AB67AC">
        <w:rPr>
          <w:rFonts w:ascii="Verdana" w:hAnsi="Verdana"/>
          <w:sz w:val="18"/>
          <w:szCs w:val="18"/>
        </w:rPr>
        <w:t>ompensatie gestegen energieprijzen Caribisch Nederland</w:t>
      </w:r>
      <w:r w:rsidR="00C9094F">
        <w:rPr>
          <w:rFonts w:ascii="Verdana" w:hAnsi="Verdana"/>
          <w:sz w:val="18"/>
          <w:szCs w:val="18"/>
        </w:rPr>
        <w:t>.</w:t>
      </w:r>
    </w:p>
    <w:p w:rsidR="00D22441" w:rsidP="00E5695B" w:rsidRDefault="00D22441" w14:paraId="62872A1F" w14:textId="700306CC"/>
    <w:p w:rsidR="00D22441" w:rsidP="00E5695B" w:rsidRDefault="00D22441" w14:paraId="5FC777D8" w14:textId="6AB2210B"/>
    <w:p w:rsidRPr="005C65B5" w:rsidR="00C90702" w:rsidP="00E5695B" w:rsidRDefault="00C90702" w14:paraId="74A8BD31" w14:textId="77777777"/>
    <w:p w:rsidRPr="005C65B5" w:rsidR="00C90702" w:rsidP="00E5695B" w:rsidRDefault="00C90702" w14:paraId="086EE67C" w14:textId="77777777"/>
    <w:p w:rsidRPr="005C65B5" w:rsidR="00C90702" w:rsidP="00E5695B" w:rsidRDefault="00C90702" w14:paraId="218CD9D2" w14:textId="77777777"/>
    <w:p w:rsidRPr="00DA2079" w:rsidR="00C90702" w:rsidP="00E5695B" w:rsidRDefault="007D0B7B" w14:paraId="338D1EAA" w14:textId="77777777">
      <w:pPr>
        <w:rPr>
          <w:rFonts w:asciiTheme="minorHAnsi" w:hAnsiTheme="minorHAnsi"/>
          <w:sz w:val="22"/>
          <w:szCs w:val="18"/>
        </w:rPr>
      </w:pPr>
      <w:r>
        <w:rPr>
          <w:szCs w:val="18"/>
        </w:rPr>
        <w:t>Stef Blok</w:t>
      </w:r>
    </w:p>
    <w:p w:rsidR="00664678" w:rsidP="00E5695B" w:rsidRDefault="007D0B7B" w14:paraId="76046054" w14:textId="28554BFC">
      <w:r w:rsidRPr="005C65B5">
        <w:t>Minister van Economische Zaken en Klimaat</w:t>
      </w:r>
    </w:p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696E" w14:textId="77777777" w:rsidR="00F91033" w:rsidRDefault="00F91033">
      <w:pPr>
        <w:spacing w:line="240" w:lineRule="auto"/>
      </w:pPr>
      <w:r>
        <w:separator/>
      </w:r>
    </w:p>
  </w:endnote>
  <w:endnote w:type="continuationSeparator" w:id="0">
    <w:p w14:paraId="1366E67E" w14:textId="77777777" w:rsidR="00F91033" w:rsidRDefault="00F9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E3E5" w14:textId="77777777" w:rsidR="004B381E" w:rsidRDefault="004B38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B501" w14:textId="77777777" w:rsidR="00F91033" w:rsidRPr="00BC3B53" w:rsidRDefault="00F91033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91033" w14:paraId="57D64CA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B590F2" w14:textId="77777777" w:rsidR="00F91033" w:rsidRDefault="00F91033" w:rsidP="003F1F6B">
          <w:pPr>
            <w:pStyle w:val="Huisstijl-Rubricering"/>
          </w:pPr>
        </w:p>
      </w:tc>
      <w:tc>
        <w:tcPr>
          <w:tcW w:w="2156" w:type="dxa"/>
        </w:tcPr>
        <w:p w14:paraId="2F868CDA" w14:textId="611061D3" w:rsidR="00F91033" w:rsidRPr="00645414" w:rsidRDefault="00F9103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4B381E">
              <w:t>2</w:t>
            </w:r>
          </w:fldSimple>
        </w:p>
      </w:tc>
    </w:tr>
  </w:tbl>
  <w:p w14:paraId="53478B1E" w14:textId="77777777" w:rsidR="00F91033" w:rsidRPr="00BC3B53" w:rsidRDefault="00F91033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91033" w14:paraId="79508BA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DBCA72C" w14:textId="77777777" w:rsidR="00F91033" w:rsidRDefault="00F91033" w:rsidP="008C356D">
          <w:pPr>
            <w:pStyle w:val="Huisstijl-Rubricering"/>
          </w:pPr>
        </w:p>
      </w:tc>
      <w:tc>
        <w:tcPr>
          <w:tcW w:w="2170" w:type="dxa"/>
        </w:tcPr>
        <w:p w14:paraId="19660167" w14:textId="54BE748E" w:rsidR="00F91033" w:rsidRPr="00ED539E" w:rsidRDefault="00F9103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fldSimple w:instr=" SECTIONPAGES   \* MERGEFORMAT ">
            <w:r w:rsidR="007E3D2C">
              <w:t>1</w:t>
            </w:r>
          </w:fldSimple>
        </w:p>
      </w:tc>
    </w:tr>
  </w:tbl>
  <w:p w14:paraId="220A9190" w14:textId="77777777" w:rsidR="00F91033" w:rsidRPr="00BC3B53" w:rsidRDefault="00F91033" w:rsidP="008C356D">
    <w:pPr>
      <w:pStyle w:val="Voettekst"/>
      <w:spacing w:line="240" w:lineRule="auto"/>
      <w:rPr>
        <w:sz w:val="2"/>
        <w:szCs w:val="2"/>
      </w:rPr>
    </w:pPr>
  </w:p>
  <w:p w14:paraId="0A7EF996" w14:textId="77777777" w:rsidR="00F91033" w:rsidRPr="00BC3B53" w:rsidRDefault="00F91033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76F2" w14:textId="77777777" w:rsidR="00F91033" w:rsidRDefault="00F91033">
      <w:pPr>
        <w:spacing w:line="240" w:lineRule="auto"/>
      </w:pPr>
      <w:r>
        <w:separator/>
      </w:r>
    </w:p>
  </w:footnote>
  <w:footnote w:type="continuationSeparator" w:id="0">
    <w:p w14:paraId="306898C2" w14:textId="77777777" w:rsidR="00F91033" w:rsidRDefault="00F910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7C2E" w14:textId="77777777" w:rsidR="004B381E" w:rsidRDefault="004B38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91033" w14:paraId="549269C7" w14:textId="77777777" w:rsidTr="00A50CF6">
      <w:tc>
        <w:tcPr>
          <w:tcW w:w="2156" w:type="dxa"/>
          <w:shd w:val="clear" w:color="auto" w:fill="auto"/>
        </w:tcPr>
        <w:p w14:paraId="62864859" w14:textId="77777777" w:rsidR="00F91033" w:rsidRPr="005819CE" w:rsidRDefault="00F9103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F91033" w14:paraId="274B77BA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0FF0E345" w14:textId="77777777" w:rsidR="00F91033" w:rsidRPr="005819CE" w:rsidRDefault="00F91033" w:rsidP="00A50CF6"/>
      </w:tc>
    </w:tr>
    <w:tr w:rsidR="00F91033" w14:paraId="30A9C8D7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153CF41D" w14:textId="77777777" w:rsidR="00F91033" w:rsidRDefault="00F91033" w:rsidP="003A5290">
          <w:pPr>
            <w:pStyle w:val="Huisstijl-Kopje"/>
          </w:pPr>
          <w:r>
            <w:t>Ons kenmerk</w:t>
          </w:r>
        </w:p>
        <w:p w14:paraId="5E6DB255" w14:textId="77777777" w:rsidR="00F91033" w:rsidRPr="00502512" w:rsidRDefault="00F91033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21263384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315F50C1" w14:textId="77777777" w:rsidR="00F91033" w:rsidRPr="005819CE" w:rsidRDefault="00F91033" w:rsidP="00361A56">
          <w:pPr>
            <w:pStyle w:val="Huisstijl-Kopje"/>
          </w:pPr>
        </w:p>
      </w:tc>
    </w:tr>
  </w:tbl>
  <w:p w14:paraId="7C8AB9F1" w14:textId="77777777" w:rsidR="00F91033" w:rsidRDefault="00F91033" w:rsidP="008C356D">
    <w:pPr>
      <w:pStyle w:val="Koptekst"/>
      <w:rPr>
        <w:rFonts w:cs="Verdana-Bold"/>
        <w:b/>
        <w:bCs/>
        <w:smallCaps/>
        <w:szCs w:val="18"/>
      </w:rPr>
    </w:pPr>
  </w:p>
  <w:p w14:paraId="710C4A95" w14:textId="77777777" w:rsidR="00F91033" w:rsidRDefault="00F91033" w:rsidP="008C356D"/>
  <w:p w14:paraId="7F963607" w14:textId="77777777" w:rsidR="00F91033" w:rsidRPr="00740712" w:rsidRDefault="00F91033" w:rsidP="008C356D"/>
  <w:p w14:paraId="40A3AD25" w14:textId="77777777" w:rsidR="00F91033" w:rsidRPr="00217880" w:rsidRDefault="00F91033" w:rsidP="008C356D">
    <w:pPr>
      <w:spacing w:line="0" w:lineRule="atLeast"/>
      <w:rPr>
        <w:sz w:val="2"/>
        <w:szCs w:val="2"/>
      </w:rPr>
    </w:pPr>
  </w:p>
  <w:p w14:paraId="62362EFE" w14:textId="77777777" w:rsidR="00F91033" w:rsidRDefault="00F91033" w:rsidP="004F44C2">
    <w:pPr>
      <w:pStyle w:val="Koptekst"/>
      <w:rPr>
        <w:rFonts w:cs="Verdana-Bold"/>
        <w:b/>
        <w:bCs/>
        <w:smallCaps/>
        <w:szCs w:val="18"/>
      </w:rPr>
    </w:pPr>
  </w:p>
  <w:p w14:paraId="53B5BC36" w14:textId="77777777" w:rsidR="00F91033" w:rsidRDefault="00F91033" w:rsidP="004F44C2"/>
  <w:p w14:paraId="7E0239B5" w14:textId="77777777" w:rsidR="00F91033" w:rsidRPr="00740712" w:rsidRDefault="00F91033" w:rsidP="004F44C2"/>
  <w:p w14:paraId="366CC9A5" w14:textId="77777777" w:rsidR="00F91033" w:rsidRPr="00217880" w:rsidRDefault="00F91033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91033" w14:paraId="59969919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E81F19F" w14:textId="77777777" w:rsidR="00F91033" w:rsidRDefault="00F91033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A1F51AF" w14:textId="77777777" w:rsidR="00F91033" w:rsidRDefault="00F91033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4777E086" wp14:editId="5CED453A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7797446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8D4FDB" w14:textId="77777777" w:rsidR="00F91033" w:rsidRDefault="00F91033" w:rsidP="00F034D8">
          <w:pPr>
            <w:rPr>
              <w:szCs w:val="18"/>
            </w:rPr>
          </w:pPr>
        </w:p>
        <w:p w14:paraId="3E3D87FC" w14:textId="77777777" w:rsidR="00F91033" w:rsidRDefault="00F91033"/>
      </w:tc>
    </w:tr>
  </w:tbl>
  <w:p w14:paraId="017C4A06" w14:textId="77777777" w:rsidR="00F91033" w:rsidRDefault="00F91033" w:rsidP="00D0609E">
    <w:pPr>
      <w:framePr w:w="6340" w:h="2750" w:hRule="exact" w:hSpace="180" w:wrap="around" w:vAnchor="page" w:hAnchor="text" w:x="3873" w:y="-140"/>
    </w:pPr>
  </w:p>
  <w:p w14:paraId="183077E9" w14:textId="77777777" w:rsidR="00F91033" w:rsidRDefault="00F91033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91033" w14:paraId="2EB8C727" w14:textId="77777777" w:rsidTr="00A50CF6">
      <w:tc>
        <w:tcPr>
          <w:tcW w:w="2160" w:type="dxa"/>
          <w:shd w:val="clear" w:color="auto" w:fill="auto"/>
        </w:tcPr>
        <w:p w14:paraId="1674F42C" w14:textId="77777777" w:rsidR="00F91033" w:rsidRPr="005819CE" w:rsidRDefault="00F9103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1FC808C0" w14:textId="77777777" w:rsidR="00F91033" w:rsidRPr="00BE5ED9" w:rsidRDefault="00F91033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580477E4" w14:textId="77777777" w:rsidR="00F91033" w:rsidRDefault="00F9103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E78489F" w14:textId="77777777" w:rsidR="00F91033" w:rsidRPr="005B3814" w:rsidRDefault="00F9103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7F77B71D" w14:textId="1C47172D" w:rsidR="00F91033" w:rsidRPr="00191D11" w:rsidRDefault="00F91033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F91033" w14:paraId="4615B782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01BCE123" w14:textId="77777777" w:rsidR="00F91033" w:rsidRPr="005819CE" w:rsidRDefault="00F91033" w:rsidP="00A50CF6"/>
      </w:tc>
    </w:tr>
    <w:tr w:rsidR="00F91033" w14:paraId="1AB5E22B" w14:textId="77777777" w:rsidTr="00A50CF6">
      <w:tc>
        <w:tcPr>
          <w:tcW w:w="2160" w:type="dxa"/>
          <w:shd w:val="clear" w:color="auto" w:fill="auto"/>
        </w:tcPr>
        <w:p w14:paraId="4A2DCE1F" w14:textId="77777777" w:rsidR="00F91033" w:rsidRPr="005819CE" w:rsidRDefault="00F91033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6536B18" w14:textId="07AFF9B3" w:rsidR="00F91033" w:rsidRPr="005819CE" w:rsidRDefault="00F91033" w:rsidP="00A50CF6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>
                  <w:t>21291988</w:t>
                </w:r>
              </w:fldSimple>
            </w:sdtContent>
          </w:sdt>
        </w:p>
        <w:p w14:paraId="0940523C" w14:textId="77777777" w:rsidR="00F91033" w:rsidRPr="005819CE" w:rsidRDefault="00F91033" w:rsidP="00A50CF6">
          <w:pPr>
            <w:pStyle w:val="Huisstijl-Kopje"/>
          </w:pPr>
          <w:r>
            <w:t>Bijlage(n)</w:t>
          </w:r>
        </w:p>
        <w:p w14:paraId="039F8B76" w14:textId="01547195" w:rsidR="00F91033" w:rsidRPr="005819CE" w:rsidRDefault="00F91033" w:rsidP="00A50CF6">
          <w:pPr>
            <w:pStyle w:val="Huisstijl-Gegeven"/>
          </w:pPr>
          <w:r>
            <w:t>1</w:t>
          </w:r>
        </w:p>
      </w:tc>
    </w:tr>
  </w:tbl>
  <w:p w14:paraId="4EB25D38" w14:textId="77777777" w:rsidR="00F91033" w:rsidRPr="00121BF0" w:rsidRDefault="00F91033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91033" w14:paraId="7396D48C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2BAEFFC4" w14:textId="77777777" w:rsidR="00F91033" w:rsidRPr="00BC3B53" w:rsidRDefault="00F9103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91033" w14:paraId="476F1398" w14:textId="77777777" w:rsidTr="007610AA">
      <w:tc>
        <w:tcPr>
          <w:tcW w:w="7520" w:type="dxa"/>
          <w:gridSpan w:val="2"/>
          <w:shd w:val="clear" w:color="auto" w:fill="auto"/>
        </w:tcPr>
        <w:p w14:paraId="7C64F099" w14:textId="77777777" w:rsidR="00F91033" w:rsidRPr="00983E8F" w:rsidRDefault="00F91033" w:rsidP="00A50CF6">
          <w:pPr>
            <w:pStyle w:val="Huisstijl-Rubricering"/>
          </w:pPr>
        </w:p>
      </w:tc>
    </w:tr>
    <w:tr w:rsidR="00F91033" w14:paraId="78AD6EC6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B4F8B5C" w14:textId="77777777" w:rsidR="00F91033" w:rsidRDefault="00F91033" w:rsidP="00A50CF6">
          <w:pPr>
            <w:pStyle w:val="Huisstijl-NAW"/>
          </w:pPr>
          <w:r>
            <w:t xml:space="preserve">De Voorzitter van de Tweede Kamer </w:t>
          </w:r>
        </w:p>
        <w:p w14:paraId="05A1F36F" w14:textId="77777777" w:rsidR="00F91033" w:rsidRDefault="00F91033">
          <w:pPr>
            <w:pStyle w:val="Huisstijl-NAW"/>
          </w:pPr>
          <w:r>
            <w:t xml:space="preserve">der Staten-Generaal </w:t>
          </w:r>
        </w:p>
        <w:p w14:paraId="3104A6D7" w14:textId="42809D82" w:rsidR="00F91033" w:rsidRDefault="00F91033">
          <w:pPr>
            <w:pStyle w:val="Huisstijl-NAW"/>
          </w:pPr>
          <w:r>
            <w:t xml:space="preserve">Prinses Irenestraat 6 </w:t>
          </w:r>
        </w:p>
        <w:p w14:paraId="1A8164D1" w14:textId="57D98AFA" w:rsidR="00F91033" w:rsidRDefault="00F91033">
          <w:pPr>
            <w:pStyle w:val="Huisstijl-NAW"/>
          </w:pPr>
          <w:r>
            <w:t xml:space="preserve">2595 BD  DEN HAAG  </w:t>
          </w:r>
        </w:p>
        <w:p w14:paraId="7105702D" w14:textId="77777777" w:rsidR="00F91033" w:rsidRDefault="00F91033">
          <w:pPr>
            <w:pStyle w:val="Huisstijl-NAW"/>
          </w:pPr>
        </w:p>
      </w:tc>
    </w:tr>
    <w:tr w:rsidR="00F91033" w14:paraId="27AA7012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307F88A8" w14:textId="77777777" w:rsidR="00F91033" w:rsidRPr="00035E67" w:rsidRDefault="00F91033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91033" w14:paraId="4DB1A133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509A309D" w14:textId="77777777" w:rsidR="00F91033" w:rsidRPr="007709EF" w:rsidRDefault="00F9103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4647DB37" w14:textId="77777777" w:rsidR="00F91033" w:rsidRPr="007709EF" w:rsidRDefault="00F91033" w:rsidP="00A50CF6"/>
      </w:tc>
    </w:tr>
    <w:tr w:rsidR="00F91033" w14:paraId="04B40E80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328201A9" w14:textId="77777777" w:rsidR="00F91033" w:rsidRPr="007709EF" w:rsidRDefault="00F91033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40868BF5" w14:textId="15BFFE6B" w:rsidR="00F91033" w:rsidRPr="007709EF" w:rsidRDefault="00F91033" w:rsidP="00A50CF6">
          <w:r>
            <w:t xml:space="preserve">Tweede Nota van wijziging </w:t>
          </w:r>
          <w:r w:rsidR="004B381E">
            <w:t>EZK</w:t>
          </w:r>
          <w:r>
            <w:t>-begroting 2022</w:t>
          </w:r>
        </w:p>
      </w:tc>
    </w:tr>
  </w:tbl>
  <w:p w14:paraId="0A9CE579" w14:textId="77777777" w:rsidR="00F91033" w:rsidRPr="00BC4AE3" w:rsidRDefault="00F91033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8B2473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6DAB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00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86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8C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BAC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C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83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529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23722AE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0A29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4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85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63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63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60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5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421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B6E12"/>
    <w:multiLevelType w:val="hybridMultilevel"/>
    <w:tmpl w:val="9F16B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02DE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575F9"/>
    <w:rsid w:val="0006024D"/>
    <w:rsid w:val="00071F28"/>
    <w:rsid w:val="00074079"/>
    <w:rsid w:val="000849B5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1D1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E7894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381E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6A63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2A56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85115"/>
    <w:rsid w:val="0079551B"/>
    <w:rsid w:val="00797AA5"/>
    <w:rsid w:val="007A26BD"/>
    <w:rsid w:val="007A4105"/>
    <w:rsid w:val="007B4503"/>
    <w:rsid w:val="007C406E"/>
    <w:rsid w:val="007C5183"/>
    <w:rsid w:val="007C7573"/>
    <w:rsid w:val="007D0B7B"/>
    <w:rsid w:val="007E2B20"/>
    <w:rsid w:val="007E3D2C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76DF5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140A3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0494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B67AC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07DD0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094F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0A20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079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5695B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1033"/>
    <w:rsid w:val="00F93F9E"/>
    <w:rsid w:val="00FA2CD7"/>
    <w:rsid w:val="00FB06ED"/>
    <w:rsid w:val="00FB74F5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F19DC"/>
  <w15:docId w15:val="{AEF633AB-79B4-4590-AB14-84ED9769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Default">
    <w:name w:val="Default"/>
    <w:rsid w:val="004B3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D14644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D14644"/>
    <w:rsid w:val="00E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432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2021-12-02T08:29:00.0000000Z</dcterms:created>
  <dcterms:modified xsi:type="dcterms:W3CDTF">2021-12-02T08:29:00.0000000Z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loos</vt:lpwstr>
  </property>
  <property fmtid="{D5CDD505-2E9C-101B-9397-08002B2CF9AE}" pid="3" name="A_ADRES">
    <vt:lpwstr>De Voorzitter van de Tweede Kamer 
der Staten-Generaal 
Postbus 20018 
2500 EA DEN HAAG  
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Aanbiedingsbrief Nota van wijziging NGF-begroting 2022</vt:lpwstr>
  </property>
  <property fmtid="{D5CDD505-2E9C-101B-9397-08002B2CF9AE}" pid="8" name="documentId">
    <vt:lpwstr>21263384</vt:lpwstr>
  </property>
  <property fmtid="{D5CDD505-2E9C-101B-9397-08002B2CF9AE}" pid="9" name="TYPE_ID">
    <vt:lpwstr>Brief</vt:lpwstr>
  </property>
  <property fmtid="{D5CDD505-2E9C-101B-9397-08002B2CF9AE}" pid="10" name="ContentTypeId">
    <vt:lpwstr>0x010100061909EA480BCF488FC60A67D934B2C7</vt:lpwstr>
  </property>
</Properties>
</file>