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C41708">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071981B0" wp14:anchorId="551AFAEF">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246327" w:rsidRDefault="00246327"/>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v:textbox style="layout-flow:vertical;mso-layout-flow-alt:bottom-to-top">
                  <w:txbxContent>
                    <w:p w:rsidR="00246327" w:rsidRDefault="0024632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880136">
        <w:tc>
          <w:tcPr>
            <w:tcW w:w="0" w:type="auto"/>
          </w:tcPr>
          <w:p w:rsidR="00246327" w:rsidRDefault="00C41708">
            <w:bookmarkStart w:name="woordmerk" w:id="1"/>
            <w:bookmarkStart w:name="woordmerk_bk" w:id="2"/>
            <w:bookmarkEnd w:id="1"/>
            <w:r>
              <w:rPr>
                <w:noProof/>
              </w:rPr>
              <w:drawing>
                <wp:inline distT="0" distB="0" distL="0" distR="0" wp14:anchorId="7890EEC3" wp14:editId="6B24A706">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46005197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C41708">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880136">
        <w:trPr>
          <w:trHeight w:val="306" w:hRule="exact"/>
        </w:trPr>
        <w:tc>
          <w:tcPr>
            <w:tcW w:w="7512" w:type="dxa"/>
            <w:gridSpan w:val="2"/>
          </w:tcPr>
          <w:p w:rsidR="00F75106" w:rsidRDefault="00C41708">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880136">
        <w:trPr>
          <w:cantSplit/>
          <w:trHeight w:val="85" w:hRule="exact"/>
        </w:trPr>
        <w:tc>
          <w:tcPr>
            <w:tcW w:w="7512" w:type="dxa"/>
            <w:gridSpan w:val="2"/>
          </w:tcPr>
          <w:p w:rsidR="00F75106" w:rsidRDefault="00F75106">
            <w:pPr>
              <w:pStyle w:val="Huisstijl-Rubricering"/>
            </w:pPr>
          </w:p>
        </w:tc>
      </w:tr>
      <w:tr w:rsidR="00880136">
        <w:trPr>
          <w:cantSplit/>
          <w:trHeight w:val="2166" w:hRule="exact"/>
        </w:trPr>
        <w:tc>
          <w:tcPr>
            <w:tcW w:w="7512" w:type="dxa"/>
            <w:gridSpan w:val="2"/>
          </w:tcPr>
          <w:p w:rsidR="00C41708" w:rsidRDefault="008A7B34">
            <w:pPr>
              <w:pStyle w:val="adres"/>
            </w:pPr>
            <w:r>
              <w:fldChar w:fldCharType="begin"/>
            </w:r>
            <w:r w:rsidR="000129A4">
              <w:instrText xml:space="preserve"> DOCVARIABLE adres *\MERGEFORMAT </w:instrText>
            </w:r>
            <w:r>
              <w:fldChar w:fldCharType="separate"/>
            </w:r>
            <w:r w:rsidR="00343D27">
              <w:t>Aan d</w:t>
            </w:r>
            <w:r w:rsidR="00C41708">
              <w:t>e Voorzitter van de Tweede Kamer</w:t>
            </w:r>
          </w:p>
          <w:p w:rsidR="00F75106" w:rsidRDefault="000129A4">
            <w:pPr>
              <w:pStyle w:val="adres"/>
            </w:pPr>
            <w:r>
              <w:t>der Staten-Generaal</w:t>
            </w:r>
          </w:p>
          <w:p w:rsidR="000129A4" w:rsidRDefault="00416543">
            <w:pPr>
              <w:pStyle w:val="adres"/>
            </w:pPr>
            <w:r>
              <w:t>Postbus 20018</w:t>
            </w:r>
            <w:r w:rsidR="00C41708">
              <w:t> </w:t>
            </w:r>
          </w:p>
          <w:p w:rsidR="000129A4" w:rsidP="00343D27" w:rsidRDefault="00C41708">
            <w:pPr>
              <w:pStyle w:val="adres"/>
            </w:pPr>
            <w:r>
              <w:t>2500</w:t>
            </w:r>
            <w:r w:rsidR="00343D27">
              <w:t xml:space="preserve"> </w:t>
            </w:r>
            <w:r>
              <w:t>EA  D</w:t>
            </w:r>
            <w:r w:rsidR="00343D27">
              <w:t>EN HAAG</w:t>
            </w:r>
            <w:r w:rsidR="008A7B34">
              <w:fldChar w:fldCharType="end"/>
            </w:r>
          </w:p>
          <w:p w:rsidR="00F75106" w:rsidP="00952CF4" w:rsidRDefault="00C41708">
            <w:pPr>
              <w:pStyle w:val="kixcode"/>
              <w:tabs>
                <w:tab w:val="clear" w:pos="227"/>
                <w:tab w:val="clear" w:pos="454"/>
                <w:tab w:val="clear" w:pos="680"/>
                <w:tab w:val="left" w:pos="4262"/>
              </w:tabs>
            </w:pPr>
            <w:r>
              <w:fldChar w:fldCharType="begin"/>
            </w:r>
            <w:r w:rsidR="000129A4">
              <w:instrText xml:space="preserve"> DOCPROPERTY kix </w:instrText>
            </w:r>
            <w:r>
              <w:fldChar w:fldCharType="end"/>
            </w:r>
            <w:r w:rsidR="00952CF4">
              <w:tab/>
            </w:r>
          </w:p>
          <w:p w:rsidR="00F75106" w:rsidRDefault="00F75106">
            <w:pPr>
              <w:pStyle w:val="kixcode"/>
            </w:pPr>
          </w:p>
        </w:tc>
      </w:tr>
      <w:tr w:rsidR="00880136">
        <w:trPr>
          <w:trHeight w:val="465" w:hRule="exact"/>
        </w:trPr>
        <w:tc>
          <w:tcPr>
            <w:tcW w:w="7512" w:type="dxa"/>
            <w:gridSpan w:val="2"/>
          </w:tcPr>
          <w:p w:rsidR="00F75106" w:rsidRDefault="00F75106">
            <w:pPr>
              <w:pStyle w:val="broodtekst"/>
            </w:pPr>
          </w:p>
        </w:tc>
      </w:tr>
      <w:tr w:rsidRPr="00952CF4" w:rsidR="00880136">
        <w:trPr>
          <w:trHeight w:val="238" w:hRule="exact"/>
        </w:trPr>
        <w:tc>
          <w:tcPr>
            <w:tcW w:w="1099" w:type="dxa"/>
          </w:tcPr>
          <w:p w:rsidRPr="00952CF4" w:rsidR="00F75106" w:rsidRDefault="00C41708">
            <w:pPr>
              <w:pStyle w:val="datumonderwerp"/>
              <w:tabs>
                <w:tab w:val="clear" w:pos="794"/>
                <w:tab w:val="left" w:pos="1092"/>
              </w:tabs>
              <w:ind w:left="1140" w:hanging="1140"/>
              <w:rPr>
                <w:noProof/>
              </w:rPr>
            </w:pPr>
            <w:r w:rsidRPr="00952CF4">
              <w:rPr>
                <w:noProof/>
              </w:rPr>
              <w:fldChar w:fldCharType="begin"/>
            </w:r>
            <w:r w:rsidRPr="00952CF4" w:rsidR="00D2034F">
              <w:rPr>
                <w:noProof/>
              </w:rPr>
              <w:instrText xml:space="preserve"> DOCPROPERTY _datum </w:instrText>
            </w:r>
            <w:r w:rsidRPr="00952CF4">
              <w:rPr>
                <w:noProof/>
              </w:rPr>
              <w:fldChar w:fldCharType="separate"/>
            </w:r>
            <w:r w:rsidRPr="00952CF4" w:rsidR="00D2034F">
              <w:rPr>
                <w:noProof/>
              </w:rPr>
              <w:t>Datum</w:t>
            </w:r>
            <w:r w:rsidRPr="00952CF4">
              <w:rPr>
                <w:noProof/>
              </w:rPr>
              <w:fldChar w:fldCharType="end"/>
            </w:r>
          </w:p>
        </w:tc>
        <w:tc>
          <w:tcPr>
            <w:tcW w:w="6413" w:type="dxa"/>
          </w:tcPr>
          <w:p w:rsidRPr="00952CF4" w:rsidR="00F75106" w:rsidP="00F62958" w:rsidRDefault="00A5486C">
            <w:pPr>
              <w:pStyle w:val="datumonderwerp"/>
              <w:tabs>
                <w:tab w:val="clear" w:pos="794"/>
                <w:tab w:val="left" w:pos="1092"/>
              </w:tabs>
              <w:ind w:left="1140" w:hanging="1140"/>
            </w:pPr>
            <w:r w:rsidRPr="00952CF4">
              <w:t>19</w:t>
            </w:r>
            <w:r w:rsidRPr="00952CF4" w:rsidR="00C41708">
              <w:t xml:space="preserve"> november 2021</w:t>
            </w:r>
          </w:p>
        </w:tc>
      </w:tr>
      <w:tr w:rsidRPr="00952CF4" w:rsidR="00880136">
        <w:trPr>
          <w:trHeight w:val="482" w:hRule="exact"/>
        </w:trPr>
        <w:tc>
          <w:tcPr>
            <w:tcW w:w="1099" w:type="dxa"/>
          </w:tcPr>
          <w:p w:rsidRPr="00952CF4" w:rsidR="00F75106" w:rsidRDefault="00C41708">
            <w:pPr>
              <w:pStyle w:val="datumonderwerp"/>
              <w:ind w:left="743" w:hanging="743"/>
              <w:rPr>
                <w:noProof/>
              </w:rPr>
            </w:pPr>
            <w:r w:rsidRPr="00952CF4">
              <w:rPr>
                <w:noProof/>
              </w:rPr>
              <w:fldChar w:fldCharType="begin"/>
            </w:r>
            <w:r w:rsidRPr="00952CF4" w:rsidR="00D2034F">
              <w:rPr>
                <w:noProof/>
              </w:rPr>
              <w:instrText xml:space="preserve"> DOCPROPERTY _onderwerp </w:instrText>
            </w:r>
            <w:r w:rsidRPr="00952CF4">
              <w:rPr>
                <w:noProof/>
              </w:rPr>
              <w:fldChar w:fldCharType="separate"/>
            </w:r>
            <w:r w:rsidRPr="00952CF4" w:rsidR="00D2034F">
              <w:rPr>
                <w:noProof/>
              </w:rPr>
              <w:t>Onderwerp</w:t>
            </w:r>
            <w:r w:rsidRPr="00952CF4">
              <w:rPr>
                <w:noProof/>
              </w:rPr>
              <w:fldChar w:fldCharType="end"/>
            </w:r>
          </w:p>
        </w:tc>
        <w:tc>
          <w:tcPr>
            <w:tcW w:w="6413" w:type="dxa"/>
          </w:tcPr>
          <w:p w:rsidRPr="00952CF4" w:rsidR="00F75106" w:rsidP="00E202D4" w:rsidRDefault="00C41708">
            <w:pPr>
              <w:pStyle w:val="datumonderwerp"/>
            </w:pPr>
            <w:r w:rsidRPr="00952CF4">
              <w:t>Beantwoording Schriftelijk Overleg M</w:t>
            </w:r>
            <w:r w:rsidRPr="00952CF4" w:rsidR="00E202D4">
              <w:t>ultidisciplinair Interventieteam (MIT)</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952CF4" w:rsidR="00880136">
        <w:tc>
          <w:tcPr>
            <w:tcW w:w="2013" w:type="dxa"/>
          </w:tcPr>
          <w:p w:rsidRPr="00952CF4" w:rsidR="00246327" w:rsidP="00F62958" w:rsidRDefault="00C41708">
            <w:pPr>
              <w:pStyle w:val="afzendgegevens-bold"/>
              <w:rPr>
                <w:szCs w:val="13"/>
              </w:rPr>
            </w:pPr>
            <w:bookmarkStart w:name="referentiegegevens" w:id="3"/>
            <w:bookmarkStart w:name="referentiegegevens_bk" w:id="4"/>
            <w:bookmarkEnd w:id="3"/>
            <w:r w:rsidRPr="00952CF4">
              <w:rPr>
                <w:szCs w:val="13"/>
              </w:rPr>
              <w:t xml:space="preserve">Directoraat-Generaal </w:t>
            </w:r>
            <w:r w:rsidRPr="00952CF4" w:rsidR="00F62958">
              <w:rPr>
                <w:szCs w:val="13"/>
              </w:rPr>
              <w:t>Ondermijning</w:t>
            </w:r>
          </w:p>
          <w:p w:rsidRPr="00952CF4" w:rsidR="00246327" w:rsidP="00246327" w:rsidRDefault="00C41708">
            <w:pPr>
              <w:pStyle w:val="witregel1"/>
              <w:rPr>
                <w:sz w:val="13"/>
                <w:szCs w:val="13"/>
              </w:rPr>
            </w:pPr>
            <w:r w:rsidRPr="00952CF4">
              <w:rPr>
                <w:sz w:val="13"/>
                <w:szCs w:val="13"/>
              </w:rPr>
              <w:t> </w:t>
            </w:r>
          </w:p>
          <w:p w:rsidRPr="00952CF4" w:rsidR="00246327" w:rsidP="00246327" w:rsidRDefault="00C41708">
            <w:pPr>
              <w:pStyle w:val="afzendgegevens"/>
              <w:rPr>
                <w:szCs w:val="13"/>
              </w:rPr>
            </w:pPr>
            <w:r w:rsidRPr="00952CF4">
              <w:rPr>
                <w:szCs w:val="13"/>
              </w:rPr>
              <w:t>Turfmarkt 147</w:t>
            </w:r>
          </w:p>
          <w:p w:rsidRPr="00952CF4" w:rsidR="00246327" w:rsidP="00246327" w:rsidRDefault="00C41708">
            <w:pPr>
              <w:pStyle w:val="afzendgegevens"/>
              <w:rPr>
                <w:szCs w:val="13"/>
              </w:rPr>
            </w:pPr>
            <w:r w:rsidRPr="00952CF4">
              <w:rPr>
                <w:szCs w:val="13"/>
              </w:rPr>
              <w:t>2511 DP  Den Haag</w:t>
            </w:r>
          </w:p>
          <w:p w:rsidRPr="00952CF4" w:rsidR="00246327" w:rsidP="00246327" w:rsidRDefault="00C41708">
            <w:pPr>
              <w:pStyle w:val="afzendgegevens"/>
              <w:rPr>
                <w:szCs w:val="13"/>
                <w:lang w:val="de-DE"/>
              </w:rPr>
            </w:pPr>
            <w:r w:rsidRPr="00952CF4">
              <w:rPr>
                <w:szCs w:val="13"/>
                <w:lang w:val="de-DE"/>
              </w:rPr>
              <w:t>Postbus 20301</w:t>
            </w:r>
          </w:p>
          <w:p w:rsidRPr="00952CF4" w:rsidR="00246327" w:rsidP="00246327" w:rsidRDefault="00C41708">
            <w:pPr>
              <w:pStyle w:val="afzendgegevens"/>
              <w:rPr>
                <w:szCs w:val="13"/>
                <w:lang w:val="de-DE"/>
              </w:rPr>
            </w:pPr>
            <w:r w:rsidRPr="00952CF4">
              <w:rPr>
                <w:szCs w:val="13"/>
                <w:lang w:val="de-DE"/>
              </w:rPr>
              <w:t>2500 EH  Den Haag</w:t>
            </w:r>
          </w:p>
          <w:p w:rsidRPr="00952CF4" w:rsidR="00246327" w:rsidP="00246327" w:rsidRDefault="00C41708">
            <w:pPr>
              <w:pStyle w:val="afzendgegevens"/>
              <w:rPr>
                <w:szCs w:val="13"/>
                <w:lang w:val="de-DE"/>
              </w:rPr>
            </w:pPr>
            <w:r w:rsidRPr="00952CF4">
              <w:rPr>
                <w:szCs w:val="13"/>
                <w:lang w:val="de-DE"/>
              </w:rPr>
              <w:t>www.rijksoverheid.nl/jenv</w:t>
            </w:r>
          </w:p>
          <w:p w:rsidRPr="00952CF4" w:rsidR="00246327" w:rsidP="00246327" w:rsidRDefault="00C41708">
            <w:pPr>
              <w:pStyle w:val="witregel1"/>
              <w:rPr>
                <w:sz w:val="13"/>
                <w:szCs w:val="13"/>
                <w:lang w:val="de-DE"/>
              </w:rPr>
            </w:pPr>
            <w:r w:rsidRPr="00952CF4">
              <w:rPr>
                <w:sz w:val="13"/>
                <w:szCs w:val="13"/>
                <w:lang w:val="de-DE"/>
              </w:rPr>
              <w:t> </w:t>
            </w:r>
          </w:p>
          <w:p w:rsidRPr="00952CF4" w:rsidR="00246327" w:rsidP="00246327" w:rsidRDefault="00C41708">
            <w:pPr>
              <w:pStyle w:val="witregel1"/>
              <w:rPr>
                <w:sz w:val="13"/>
                <w:szCs w:val="13"/>
                <w:lang w:val="de-DE"/>
              </w:rPr>
            </w:pPr>
            <w:r w:rsidRPr="00952CF4">
              <w:rPr>
                <w:sz w:val="13"/>
                <w:szCs w:val="13"/>
                <w:lang w:val="de-DE"/>
              </w:rPr>
              <w:t> </w:t>
            </w:r>
          </w:p>
          <w:p w:rsidRPr="00952CF4" w:rsidR="00246327" w:rsidP="00246327" w:rsidRDefault="00C41708">
            <w:pPr>
              <w:pStyle w:val="witregel2"/>
              <w:rPr>
                <w:sz w:val="13"/>
                <w:szCs w:val="13"/>
                <w:lang w:val="de-DE"/>
              </w:rPr>
            </w:pPr>
            <w:r w:rsidRPr="00952CF4">
              <w:rPr>
                <w:sz w:val="13"/>
                <w:szCs w:val="13"/>
                <w:lang w:val="de-DE"/>
              </w:rPr>
              <w:t> </w:t>
            </w:r>
          </w:p>
          <w:p w:rsidRPr="00952CF4" w:rsidR="00246327" w:rsidP="00246327" w:rsidRDefault="00C41708">
            <w:pPr>
              <w:pStyle w:val="referentiekopjes"/>
              <w:rPr>
                <w:szCs w:val="13"/>
              </w:rPr>
            </w:pPr>
            <w:r w:rsidRPr="00952CF4">
              <w:rPr>
                <w:szCs w:val="13"/>
              </w:rPr>
              <w:t>Ons kenmerk</w:t>
            </w:r>
          </w:p>
          <w:p w:rsidRPr="00952CF4" w:rsidR="00246327" w:rsidP="00246327" w:rsidRDefault="00C41708">
            <w:pPr>
              <w:pStyle w:val="referentiegegevens"/>
              <w:rPr>
                <w:szCs w:val="13"/>
              </w:rPr>
            </w:pPr>
            <w:r w:rsidRPr="00952CF4">
              <w:rPr>
                <w:szCs w:val="13"/>
              </w:rPr>
              <w:fldChar w:fldCharType="begin"/>
            </w:r>
            <w:r w:rsidRPr="00952CF4">
              <w:rPr>
                <w:szCs w:val="13"/>
              </w:rPr>
              <w:instrText xml:space="preserve"> DOCPROPERTY onskenmerk </w:instrText>
            </w:r>
            <w:r w:rsidRPr="00952CF4">
              <w:rPr>
                <w:szCs w:val="13"/>
              </w:rPr>
              <w:fldChar w:fldCharType="separate"/>
            </w:r>
            <w:r w:rsidRPr="00952CF4">
              <w:rPr>
                <w:szCs w:val="13"/>
              </w:rPr>
              <w:t>3649858</w:t>
            </w:r>
            <w:r w:rsidRPr="00952CF4">
              <w:rPr>
                <w:szCs w:val="13"/>
              </w:rPr>
              <w:fldChar w:fldCharType="end"/>
            </w:r>
          </w:p>
          <w:p w:rsidRPr="00952CF4" w:rsidR="00246327" w:rsidP="00246327" w:rsidRDefault="00C41708">
            <w:pPr>
              <w:pStyle w:val="witregel1"/>
              <w:rPr>
                <w:sz w:val="13"/>
                <w:szCs w:val="13"/>
              </w:rPr>
            </w:pPr>
            <w:r w:rsidRPr="00952CF4">
              <w:rPr>
                <w:sz w:val="13"/>
                <w:szCs w:val="13"/>
              </w:rPr>
              <w:t> </w:t>
            </w:r>
          </w:p>
          <w:p w:rsidRPr="00952CF4" w:rsidR="00246327" w:rsidP="00246327" w:rsidRDefault="00C41708">
            <w:pPr>
              <w:pStyle w:val="referentiekopjes"/>
              <w:rPr>
                <w:szCs w:val="13"/>
              </w:rPr>
            </w:pPr>
            <w:r w:rsidRPr="00952CF4">
              <w:rPr>
                <w:szCs w:val="13"/>
              </w:rPr>
              <w:t>Uw kenmerk</w:t>
            </w:r>
          </w:p>
          <w:p w:rsidRPr="00952CF4" w:rsidR="00246327" w:rsidP="00246327" w:rsidRDefault="00C41708">
            <w:pPr>
              <w:pStyle w:val="referentiegegevens"/>
              <w:rPr>
                <w:szCs w:val="13"/>
              </w:rPr>
            </w:pPr>
            <w:r w:rsidRPr="00952CF4">
              <w:rPr>
                <w:szCs w:val="13"/>
              </w:rPr>
              <w:t>166768.03.u</w:t>
            </w:r>
          </w:p>
          <w:p w:rsidRPr="00952CF4" w:rsidR="00246327" w:rsidP="00246327" w:rsidRDefault="00C41708">
            <w:pPr>
              <w:pStyle w:val="witregel1"/>
              <w:rPr>
                <w:sz w:val="13"/>
                <w:szCs w:val="13"/>
              </w:rPr>
            </w:pPr>
            <w:r w:rsidRPr="00952CF4">
              <w:rPr>
                <w:sz w:val="13"/>
                <w:szCs w:val="13"/>
              </w:rPr>
              <w:t> </w:t>
            </w:r>
          </w:p>
          <w:p w:rsidRPr="00952CF4" w:rsidR="00246327" w:rsidP="00246327" w:rsidRDefault="00C41708">
            <w:pPr>
              <w:pStyle w:val="referentiekopjes"/>
              <w:rPr>
                <w:szCs w:val="13"/>
              </w:rPr>
            </w:pPr>
            <w:r w:rsidRPr="00952CF4">
              <w:rPr>
                <w:szCs w:val="13"/>
              </w:rPr>
              <w:t>Bijlagen</w:t>
            </w:r>
          </w:p>
          <w:p w:rsidRPr="00952CF4" w:rsidR="00246327" w:rsidP="00246327" w:rsidRDefault="00C41708">
            <w:pPr>
              <w:pStyle w:val="referentiegegevens"/>
              <w:rPr>
                <w:szCs w:val="13"/>
              </w:rPr>
            </w:pPr>
            <w:r w:rsidRPr="00952CF4">
              <w:rPr>
                <w:szCs w:val="13"/>
              </w:rPr>
              <w:t>1</w:t>
            </w:r>
          </w:p>
          <w:p w:rsidRPr="00952CF4" w:rsidR="00246327" w:rsidP="00246327" w:rsidRDefault="00C41708">
            <w:pPr>
              <w:pStyle w:val="witregel1"/>
              <w:rPr>
                <w:sz w:val="13"/>
                <w:szCs w:val="13"/>
              </w:rPr>
            </w:pPr>
            <w:r w:rsidRPr="00952CF4">
              <w:rPr>
                <w:sz w:val="13"/>
                <w:szCs w:val="13"/>
              </w:rPr>
              <w:t> </w:t>
            </w:r>
          </w:p>
          <w:p w:rsidRPr="00952CF4" w:rsidR="00246327" w:rsidP="00246327" w:rsidRDefault="00C41708">
            <w:pPr>
              <w:pStyle w:val="clausule"/>
              <w:rPr>
                <w:szCs w:val="13"/>
              </w:rPr>
            </w:pPr>
            <w:r w:rsidRPr="00952CF4">
              <w:rPr>
                <w:szCs w:val="13"/>
              </w:rPr>
              <w:t>Bij beantwoording de datum en ons kenmerk vermelden. Wilt u slechts één zaak in uw brief behandelen.</w:t>
            </w:r>
          </w:p>
          <w:p w:rsidRPr="00952CF4" w:rsidR="00246327" w:rsidP="00246327" w:rsidRDefault="00246327">
            <w:pPr>
              <w:pStyle w:val="referentiegegevens"/>
              <w:rPr>
                <w:szCs w:val="13"/>
              </w:rPr>
            </w:pPr>
          </w:p>
          <w:bookmarkEnd w:id="4"/>
          <w:p w:rsidRPr="00952CF4" w:rsidR="00246327" w:rsidP="00246327" w:rsidRDefault="00246327">
            <w:pPr>
              <w:pStyle w:val="referentiegegevens"/>
              <w:rPr>
                <w:szCs w:val="13"/>
              </w:rPr>
            </w:pPr>
          </w:p>
          <w:p w:rsidRPr="00952CF4" w:rsidR="00F75106" w:rsidRDefault="00C41708">
            <w:pPr>
              <w:pStyle w:val="referentiegegevens"/>
              <w:rPr>
                <w:szCs w:val="13"/>
              </w:rPr>
            </w:pPr>
            <w:r w:rsidRPr="00952CF4">
              <w:rPr>
                <w:szCs w:val="13"/>
              </w:rPr>
              <w:fldChar w:fldCharType="begin"/>
            </w:r>
            <w:r w:rsidRPr="00952CF4">
              <w:rPr>
                <w:szCs w:val="13"/>
              </w:rPr>
              <w:instrText xml:space="preserve"> DOCPROPERTY referentiegegevens </w:instrText>
            </w:r>
            <w:r w:rsidRPr="00952CF4">
              <w:rPr>
                <w:szCs w:val="13"/>
              </w:rPr>
              <w:fldChar w:fldCharType="end"/>
            </w:r>
          </w:p>
        </w:tc>
      </w:tr>
    </w:tbl>
    <w:p w:rsidRPr="00952CF4" w:rsidR="00F75106" w:rsidRDefault="00F75106">
      <w:pPr>
        <w:pStyle w:val="broodtekst"/>
      </w:pPr>
    </w:p>
    <w:p w:rsidRPr="00952CF4" w:rsidR="00F75106" w:rsidRDefault="00F75106">
      <w:pPr>
        <w:pStyle w:val="broodtekst"/>
        <w:sectPr w:rsidRPr="00952CF4"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Pr="00952CF4" w:rsidR="00246327" w:rsidP="00246327" w:rsidRDefault="00246327">
      <w:pPr>
        <w:pStyle w:val="broodtekst"/>
        <w:rPr>
          <w:noProof/>
          <w:lang w:eastAsia="en-US"/>
        </w:rPr>
      </w:pPr>
    </w:p>
    <w:p w:rsidRPr="00952CF4" w:rsidR="00E202D4" w:rsidP="00E202D4" w:rsidRDefault="00C41708">
      <w:pPr>
        <w:pStyle w:val="broodtekst"/>
        <w:rPr>
          <w:noProof/>
          <w:lang w:eastAsia="en-US"/>
        </w:rPr>
      </w:pPr>
      <w:r w:rsidRPr="00952CF4">
        <w:rPr>
          <w:noProof/>
          <w:lang w:eastAsia="en-US"/>
        </w:rPr>
        <w:t>In antwoord op uw brief van 2</w:t>
      </w:r>
      <w:r w:rsidRPr="00952CF4" w:rsidR="00390018">
        <w:rPr>
          <w:noProof/>
          <w:lang w:eastAsia="en-US"/>
        </w:rPr>
        <w:t>9</w:t>
      </w:r>
      <w:r w:rsidRPr="00952CF4">
        <w:rPr>
          <w:noProof/>
          <w:lang w:eastAsia="en-US"/>
        </w:rPr>
        <w:t xml:space="preserve"> september 2021 (kenmerk </w:t>
      </w:r>
      <w:r w:rsidRPr="00952CF4" w:rsidR="00390018">
        <w:rPr>
          <w:noProof/>
          <w:lang w:eastAsia="en-US"/>
        </w:rPr>
        <w:t>2021D35871) stuur ik uw Kamer de beantwoording van het schriftelijk overleg MIT.</w:t>
      </w:r>
      <w:r w:rsidRPr="00952CF4">
        <w:rPr>
          <w:noProof/>
          <w:lang w:eastAsia="en-US"/>
        </w:rPr>
        <w:t xml:space="preserve"> </w:t>
      </w:r>
    </w:p>
    <w:p w:rsidRPr="00952CF4" w:rsidR="00E202D4" w:rsidP="00E202D4" w:rsidRDefault="00E202D4">
      <w:pPr>
        <w:pStyle w:val="broodtekst"/>
        <w:rPr>
          <w:noProof/>
          <w:lang w:eastAsia="en-US"/>
        </w:rPr>
      </w:pPr>
    </w:p>
    <w:p w:rsidRPr="00952CF4" w:rsidR="00E202D4" w:rsidP="00B9734E" w:rsidRDefault="00C41708">
      <w:pPr>
        <w:pStyle w:val="broodtekst"/>
        <w:rPr>
          <w:rFonts w:cstheme="minorHAnsi"/>
        </w:rPr>
      </w:pPr>
      <w:r w:rsidRPr="00952CF4">
        <w:rPr>
          <w:rFonts w:cstheme="minorHAnsi"/>
        </w:rPr>
        <w:t>Naar aanleiding van de door de leden van de verschillende fracties gemaakte inleidende opmerkingen, is ervoor gekozen te starten met een algemene inleidende reactie om een nadere toelichting te geven op het doel, de vormgeving van het MIT en het concept-instellingsbesluit. Daarbij wordt primair stilgestaan bij de huidige inrichting van het MIT. Ik sluit</w:t>
      </w:r>
      <w:r w:rsidRPr="00952CF4" w:rsidR="0094165C">
        <w:rPr>
          <w:rFonts w:cstheme="minorHAnsi"/>
        </w:rPr>
        <w:t xml:space="preserve"> in deze inleidende reactie</w:t>
      </w:r>
      <w:r w:rsidRPr="00952CF4">
        <w:rPr>
          <w:rFonts w:cstheme="minorHAnsi"/>
        </w:rPr>
        <w:t xml:space="preserve"> af met een vooruitblik op de toekomst van het MIT en in dat verband en het door mij aangekondigde wetstraject.</w:t>
      </w:r>
      <w:r w:rsidRPr="00952CF4" w:rsidR="00B9734E">
        <w:rPr>
          <w:rFonts w:cstheme="minorHAnsi"/>
        </w:rPr>
        <w:t xml:space="preserve"> </w:t>
      </w:r>
      <w:r w:rsidRPr="00952CF4">
        <w:rPr>
          <w:rFonts w:cstheme="minorHAnsi"/>
        </w:rPr>
        <w:t>Daarna zijn de door de leden gestelde vragen gen</w:t>
      </w:r>
      <w:r w:rsidRPr="00952CF4" w:rsidR="00B9734E">
        <w:rPr>
          <w:rFonts w:cstheme="minorHAnsi"/>
        </w:rPr>
        <w:t>ummerd en zoveel</w:t>
      </w:r>
      <w:r w:rsidRPr="00952CF4" w:rsidR="00C9740C">
        <w:rPr>
          <w:rFonts w:cstheme="minorHAnsi"/>
        </w:rPr>
        <w:t xml:space="preserve"> als</w:t>
      </w:r>
      <w:r w:rsidRPr="00952CF4" w:rsidR="00B9734E">
        <w:rPr>
          <w:rFonts w:cstheme="minorHAnsi"/>
        </w:rPr>
        <w:t xml:space="preserve"> mogelijk per vraag beantwoord. </w:t>
      </w:r>
    </w:p>
    <w:p w:rsidRPr="00952CF4" w:rsidR="00E202D4" w:rsidP="00E202D4" w:rsidRDefault="00E202D4">
      <w:pPr>
        <w:pStyle w:val="broodtekst"/>
        <w:rPr>
          <w:rFonts w:cstheme="minorHAnsi"/>
        </w:rPr>
      </w:pPr>
    </w:p>
    <w:p w:rsidRPr="00952CF4" w:rsidR="00E202D4" w:rsidP="00E202D4" w:rsidRDefault="00E202D4">
      <w:pPr>
        <w:pStyle w:val="broodtekst"/>
        <w:rPr>
          <w:noProof/>
          <w:lang w:eastAsia="en-US"/>
        </w:rPr>
      </w:pPr>
    </w:p>
    <w:p w:rsidRPr="00952CF4" w:rsidR="00246327" w:rsidP="00246327" w:rsidRDefault="00246327">
      <w:pPr>
        <w:pStyle w:val="broodtekst"/>
        <w:rPr>
          <w:noProof/>
          <w:lang w:eastAsia="en-US"/>
        </w:rPr>
      </w:pPr>
    </w:p>
    <w:p w:rsidRPr="00952CF4" w:rsidR="00246327" w:rsidP="00246327" w:rsidRDefault="00C41708">
      <w:pPr>
        <w:pStyle w:val="broodtekst"/>
        <w:rPr>
          <w:noProof/>
          <w:lang w:eastAsia="en-US"/>
        </w:rPr>
      </w:pPr>
      <w:r w:rsidRPr="00952CF4">
        <w:rPr>
          <w:noProof/>
          <w:lang w:eastAsia="en-US"/>
        </w:rPr>
        <w:t>De Minister van Justitie en Veiligheid,</w:t>
      </w:r>
    </w:p>
    <w:p w:rsidRPr="00952CF4" w:rsidR="00246327" w:rsidP="00246327" w:rsidRDefault="00246327">
      <w:pPr>
        <w:pStyle w:val="broodtekst"/>
        <w:rPr>
          <w:noProof/>
          <w:lang w:eastAsia="en-US"/>
        </w:rPr>
      </w:pPr>
    </w:p>
    <w:p w:rsidRPr="00952CF4" w:rsidR="00246327" w:rsidP="00246327" w:rsidRDefault="00246327">
      <w:pPr>
        <w:pStyle w:val="broodtekst"/>
        <w:rPr>
          <w:noProof/>
          <w:lang w:eastAsia="en-US"/>
        </w:rPr>
      </w:pPr>
    </w:p>
    <w:p w:rsidRPr="00952CF4" w:rsidR="00246327" w:rsidP="00246327" w:rsidRDefault="00246327">
      <w:pPr>
        <w:pStyle w:val="broodtekst"/>
        <w:rPr>
          <w:noProof/>
          <w:lang w:eastAsia="en-US"/>
        </w:rPr>
      </w:pPr>
    </w:p>
    <w:p w:rsidRPr="00952CF4" w:rsidR="00246327" w:rsidP="00246327" w:rsidRDefault="00246327">
      <w:pPr>
        <w:pStyle w:val="broodtekst"/>
        <w:rPr>
          <w:noProof/>
          <w:lang w:eastAsia="en-US"/>
        </w:rPr>
      </w:pPr>
    </w:p>
    <w:p w:rsidRPr="00952CF4" w:rsidR="00343D27" w:rsidP="00246327" w:rsidRDefault="00343D27">
      <w:pPr>
        <w:pStyle w:val="broodtekst"/>
        <w:rPr>
          <w:noProof/>
          <w:lang w:eastAsia="en-US"/>
        </w:rPr>
      </w:pPr>
    </w:p>
    <w:p w:rsidRPr="00952CF4" w:rsidR="00F75106" w:rsidP="00246327" w:rsidRDefault="00C41708">
      <w:pPr>
        <w:pStyle w:val="broodtekst"/>
      </w:pPr>
      <w:r w:rsidRPr="00952CF4">
        <w:rPr>
          <w:noProof/>
          <w:lang w:val="en-US" w:eastAsia="en-US"/>
        </w:rPr>
        <w:t>Ferd Grapperhaus</w:t>
      </w:r>
      <w:r w:rsidRPr="00952CF4">
        <w:rPr>
          <w:noProof/>
          <w:lang w:val="en-US" w:eastAsia="en-US"/>
        </w:rPr>
        <w:tab/>
      </w:r>
      <w:r w:rsidRPr="00952CF4">
        <w:rPr>
          <w:noProof/>
          <w:lang w:val="en-US" w:eastAsia="en-US"/>
        </w:rPr>
        <w:tab/>
      </w:r>
    </w:p>
    <w:sectPr w:rsidRPr="00952CF4"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CD" w:rsidRDefault="00C41708">
      <w:pPr>
        <w:spacing w:line="240" w:lineRule="auto"/>
      </w:pPr>
      <w:r>
        <w:separator/>
      </w:r>
    </w:p>
  </w:endnote>
  <w:endnote w:type="continuationSeparator" w:id="0">
    <w:p w:rsidR="00A740CD" w:rsidRDefault="00C41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C41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80136">
      <w:trPr>
        <w:trHeight w:hRule="exact" w:val="240"/>
      </w:trPr>
      <w:tc>
        <w:tcPr>
          <w:tcW w:w="7752" w:type="dxa"/>
        </w:tcPr>
        <w:p w:rsidR="0089073C" w:rsidRDefault="00C41708">
          <w:pPr>
            <w:pStyle w:val="Huisstijl-Rubricering"/>
          </w:pPr>
          <w:r>
            <w:t>VERTROUWELIJK</w:t>
          </w:r>
        </w:p>
      </w:tc>
      <w:tc>
        <w:tcPr>
          <w:tcW w:w="2148" w:type="dxa"/>
        </w:tcPr>
        <w:p w:rsidR="0089073C" w:rsidRDefault="00C41708">
          <w:pPr>
            <w:pStyle w:val="Huisstijl-Paginanummering"/>
          </w:pPr>
          <w:r>
            <w:rPr>
              <w:rStyle w:val="Huisstijl-GegevenCharChar"/>
            </w:rPr>
            <w:t>Pagina  van</w:t>
          </w:r>
          <w:r>
            <w:t xml:space="preserve"> </w:t>
          </w:r>
          <w:r w:rsidR="00246327">
            <w:fldChar w:fldCharType="begin"/>
          </w:r>
          <w:r>
            <w:instrText xml:space="preserve"> NUMPAGES   \* MERGEFORMAT </w:instrText>
          </w:r>
          <w:r w:rsidR="00246327">
            <w:fldChar w:fldCharType="separate"/>
          </w:r>
          <w:r w:rsidR="00246327">
            <w:t>1</w:t>
          </w:r>
          <w:r w:rsidR="00246327">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80136">
      <w:trPr>
        <w:trHeight w:hRule="exact" w:val="240"/>
      </w:trPr>
      <w:tc>
        <w:tcPr>
          <w:tcW w:w="7752" w:type="dxa"/>
        </w:tcPr>
        <w:bookmarkStart w:id="5" w:name="bmVoettekst1"/>
        <w:p w:rsidR="0089073C" w:rsidRDefault="00C41708">
          <w:pPr>
            <w:pStyle w:val="Huisstijl-Rubricering"/>
          </w:pPr>
          <w:r>
            <w:fldChar w:fldCharType="begin"/>
          </w:r>
          <w:r>
            <w:instrText xml:space="preserve"> DOCPROPERTY rubricering </w:instrText>
          </w:r>
          <w:r>
            <w:fldChar w:fldCharType="end"/>
          </w:r>
        </w:p>
      </w:tc>
      <w:tc>
        <w:tcPr>
          <w:tcW w:w="2148" w:type="dxa"/>
        </w:tcPr>
        <w:p w:rsidR="0089073C" w:rsidRDefault="00C41708">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4632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246327">
            <w:fldChar w:fldCharType="begin"/>
          </w:r>
          <w:r>
            <w:instrText xml:space="preserve"> SECTIONPAGES   \* MERGEFORMAT </w:instrText>
          </w:r>
          <w:r w:rsidR="00246327">
            <w:fldChar w:fldCharType="separate"/>
          </w:r>
          <w:r w:rsidR="00246327">
            <w:t>1</w:t>
          </w:r>
          <w:r w:rsidR="00246327">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80136">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80136">
      <w:trPr>
        <w:cantSplit/>
        <w:trHeight w:hRule="exact" w:val="216"/>
      </w:trPr>
      <w:tc>
        <w:tcPr>
          <w:tcW w:w="7771" w:type="dxa"/>
        </w:tcPr>
        <w:p w:rsidR="0089073C" w:rsidRDefault="00C41708">
          <w:pPr>
            <w:pStyle w:val="Huisstijl-Rubricering"/>
          </w:pPr>
          <w:r>
            <w:fldChar w:fldCharType="begin"/>
          </w:r>
          <w:r>
            <w:instrText xml:space="preserve"> DOCPROPERTY Rubricering </w:instrText>
          </w:r>
          <w:r>
            <w:fldChar w:fldCharType="end"/>
          </w:r>
        </w:p>
      </w:tc>
      <w:tc>
        <w:tcPr>
          <w:tcW w:w="2123" w:type="dxa"/>
        </w:tcPr>
        <w:p w:rsidR="0089073C" w:rsidRDefault="00C4170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E563C">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80136">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80136">
      <w:trPr>
        <w:cantSplit/>
        <w:trHeight w:hRule="exact" w:val="289"/>
      </w:trPr>
      <w:tc>
        <w:tcPr>
          <w:tcW w:w="7769" w:type="dxa"/>
        </w:tcPr>
        <w:p w:rsidR="0089073C" w:rsidRDefault="00C41708">
          <w:pPr>
            <w:pStyle w:val="Huisstijl-Rubricering"/>
          </w:pPr>
          <w:r>
            <w:fldChar w:fldCharType="begin"/>
          </w:r>
          <w:r>
            <w:instrText xml:space="preserve"> DOCPROPERTY Rubricering </w:instrText>
          </w:r>
          <w:r>
            <w:fldChar w:fldCharType="end"/>
          </w:r>
        </w:p>
      </w:tc>
      <w:tc>
        <w:tcPr>
          <w:tcW w:w="2123" w:type="dxa"/>
        </w:tcPr>
        <w:p w:rsidR="0089073C" w:rsidRDefault="00C41708">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46327">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246327">
            <w:fldChar w:fldCharType="begin"/>
          </w:r>
          <w:r>
            <w:instrText xml:space="preserve"> SECTIONPAGES   \* MERGEFORMAT </w:instrText>
          </w:r>
          <w:r w:rsidR="00246327">
            <w:fldChar w:fldCharType="separate"/>
          </w:r>
          <w:r w:rsidR="00246327">
            <w:t>2</w:t>
          </w:r>
          <w:r w:rsidR="00246327">
            <w:fldChar w:fldCharType="end"/>
          </w:r>
        </w:p>
      </w:tc>
    </w:tr>
    <w:tr w:rsidR="00880136">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CD" w:rsidRDefault="00C41708">
      <w:pPr>
        <w:spacing w:line="240" w:lineRule="auto"/>
      </w:pPr>
      <w:r>
        <w:separator/>
      </w:r>
    </w:p>
  </w:footnote>
  <w:footnote w:type="continuationSeparator" w:id="0">
    <w:p w:rsidR="00A740CD" w:rsidRDefault="00C417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C41708">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0EB61F09" wp14:editId="7BD14F7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80136">
                            <w:trPr>
                              <w:cantSplit/>
                            </w:trPr>
                            <w:tc>
                              <w:tcPr>
                                <w:tcW w:w="2007" w:type="dxa"/>
                              </w:tcPr>
                              <w:p w:rsidR="00246327" w:rsidRDefault="00C41708">
                                <w:pPr>
                                  <w:pStyle w:val="referentiegegevparagraaf"/>
                                  <w:rPr>
                                    <w:rStyle w:val="directieregel"/>
                                  </w:rPr>
                                </w:pPr>
                                <w:r>
                                  <w:rPr>
                                    <w:b/>
                                  </w:rPr>
                                  <w:fldChar w:fldCharType="begin"/>
                                </w:r>
                                <w:r w:rsidR="0089073C" w:rsidRPr="00343D27">
                                  <w:rPr>
                                    <w:b/>
                                  </w:rPr>
                                  <w:instrText xml:space="preserve"> DOCPROPERTY directoraatvolg</w:instrText>
                                </w:r>
                                <w:r>
                                  <w:rPr>
                                    <w:b/>
                                  </w:rPr>
                                  <w:fldChar w:fldCharType="separate"/>
                                </w:r>
                                <w:r w:rsidR="0089073C" w:rsidRPr="00343D27">
                                  <w:rPr>
                                    <w:b/>
                                  </w:rPr>
                                  <w:t xml:space="preserve">Directoraat-Generaal Politie en Veiligheidsregio’s </w:t>
                                </w:r>
                              </w:p>
                              <w:p w:rsidR="0089073C" w:rsidRPr="00343D27" w:rsidRDefault="00C41708">
                                <w:pPr>
                                  <w:pStyle w:val="referentiegegevparagraaf"/>
                                </w:pPr>
                                <w:r>
                                  <w:rPr>
                                    <w:b/>
                                  </w:rPr>
                                  <w:fldChar w:fldCharType="end"/>
                                </w:r>
                                <w:r>
                                  <w:fldChar w:fldCharType="begin"/>
                                </w:r>
                                <w:r w:rsidRPr="00343D27">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PVC</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C41708">
                                <w:pPr>
                                  <w:pStyle w:val="referentiegegevparagraaf"/>
                                  <w:rPr>
                                    <w:rStyle w:val="directieregel"/>
                                  </w:rPr>
                                </w:pPr>
                                <w:r>
                                  <w:rPr>
                                    <w:rStyle w:val="directieregel"/>
                                  </w:rPr>
                                  <w:fldChar w:fldCharType="end"/>
                                </w:r>
                              </w:p>
                              <w:p w:rsidR="0089073C" w:rsidRDefault="00C41708">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C41708">
                                <w:pPr>
                                  <w:pStyle w:val="referentiegegevens"/>
                                </w:pPr>
                                <w:r>
                                  <w:fldChar w:fldCharType="begin"/>
                                </w:r>
                                <w:r w:rsidR="000129A4">
                                  <w:instrText xml:space="preserve"> DOCPROPERTY datum </w:instrText>
                                </w:r>
                                <w:r>
                                  <w:fldChar w:fldCharType="separate"/>
                                </w:r>
                                <w:r w:rsidR="000129A4">
                                  <w:t>9 juni 2020</w:t>
                                </w:r>
                                <w:r>
                                  <w:fldChar w:fldCharType="end"/>
                                </w:r>
                              </w:p>
                              <w:p w:rsidR="0089073C" w:rsidRDefault="0089073C">
                                <w:pPr>
                                  <w:pStyle w:val="witregel1"/>
                                </w:pPr>
                              </w:p>
                              <w:p w:rsidR="0089073C" w:rsidRDefault="00C41708">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C41708">
                                <w:pPr>
                                  <w:pStyle w:val="referentiegegevens"/>
                                  <w:rPr>
                                    <w:b/>
                                  </w:rPr>
                                </w:pPr>
                                <w:r>
                                  <w:rPr>
                                    <w:b/>
                                  </w:rPr>
                                  <w:fldChar w:fldCharType="end"/>
                                </w:r>
                                <w:r>
                                  <w:fldChar w:fldCharType="begin"/>
                                </w:r>
                                <w:r w:rsidR="000129A4">
                                  <w:instrText xml:space="preserve"> DOCPROPERTY onskenmerk </w:instrText>
                                </w:r>
                                <w:r>
                                  <w:fldChar w:fldCharType="separate"/>
                                </w:r>
                                <w:r w:rsidR="000129A4">
                                  <w:t>3649858</w:t>
                                </w:r>
                                <w:r>
                                  <w:fldChar w:fldCharType="end"/>
                                </w:r>
                              </w:p>
                            </w:tc>
                          </w:tr>
                          <w:tr w:rsidR="00880136">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80136">
                      <w:trPr>
                        <w:cantSplit/>
                      </w:trPr>
                      <w:tc>
                        <w:tcPr>
                          <w:tcW w:w="2007" w:type="dxa"/>
                        </w:tcPr>
                        <w:p w:rsidR="00246327" w:rsidRDefault="00C41708">
                          <w:pPr>
                            <w:pStyle w:val="referentiegegevparagraaf"/>
                            <w:rPr>
                              <w:rStyle w:val="directieregel"/>
                            </w:rPr>
                          </w:pPr>
                          <w:r>
                            <w:rPr>
                              <w:b/>
                            </w:rPr>
                            <w:fldChar w:fldCharType="begin"/>
                          </w:r>
                          <w:r w:rsidR="0089073C" w:rsidRPr="00343D27">
                            <w:rPr>
                              <w:b/>
                            </w:rPr>
                            <w:instrText xml:space="preserve"> DOCPROPERTY directoraatvolg</w:instrText>
                          </w:r>
                          <w:r>
                            <w:rPr>
                              <w:b/>
                            </w:rPr>
                            <w:fldChar w:fldCharType="separate"/>
                          </w:r>
                          <w:r w:rsidR="0089073C" w:rsidRPr="00343D27">
                            <w:rPr>
                              <w:b/>
                            </w:rPr>
                            <w:t xml:space="preserve">Directoraat-Generaal Politie en Veiligheidsregio’s </w:t>
                          </w:r>
                        </w:p>
                        <w:p w:rsidR="0089073C" w:rsidRPr="00343D27" w:rsidRDefault="00C41708">
                          <w:pPr>
                            <w:pStyle w:val="referentiegegevparagraaf"/>
                          </w:pPr>
                          <w:r>
                            <w:rPr>
                              <w:b/>
                            </w:rPr>
                            <w:fldChar w:fldCharType="end"/>
                          </w:r>
                          <w:r>
                            <w:fldChar w:fldCharType="begin"/>
                          </w:r>
                          <w:r w:rsidRPr="00343D27">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PVC</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C41708">
                          <w:pPr>
                            <w:pStyle w:val="referentiegegevparagraaf"/>
                            <w:rPr>
                              <w:rStyle w:val="directieregel"/>
                            </w:rPr>
                          </w:pPr>
                          <w:r>
                            <w:rPr>
                              <w:rStyle w:val="directieregel"/>
                            </w:rPr>
                            <w:fldChar w:fldCharType="end"/>
                          </w:r>
                        </w:p>
                        <w:p w:rsidR="0089073C" w:rsidRDefault="00C41708">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C41708">
                          <w:pPr>
                            <w:pStyle w:val="referentiegegevens"/>
                          </w:pPr>
                          <w:r>
                            <w:fldChar w:fldCharType="begin"/>
                          </w:r>
                          <w:r w:rsidR="000129A4">
                            <w:instrText xml:space="preserve"> DOCPROPERTY datum </w:instrText>
                          </w:r>
                          <w:r>
                            <w:fldChar w:fldCharType="separate"/>
                          </w:r>
                          <w:r w:rsidR="000129A4">
                            <w:t>9 juni 2020</w:t>
                          </w:r>
                          <w:r>
                            <w:fldChar w:fldCharType="end"/>
                          </w:r>
                        </w:p>
                        <w:p w:rsidR="0089073C" w:rsidRDefault="0089073C">
                          <w:pPr>
                            <w:pStyle w:val="witregel1"/>
                          </w:pPr>
                        </w:p>
                        <w:p w:rsidR="0089073C" w:rsidRDefault="00C41708">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C41708">
                          <w:pPr>
                            <w:pStyle w:val="referentiegegevens"/>
                            <w:rPr>
                              <w:b/>
                            </w:rPr>
                          </w:pPr>
                          <w:r>
                            <w:rPr>
                              <w:b/>
                            </w:rPr>
                            <w:fldChar w:fldCharType="end"/>
                          </w:r>
                          <w:r>
                            <w:fldChar w:fldCharType="begin"/>
                          </w:r>
                          <w:r w:rsidR="000129A4">
                            <w:instrText xml:space="preserve"> DOCPROPERTY onskenmerk </w:instrText>
                          </w:r>
                          <w:r>
                            <w:fldChar w:fldCharType="separate"/>
                          </w:r>
                          <w:r w:rsidR="000129A4">
                            <w:t>3649858</w:t>
                          </w:r>
                          <w:r>
                            <w:fldChar w:fldCharType="end"/>
                          </w:r>
                        </w:p>
                      </w:tc>
                    </w:tr>
                    <w:tr w:rsidR="00880136">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27E1A494" wp14:editId="1673856E">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C41708">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C41708">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80136">
      <w:trPr>
        <w:trHeight w:hRule="exact" w:val="136"/>
      </w:trPr>
      <w:tc>
        <w:tcPr>
          <w:tcW w:w="7520" w:type="dxa"/>
        </w:tcPr>
        <w:p w:rsidR="0089073C" w:rsidRDefault="0089073C">
          <w:pPr>
            <w:spacing w:line="240" w:lineRule="auto"/>
            <w:rPr>
              <w:sz w:val="12"/>
              <w:szCs w:val="12"/>
            </w:rPr>
          </w:pPr>
        </w:p>
      </w:tc>
    </w:tr>
  </w:tbl>
  <w:p w:rsidR="0089073C" w:rsidRDefault="00C41708">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C41708">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68D28142" wp14:editId="6EB5B8EF">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77344"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246327">
      <w:rPr>
        <w:noProof/>
        <w:color w:val="FFFFFF"/>
        <w:sz w:val="20"/>
      </w:rPr>
      <mc:AlternateContent>
        <mc:Choice Requires="wps">
          <w:drawing>
            <wp:anchor distT="0" distB="0" distL="114300" distR="114300" simplePos="0" relativeHeight="251658240" behindDoc="0" locked="1" layoutInCell="1" allowOverlap="1" wp14:anchorId="4C84A19C" wp14:editId="1738B005">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2E563C">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331AFDF6">
      <w:start w:val="1"/>
      <w:numFmt w:val="lowerLetter"/>
      <w:pStyle w:val="lijst-alphabet"/>
      <w:lvlText w:val="%1."/>
      <w:lvlJc w:val="left"/>
      <w:pPr>
        <w:tabs>
          <w:tab w:val="num" w:pos="1040"/>
        </w:tabs>
        <w:ind w:left="1021" w:hanging="341"/>
      </w:pPr>
      <w:rPr>
        <w:rFonts w:hint="default"/>
      </w:rPr>
    </w:lvl>
    <w:lvl w:ilvl="1" w:tplc="6DB08AB0" w:tentative="1">
      <w:start w:val="1"/>
      <w:numFmt w:val="lowerLetter"/>
      <w:lvlText w:val="%2."/>
      <w:lvlJc w:val="left"/>
      <w:pPr>
        <w:tabs>
          <w:tab w:val="num" w:pos="1440"/>
        </w:tabs>
        <w:ind w:left="1440" w:hanging="360"/>
      </w:pPr>
    </w:lvl>
    <w:lvl w:ilvl="2" w:tplc="08CA94FC" w:tentative="1">
      <w:start w:val="1"/>
      <w:numFmt w:val="lowerRoman"/>
      <w:lvlText w:val="%3."/>
      <w:lvlJc w:val="right"/>
      <w:pPr>
        <w:tabs>
          <w:tab w:val="num" w:pos="2160"/>
        </w:tabs>
        <w:ind w:left="2160" w:hanging="180"/>
      </w:pPr>
    </w:lvl>
    <w:lvl w:ilvl="3" w:tplc="F62813EC" w:tentative="1">
      <w:start w:val="1"/>
      <w:numFmt w:val="decimal"/>
      <w:lvlText w:val="%4."/>
      <w:lvlJc w:val="left"/>
      <w:pPr>
        <w:tabs>
          <w:tab w:val="num" w:pos="2880"/>
        </w:tabs>
        <w:ind w:left="2880" w:hanging="360"/>
      </w:pPr>
    </w:lvl>
    <w:lvl w:ilvl="4" w:tplc="9DC2B7AE" w:tentative="1">
      <w:start w:val="1"/>
      <w:numFmt w:val="lowerLetter"/>
      <w:lvlText w:val="%5."/>
      <w:lvlJc w:val="left"/>
      <w:pPr>
        <w:tabs>
          <w:tab w:val="num" w:pos="3600"/>
        </w:tabs>
        <w:ind w:left="3600" w:hanging="360"/>
      </w:pPr>
    </w:lvl>
    <w:lvl w:ilvl="5" w:tplc="405A38F8" w:tentative="1">
      <w:start w:val="1"/>
      <w:numFmt w:val="lowerRoman"/>
      <w:lvlText w:val="%6."/>
      <w:lvlJc w:val="right"/>
      <w:pPr>
        <w:tabs>
          <w:tab w:val="num" w:pos="4320"/>
        </w:tabs>
        <w:ind w:left="4320" w:hanging="180"/>
      </w:pPr>
    </w:lvl>
    <w:lvl w:ilvl="6" w:tplc="EA903CCA" w:tentative="1">
      <w:start w:val="1"/>
      <w:numFmt w:val="decimal"/>
      <w:lvlText w:val="%7."/>
      <w:lvlJc w:val="left"/>
      <w:pPr>
        <w:tabs>
          <w:tab w:val="num" w:pos="5040"/>
        </w:tabs>
        <w:ind w:left="5040" w:hanging="360"/>
      </w:pPr>
    </w:lvl>
    <w:lvl w:ilvl="7" w:tplc="74FC43DE" w:tentative="1">
      <w:start w:val="1"/>
      <w:numFmt w:val="lowerLetter"/>
      <w:lvlText w:val="%8."/>
      <w:lvlJc w:val="left"/>
      <w:pPr>
        <w:tabs>
          <w:tab w:val="num" w:pos="5760"/>
        </w:tabs>
        <w:ind w:left="5760" w:hanging="360"/>
      </w:pPr>
    </w:lvl>
    <w:lvl w:ilvl="8" w:tplc="22CAF000"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FB5ED21E">
      <w:start w:val="1"/>
      <w:numFmt w:val="bullet"/>
      <w:pStyle w:val="ListBullet"/>
      <w:lvlText w:val="•"/>
      <w:lvlJc w:val="left"/>
      <w:pPr>
        <w:tabs>
          <w:tab w:val="num" w:pos="227"/>
        </w:tabs>
        <w:ind w:left="227" w:hanging="227"/>
      </w:pPr>
      <w:rPr>
        <w:rFonts w:ascii="Verdana" w:hAnsi="Verdana" w:hint="default"/>
        <w:sz w:val="18"/>
        <w:szCs w:val="18"/>
      </w:rPr>
    </w:lvl>
    <w:lvl w:ilvl="1" w:tplc="89DAFE56" w:tentative="1">
      <w:start w:val="1"/>
      <w:numFmt w:val="bullet"/>
      <w:lvlText w:val="o"/>
      <w:lvlJc w:val="left"/>
      <w:pPr>
        <w:tabs>
          <w:tab w:val="num" w:pos="1440"/>
        </w:tabs>
        <w:ind w:left="1440" w:hanging="360"/>
      </w:pPr>
      <w:rPr>
        <w:rFonts w:ascii="Courier New" w:hAnsi="Courier New" w:cs="Courier New" w:hint="default"/>
      </w:rPr>
    </w:lvl>
    <w:lvl w:ilvl="2" w:tplc="AD68DDB0" w:tentative="1">
      <w:start w:val="1"/>
      <w:numFmt w:val="bullet"/>
      <w:lvlText w:val=""/>
      <w:lvlJc w:val="left"/>
      <w:pPr>
        <w:tabs>
          <w:tab w:val="num" w:pos="2160"/>
        </w:tabs>
        <w:ind w:left="2160" w:hanging="360"/>
      </w:pPr>
      <w:rPr>
        <w:rFonts w:ascii="Wingdings" w:hAnsi="Wingdings" w:hint="default"/>
      </w:rPr>
    </w:lvl>
    <w:lvl w:ilvl="3" w:tplc="4D8203C4" w:tentative="1">
      <w:start w:val="1"/>
      <w:numFmt w:val="bullet"/>
      <w:lvlText w:val=""/>
      <w:lvlJc w:val="left"/>
      <w:pPr>
        <w:tabs>
          <w:tab w:val="num" w:pos="2880"/>
        </w:tabs>
        <w:ind w:left="2880" w:hanging="360"/>
      </w:pPr>
      <w:rPr>
        <w:rFonts w:ascii="Symbol" w:hAnsi="Symbol" w:hint="default"/>
      </w:rPr>
    </w:lvl>
    <w:lvl w:ilvl="4" w:tplc="CB2604DA" w:tentative="1">
      <w:start w:val="1"/>
      <w:numFmt w:val="bullet"/>
      <w:lvlText w:val="o"/>
      <w:lvlJc w:val="left"/>
      <w:pPr>
        <w:tabs>
          <w:tab w:val="num" w:pos="3600"/>
        </w:tabs>
        <w:ind w:left="3600" w:hanging="360"/>
      </w:pPr>
      <w:rPr>
        <w:rFonts w:ascii="Courier New" w:hAnsi="Courier New" w:cs="Courier New" w:hint="default"/>
      </w:rPr>
    </w:lvl>
    <w:lvl w:ilvl="5" w:tplc="73981EA6" w:tentative="1">
      <w:start w:val="1"/>
      <w:numFmt w:val="bullet"/>
      <w:lvlText w:val=""/>
      <w:lvlJc w:val="left"/>
      <w:pPr>
        <w:tabs>
          <w:tab w:val="num" w:pos="4320"/>
        </w:tabs>
        <w:ind w:left="4320" w:hanging="360"/>
      </w:pPr>
      <w:rPr>
        <w:rFonts w:ascii="Wingdings" w:hAnsi="Wingdings" w:hint="default"/>
      </w:rPr>
    </w:lvl>
    <w:lvl w:ilvl="6" w:tplc="2FE25DD0" w:tentative="1">
      <w:start w:val="1"/>
      <w:numFmt w:val="bullet"/>
      <w:lvlText w:val=""/>
      <w:lvlJc w:val="left"/>
      <w:pPr>
        <w:tabs>
          <w:tab w:val="num" w:pos="5040"/>
        </w:tabs>
        <w:ind w:left="5040" w:hanging="360"/>
      </w:pPr>
      <w:rPr>
        <w:rFonts w:ascii="Symbol" w:hAnsi="Symbol" w:hint="default"/>
      </w:rPr>
    </w:lvl>
    <w:lvl w:ilvl="7" w:tplc="5E8A42E6" w:tentative="1">
      <w:start w:val="1"/>
      <w:numFmt w:val="bullet"/>
      <w:lvlText w:val="o"/>
      <w:lvlJc w:val="left"/>
      <w:pPr>
        <w:tabs>
          <w:tab w:val="num" w:pos="5760"/>
        </w:tabs>
        <w:ind w:left="5760" w:hanging="360"/>
      </w:pPr>
      <w:rPr>
        <w:rFonts w:ascii="Courier New" w:hAnsi="Courier New" w:cs="Courier New" w:hint="default"/>
      </w:rPr>
    </w:lvl>
    <w:lvl w:ilvl="8" w:tplc="C2D4CA14"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594B5DC">
      <w:start w:val="1"/>
      <w:numFmt w:val="bullet"/>
      <w:pStyle w:val="ListBullet2"/>
      <w:lvlText w:val="–"/>
      <w:lvlJc w:val="left"/>
      <w:pPr>
        <w:tabs>
          <w:tab w:val="num" w:pos="227"/>
        </w:tabs>
        <w:ind w:left="227" w:firstLine="0"/>
      </w:pPr>
      <w:rPr>
        <w:rFonts w:ascii="Verdana" w:hAnsi="Verdana" w:hint="default"/>
      </w:rPr>
    </w:lvl>
    <w:lvl w:ilvl="1" w:tplc="3CBA1BD2" w:tentative="1">
      <w:start w:val="1"/>
      <w:numFmt w:val="bullet"/>
      <w:lvlText w:val="o"/>
      <w:lvlJc w:val="left"/>
      <w:pPr>
        <w:tabs>
          <w:tab w:val="num" w:pos="1440"/>
        </w:tabs>
        <w:ind w:left="1440" w:hanging="360"/>
      </w:pPr>
      <w:rPr>
        <w:rFonts w:ascii="Courier New" w:hAnsi="Courier New" w:cs="Courier New" w:hint="default"/>
      </w:rPr>
    </w:lvl>
    <w:lvl w:ilvl="2" w:tplc="BB2AE494" w:tentative="1">
      <w:start w:val="1"/>
      <w:numFmt w:val="bullet"/>
      <w:lvlText w:val=""/>
      <w:lvlJc w:val="left"/>
      <w:pPr>
        <w:tabs>
          <w:tab w:val="num" w:pos="2160"/>
        </w:tabs>
        <w:ind w:left="2160" w:hanging="360"/>
      </w:pPr>
      <w:rPr>
        <w:rFonts w:ascii="Wingdings" w:hAnsi="Wingdings" w:hint="default"/>
      </w:rPr>
    </w:lvl>
    <w:lvl w:ilvl="3" w:tplc="AF087AA6" w:tentative="1">
      <w:start w:val="1"/>
      <w:numFmt w:val="bullet"/>
      <w:lvlText w:val=""/>
      <w:lvlJc w:val="left"/>
      <w:pPr>
        <w:tabs>
          <w:tab w:val="num" w:pos="2880"/>
        </w:tabs>
        <w:ind w:left="2880" w:hanging="360"/>
      </w:pPr>
      <w:rPr>
        <w:rFonts w:ascii="Symbol" w:hAnsi="Symbol" w:hint="default"/>
      </w:rPr>
    </w:lvl>
    <w:lvl w:ilvl="4" w:tplc="AE0A31B8" w:tentative="1">
      <w:start w:val="1"/>
      <w:numFmt w:val="bullet"/>
      <w:lvlText w:val="o"/>
      <w:lvlJc w:val="left"/>
      <w:pPr>
        <w:tabs>
          <w:tab w:val="num" w:pos="3600"/>
        </w:tabs>
        <w:ind w:left="3600" w:hanging="360"/>
      </w:pPr>
      <w:rPr>
        <w:rFonts w:ascii="Courier New" w:hAnsi="Courier New" w:cs="Courier New" w:hint="default"/>
      </w:rPr>
    </w:lvl>
    <w:lvl w:ilvl="5" w:tplc="EBA6D2E8" w:tentative="1">
      <w:start w:val="1"/>
      <w:numFmt w:val="bullet"/>
      <w:lvlText w:val=""/>
      <w:lvlJc w:val="left"/>
      <w:pPr>
        <w:tabs>
          <w:tab w:val="num" w:pos="4320"/>
        </w:tabs>
        <w:ind w:left="4320" w:hanging="360"/>
      </w:pPr>
      <w:rPr>
        <w:rFonts w:ascii="Wingdings" w:hAnsi="Wingdings" w:hint="default"/>
      </w:rPr>
    </w:lvl>
    <w:lvl w:ilvl="6" w:tplc="8E7A5FF0" w:tentative="1">
      <w:start w:val="1"/>
      <w:numFmt w:val="bullet"/>
      <w:lvlText w:val=""/>
      <w:lvlJc w:val="left"/>
      <w:pPr>
        <w:tabs>
          <w:tab w:val="num" w:pos="5040"/>
        </w:tabs>
        <w:ind w:left="5040" w:hanging="360"/>
      </w:pPr>
      <w:rPr>
        <w:rFonts w:ascii="Symbol" w:hAnsi="Symbol" w:hint="default"/>
      </w:rPr>
    </w:lvl>
    <w:lvl w:ilvl="7" w:tplc="EF88E4D2" w:tentative="1">
      <w:start w:val="1"/>
      <w:numFmt w:val="bullet"/>
      <w:lvlText w:val="o"/>
      <w:lvlJc w:val="left"/>
      <w:pPr>
        <w:tabs>
          <w:tab w:val="num" w:pos="5760"/>
        </w:tabs>
        <w:ind w:left="5760" w:hanging="360"/>
      </w:pPr>
      <w:rPr>
        <w:rFonts w:ascii="Courier New" w:hAnsi="Courier New" w:cs="Courier New" w:hint="default"/>
      </w:rPr>
    </w:lvl>
    <w:lvl w:ilvl="8" w:tplc="C9AC70FE"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2CC8418C">
      <w:start w:val="1"/>
      <w:numFmt w:val="decimal"/>
      <w:pStyle w:val="lijst-nummer1"/>
      <w:lvlText w:val="%1."/>
      <w:lvlJc w:val="left"/>
      <w:pPr>
        <w:tabs>
          <w:tab w:val="num" w:pos="720"/>
        </w:tabs>
        <w:ind w:left="720" w:hanging="363"/>
      </w:pPr>
      <w:rPr>
        <w:rFonts w:hint="default"/>
      </w:rPr>
    </w:lvl>
    <w:lvl w:ilvl="1" w:tplc="E5D4B9D8" w:tentative="1">
      <w:start w:val="1"/>
      <w:numFmt w:val="lowerLetter"/>
      <w:lvlText w:val="%2."/>
      <w:lvlJc w:val="left"/>
      <w:pPr>
        <w:tabs>
          <w:tab w:val="num" w:pos="1440"/>
        </w:tabs>
        <w:ind w:left="1440" w:hanging="360"/>
      </w:pPr>
    </w:lvl>
    <w:lvl w:ilvl="2" w:tplc="46EAEF98" w:tentative="1">
      <w:start w:val="1"/>
      <w:numFmt w:val="lowerRoman"/>
      <w:lvlText w:val="%3."/>
      <w:lvlJc w:val="right"/>
      <w:pPr>
        <w:tabs>
          <w:tab w:val="num" w:pos="2160"/>
        </w:tabs>
        <w:ind w:left="2160" w:hanging="180"/>
      </w:pPr>
    </w:lvl>
    <w:lvl w:ilvl="3" w:tplc="2AB616B6" w:tentative="1">
      <w:start w:val="1"/>
      <w:numFmt w:val="decimal"/>
      <w:lvlText w:val="%4."/>
      <w:lvlJc w:val="left"/>
      <w:pPr>
        <w:tabs>
          <w:tab w:val="num" w:pos="2880"/>
        </w:tabs>
        <w:ind w:left="2880" w:hanging="360"/>
      </w:pPr>
    </w:lvl>
    <w:lvl w:ilvl="4" w:tplc="9594B69A" w:tentative="1">
      <w:start w:val="1"/>
      <w:numFmt w:val="lowerLetter"/>
      <w:lvlText w:val="%5."/>
      <w:lvlJc w:val="left"/>
      <w:pPr>
        <w:tabs>
          <w:tab w:val="num" w:pos="3600"/>
        </w:tabs>
        <w:ind w:left="3600" w:hanging="360"/>
      </w:pPr>
    </w:lvl>
    <w:lvl w:ilvl="5" w:tplc="E92E47BA" w:tentative="1">
      <w:start w:val="1"/>
      <w:numFmt w:val="lowerRoman"/>
      <w:lvlText w:val="%6."/>
      <w:lvlJc w:val="right"/>
      <w:pPr>
        <w:tabs>
          <w:tab w:val="num" w:pos="4320"/>
        </w:tabs>
        <w:ind w:left="4320" w:hanging="180"/>
      </w:pPr>
    </w:lvl>
    <w:lvl w:ilvl="6" w:tplc="29D8929E" w:tentative="1">
      <w:start w:val="1"/>
      <w:numFmt w:val="decimal"/>
      <w:lvlText w:val="%7."/>
      <w:lvlJc w:val="left"/>
      <w:pPr>
        <w:tabs>
          <w:tab w:val="num" w:pos="5040"/>
        </w:tabs>
        <w:ind w:left="5040" w:hanging="360"/>
      </w:pPr>
    </w:lvl>
    <w:lvl w:ilvl="7" w:tplc="5726E82E" w:tentative="1">
      <w:start w:val="1"/>
      <w:numFmt w:val="lowerLetter"/>
      <w:lvlText w:val="%8."/>
      <w:lvlJc w:val="left"/>
      <w:pPr>
        <w:tabs>
          <w:tab w:val="num" w:pos="5760"/>
        </w:tabs>
        <w:ind w:left="5760" w:hanging="360"/>
      </w:pPr>
    </w:lvl>
    <w:lvl w:ilvl="8" w:tplc="D20A6BC8"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Eerste Kamer der Staten-Generaal_x000d_Postbus 20017 _x000d_2500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4993&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Politie en Veiligheidsregio’s &lt;/p&gt;&lt;p style=&quot;afzendgegevens&quot;&gt;PVC&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A.F. van der Putten&lt;/p&gt;&lt;p style=&quot;afzendgegevens-italic&quot;&gt;senior-beleidsmedewerker&lt;/p&gt;&lt;p style=&quot;witregel1&quot;&gt; &lt;/p&gt;&lt;p style=&quot;afzendgegevens&quot;&gt;T  070 426 64 26&lt;/p&gt;&lt;p style=&quot;afzendgegevens&quot;&gt;F  070 426 86 42&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166768.03.u&lt;/p&gt;&lt;p style=&quot;witregel1&quot;&gt; &lt;/p&gt;&lt;p style=&quot;referentiekopjes&quot;&gt;Bijlagen&lt;/p&gt;&lt;p style=&quot;referentiegegevens&quot;&gt;4&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A.F. van der Putten&lt;/p&gt;&lt;/td&gt;&lt;td style=&quot;broodtekst&quot;/&gt;&lt;td/&gt;&lt;/tr&gt;&lt;tr&gt;&lt;td&gt;&lt;p style=&quot;broodtekst-i&quot;&gt;senior-beleidsmedewerker&lt;/p&gt;&lt;/td&gt;&lt;td style=&quot;broodtekst&quot;/&gt;&lt;td/&gt;&lt;/tr&gt;&lt;/tbody&gt;&lt;/table&gt;&lt;p style=&quot;in-table&quot;/&gt;&lt;/body&gt;&lt;/ondertekening_content&gt;&lt;toevoegen-model formatted-value=&quot;&quot;/&gt;&lt;chkminuut formatted-value=&quot;0&quot; value=&quot;0&quot;/&gt;&lt;minuut formatted-value=&quot;minuut-2010.xml&quot;/&gt;&lt;ondertekenaar-item formatted-value=&quot;Ton van der Putten&quot; value=&quot;5&quot;&gt;&lt;afzender aanhef=&quot;1&quot; country-code=&quot;31&quot; country-id=&quot;NLD&quot; email=&quot;a.f.van.der.putten@minjenv.nl&quot; gender=&quot;M&quot; groetregel=&quot;1&quot; mobiel=&quot;0653153867&quot; naam=&quot;A.F. van der Putten&quot; name=&quot;Ton van der Putten&quot; onderdeel=&quot;PVC&quot; organisatie=&quot;168&quot; taal=&quot;1043&quot;&gt;&lt;taal functie=&quot;senior-beleidsmedewerker&quot; id=&quot;1043&quot;/&gt;&lt;taal functie=&quot;senior-beleidsmedewerker&quot; id=&quot;2057&quot;/&gt;&lt;taal functie=&quot;senior-beleidsmedewerker&quot; id=&quot;1031&quot;/&gt;&lt;taal functie=&quot;senior-beleidsmedewerker&quot; id=&quot;1036&quot;/&gt;&lt;taal functie=&quot;senior-beleidsmedewerker&quot; id=&quot;1034&quot;/&gt;&lt;/afzender&gt;_x000d__x000a_&lt;/ondertekenaar-item&gt;&lt;tweedeondertekenaar-item/&gt;&lt;behandelddoor-item formatted-value=&quot;Ton van der Putten&quot; value=&quot;5&quot;&gt;&lt;afzender aanhef=&quot;1&quot; country-code=&quot;31&quot; country-id=&quot;NLD&quot; email=&quot;a.f.van.der.putten@minjenv.nl&quot; gender=&quot;M&quot; groetregel=&quot;1&quot; mobiel=&quot;0653153867&quot; naam=&quot;A.F. van der Putten&quot; name=&quot;Ton van der Putten&quot; onderdeel=&quot;PVC&quot; organisatie=&quot;168&quot; taal=&quot;1043&quot;&gt;&lt;taal functie=&quot;senior-beleidsmedewerker&quot; id=&quot;1043&quot;/&gt;&lt;taal functie=&quot;senior-beleidsmedewerker&quot; id=&quot;2057&quot;/&gt;&lt;taal functie=&quot;senior-beleidsmedewerker&quot; id=&quot;1031&quot;/&gt;&lt;taal functie=&quot;senior-beleidsmedewerker&quot; id=&quot;1036&quot;/&gt;&lt;taal functie=&quot;senior-beleidsmedewerker&quot; id=&quot;1034&quot;/&gt;&lt;/afzender&gt;_x000d__x000a_&lt;/behandelddoor-item&gt;&lt;organisatie-item formatted-value=&quot;DGPenV&quot; value=&quot;168&quot;&gt;&lt;organisatie facebook=&quot;&quot; id=&quot;168&quot; linkedin=&quot;&quot; twitter=&quot;&quot; youtube=&quot;&quot; zoekveld=&quot;DGPenV&quot;&gt;_x000d__x000a_&lt;taal baadres=&quot;Turfmarkt 147&quot; banknaam=&quot;&quot; banknummer=&quot;&quot; baplaats=&quot;The Hague&quot; bapostcode=&quot;2511 DP&quot; bezoekadres=&quot;Bezoekadres\nTurfmarkt 147\n2511 DP The Hague\nTelefoon +31 70 426 64 26\nFax +31 70 426 86 42\nwww.rijksoverheid.nl/jenv&quot; bic=&quot;&quot; email=&quot;&quot; faxnummer=&quot;+31 70 426 86 42&quot; iban=&quot;&quot; id=&quot;2057&quot; infonummer=&quot;&quot; instructies=&quot;Please quote date of letter and our ref. when replying. Do not raise more than one subject per letter.&quot; kleuren=&quot;alles&quot; koptekst=&quot;\nDirectoraat-Generaal Politie en Veiligheidsregio’s \n&quot; land=&quot;The Netherlands&quot; logo=&quot;RO_J&quot; naamdirectie=&quot;&quot; naamdirectoraatgeneraal=&quot;Directoraat-Generaal Politie en Veiligheidsregio’s &quot; naamgebouw=&quot;&quot; omschrijving=&quot;Directoraat-Generaal Politie en Veiligheidsregio’s &quot; paadres=&quot;20301&quot; paplaats=&quot;The Hague&quot; papostcode=&quot;2500 EH&quot; payoff=&quot;&quot; postadres=&quot;Postadres:\nPostbus 20301,\n2500 EH The Hague&quot; taal=&quot;2057&quot; telefoonnummer=&quot;+31 70 426 64 26&quot; vrij1=&quot;&quot; vrij2=&quot;&quot; vrij3=&quot;&quot; vrij4=&quot;&quot; vrij5=&quot;&quot; vrij6=&quot;&quot; vrij7=&quot;&quot; vrij8=&quot;&quot; vrijkopje=&quot;&quot; website=&quot;www.rijksoverheid.nl/jenv&quot; zoekveld=&quot;DGPenV&quot;/&gt;_x000d__x000a_&lt;taal baadres=&quot;Turfmarkt 147&quot; banknaam=&quot;&quot; banknummer=&quot;&quot; baplaats=&quot;La Haye&quot; bapostcode=&quot;2511 DP&quot; bezoekadres=&quot;Bezoekadres\nTurfmarkt 147\n2511 DP La Haye\nTelefoon +31 70 426 64 26\nFax +31 70 426 86 42\nwww.rijksoverheid.nl/jenv&quot; bic=&quot;&quot; email=&quot;&quot; faxnummer=&quot;+31 70 426 86 42&quot; iban=&quot;&quot; id=&quot;1036&quot; infonummer=&quot;&quot; instructies=&quot;Prière de mentionner dans toute correspondance la date et notre référence. Prière de ne traiter qu'une seule affaire par lettre.&quot; kleuren=&quot;alles&quot; koptekst=&quot;\nDirectoraat-Generaal Politie en Veiligheidsregio’s \n&quot; land=&quot;Pays-Bas&quot; logo=&quot;RO_J&quot; naamdirectie=&quot;&quot; naamdirectoraatgeneraal=&quot;Directoraat-Generaal Politie en Veiligheidsregio’s &quot; naamgebouw=&quot;&quot; omschrijving=&quot;Directoraat-Generaal Politie en Veiligheidsregio’s &quot; paadres=&quot;20301&quot; paplaats=&quot;La Haye&quot; papostcode=&quot;2500 EH&quot; payoff=&quot;&quot; postadres=&quot;Postadres:\nPostbus 20301,\n2500 EH La Haye&quot; taal=&quot;1036&quot; telefoonnummer=&quot;+31 70 426 64 26&quot; vrij1=&quot;&quot; vrij2=&quot;&quot; vrij3=&quot;&quot; vrij4=&quot;&quot; vrij5=&quot;&quot; vrij6=&quot;&quot; vrij7=&quot;&quot; vrij8=&quot;&quot; vrijkopje=&quot;&quot; website=&quot;www.rijksoverheid.nl/jenv&quot; zoekveld=&quot;DGPenV&quot;/&gt;_x000d__x000a_&lt;taal baadres=&quot;Turfmarkt 147&quot; banknaam=&quot;&quot; banknummer=&quot;&quot; baplaats=&quot;La Haya&quot; bapostcode=&quot;2511 DP&quot; bezoekadres=&quot;Bezoekadres\nTurfmarkt 147\n2511 DP La Haya\nTelefoon +31 70 426 64 26\nFax +31 70 426 86 42\nwww.rijksoverheid.nl/jenv&quot; bic=&quot;&quot; email=&quot;&quot; faxnummer=&quot;+31 70 426 86 42&quot; iban=&quot;&quot; id=&quot;1034&quot; infonummer=&quot;&quot; instructies=&quot;En su eventual contestación, por favor, indique la fecha y nuestro número de referencia. Le rogamos en cada carta trate un solo asunto.&quot; kleuren=&quot;alles&quot; koptekst=&quot;\nDirectoraat-Generaal Politie en Veiligheidsregio’s \n&quot; land=&quot;Países Bajos&quot; logo=&quot;RO_J&quot; naamdirectie=&quot;&quot; naamdirectoraatgeneraal=&quot;Directoraat-Generaal Politie en Veiligheidsregio’s &quot; naamgebouw=&quot;&quot; omschrijving=&quot;Directoraat-Generaal Politie en Veiligheidsregio’s &quot; paadres=&quot;20301&quot; paplaats=&quot;La Haya&quot; papostcode=&quot;2500 EH&quot; payoff=&quot;&quot; postadres=&quot;Postadres:\nPostbus 20301,\n2500 EH La Haya&quot; taal=&quot;1034&quot; telefoonnummer=&quot;+31 70 426 64 26&quot; vrij1=&quot;&quot; vrij2=&quot;&quot; vrij3=&quot;&quot; vrij4=&quot;&quot; vrij5=&quot;&quot; vrij6=&quot;&quot; vrij7=&quot;&quot; vrij8=&quot;&quot; vrijkopje=&quot;&quot; website=&quot;www.rijksoverheid.nl/jenv&quot; zoekveld=&quot;DGPenV&quot;/&gt;_x000d__x000a_&lt;taal baadres=&quot;Turfmarkt 147&quot; banknaam=&quot;&quot; banknummer=&quot;&quot; baplaats=&quot;Den Haag&quot; bapostcode=&quot;2511 DP&quot; bezoekadres=&quot;Bezoekadres\nTurfmarkt 147\n2511 DP Den Haag\nTelefoon +31 70 426 64 26\nFax +31 70 426 86 42\nwww.rijksoverheid.nl/jenv&quot; bic=&quot;&quot; email=&quot;&quot; faxnummer=&quot;+31 70 426 86 42&quot; iban=&quot;&quot; id=&quot;1031&quot; infonummer=&quot;&quot; instructies=&quot;Antwortt bitte Datum und unser Zeichen angeben. Bitte pro Zuschrift nur eine Angelegenheit behandeln.&quot; kleuren=&quot;alles&quot; koptekst=&quot;\nDirectoraat-Generaal Politie en Veiligheidsregio’s \n&quot; land=&quot;Niederlande&quot; logo=&quot;RO_J&quot; naamdirectie=&quot;&quot; naamdirectoraatgeneraal=&quot;Directoraat-Generaal Politie en Veiligheidsregio’s &quot; naamgebouw=&quot;&quot; omschrijving=&quot;Directoraat-Generaal Politie en Veiligheidsregio’s &quot; paadres=&quot;20301&quot; paplaats=&quot;Den haag&quot; papostcode=&quot;2500 EH&quot; payoff=&quot;&quot; postadres=&quot;Postadres:\nPostbus 20301,\n2500 EH Den haag&quot; taal=&quot;1031&quot; telefoonnummer=&quot;+31 70 426 64 26&quot; vrij1=&quot;&quot; vrij2=&quot;&quot; vrij3=&quot;&quot; vrij4=&quot;&quot; vrij5=&quot;&quot; vrij6=&quot;&quot; vrij7=&quot;&quot; vrij8=&quot;&quot; vrijkopje=&quot;&quot; website=&quot;www.rijksoverheid.nl/jenv&quot; zoekveld=&quot;DGPenV&quot;/&gt;_x000d__x000a_&lt;taal baadres=&quot;Turfmarkt 147&quot; banknaam=&quot;&quot; banknummer=&quot;&quot; baplaats=&quot;Den Haag&quot; bapostcode=&quot;2511 DP&quot; bezoekadres=&quot;Bezoekadres\nTurfmarkt 147\n2511 DP Den Haag\nTelefoon 070 426 64 26\nFax 070 426 86 42\nwww.rijksoverheid.nl/jenv&quot; bic=&quot;&quot; email=&quot;&quot; faxnummer=&quot;070 426 86 42&quot; iban=&quot;&quot; id=&quot;1043&quot; infonummer=&quot;&quot; instructies=&quot;Bij beantwoording de datum en ons kenmerk vermelden. Wilt u slechts één zaak in uw brief behandelen.&quot; kleuren=&quot;alles&quot; koptekst=&quot;\nDirectoraat-Generaal Politie en Veiligheidsregio’s \n&quot; land=&quot;Nederland&quot; logo=&quot;RO_J&quot; naamdirectie=&quot;&quot; naamdirectoraatgeneraal=&quot;Directoraat-Generaal Politie en Veiligheidsregio’s &quot; naamgebouw=&quot;&quot; omschrijving=&quot;Directoraat-Generaal Politie en Veiligheidsregio’s &quot; paadres=&quot;20301&quot; paplaats=&quot;Den Haag&quot; papostcode=&quot;2500 EH&quot; payoff=&quot;Voor een rechtvaardige en veilige samenleving&quot; postadres=&quot;Postadres:\nPostbus 20301,\n2500 EH Den Haag&quot; taal=&quot;1043&quot; telefoonnummer=&quot;070 426 64 26&quot; vrij1=&quot;&quot; vrij2=&quot;&quot; vrij3=&quot;&quot; vrij4=&quot;&quot; vrij5=&quot;&quot; vrij6=&quot;&quot; vrij7=&quot;&quot; vrij8=&quot;&quot; vrijkopje=&quot;&quot; website=&quot;www.rijksoverheid.nl/jenv&quot; zoekveld=&quot;DGPenV&quot;/&gt;_x000d__x000a_&lt;/organisatie&gt;_x000d__x000a_&lt;/organisatie-item&gt;&lt;zaak/&gt;&lt;adres formatted-value=&quot;De Voorzitter van de Eerste Kamer der Staten-Generaal\nPostbus 20017&amp;#160;\n2500EA&amp;#160;&amp;#160;Den Haag&quot;&gt;&lt;address city=&quot;Den Haag&quot; country-code=&quot;31&quot; country-id=&quot;NLD&quot; housenr=&quot;&quot; omitted-country=&quot;Nederland&quot; street=&quot;Postbus 20017&quot; zipcode=&quot;2500EA&quot;&gt;&lt;to&gt;De Voorzitter van de Eerste Kamer der Staten-Generaal&lt;/to&gt;&lt;/address&gt;&lt;/adres&gt;&lt;kix formatted-value=&quot;&quot; value=&quot;&quot;/&gt;&lt;mailing-aan formatted-value=&quot;&quot;/&gt;&lt;minjuslint formatted-value=&quot;&quot;/&gt;&lt;chklogo value=&quot;0&quot;/&gt;&lt;documentsubtype formatted-value=&quot;Brief&quot;/&gt;&lt;documenttitel formatted-value=&quot;Brief - Vragen over noodmaatregelen COVID-19&quot;/&gt;&lt;heropend value=&quot;false&quot;/&gt;&lt;vorm value=&quot;Digitaal&quot;/&gt;&lt;ZaakLocatie/&gt;&lt;zaakkenmerk/&gt;&lt;zaaktitel/&gt;&lt;fn_geaddresseerde formatted-value=&quot;De Voorzitter van de Eerste Kamer der Staten-Generaal&quot;/&gt;&lt;fn_adres formatted-value=&quot;Postbus 20017&quot;/&gt;&lt;fn_postcode formatted-value=&quot;2500EA&quot; value=&quot;2500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426 86 42&quot; value=&quot;070 426 86 42&quot;&gt;&lt;phonenumber country-code=&quot;31&quot; number=&quot;070 426 86 42&quot;/&gt;&lt;/faxorganisatie&gt;&lt;telorganisatie formatted-value=&quot;070 426 64 26&quot; value=&quot;070 426 64 26&quot;&gt;&lt;phonenumber country-code=&quot;31&quot; number=&quot;070 426 64 26&quot;/&gt;&lt;/telorganisatie&gt;&lt;doorkiesnummer formatted-value=&quot;&quot; value=&quot;&quot;&gt;&lt;phonenumber/&gt;&lt;/doorkiesnummer&gt;&lt;mobiel formatted-value=&quot;06 531 538 67&quot; value=&quot;0653153867&quot;&gt;&lt;phonenumber country-code=&quot;31&quot; number=&quot;0653153867&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A.F. van der Putten&quot;/&gt;&lt;email formatted-value=&quot;a.f.van.der.putten@minjenv.nl&quot;/&gt;&lt;functie formatted-value=&quot;senior-beleidsmedewerker&quot;/&gt;&lt;retouradres formatted-value=&quot;&amp;gt; Retouradres&amp;#160;Postbus 20301&amp;#160;2500 EH&amp;#160;&amp;#160;Den Haag&quot;/&gt;&lt;directoraat formatted-value=&quot;Directoraat-Generaal Politie en Veiligheidsregio’s &quot; value=&quot;Directoraat-Generaal Politie en Veiligheidsregio’s &quot;/&gt;&lt;directoraatvolg formatted-value=&quot;Directoraat-Generaal Politie en Veiligheidsregio’s \n&quot;/&gt;&lt;directoraatnaam formatted-value=&quot;&quot; value=&quot;&quot;/&gt;&lt;directoraatnaamvolg formatted-value=&quot;&quot;/&gt;&lt;onderdeel formatted-value=&quot;PVC&quot; value=&quot;PVC&quot;/&gt;&lt;digionderdeel formatted-value=&quot;PVC&quot; value=&quot;PVC&quot;/&gt;&lt;onderdeelvolg formatted-value=&quot;PVC&quot;/&gt;&lt;directieregel formatted-value=&quot;&amp;#160;\n&quot;/&gt;&lt;datum formatted-value=&quot;9 juni 2020&quot; value=&quot;2020-06-09T13:17:02&quot;/&gt;&lt;onskenmerk format-disabled=&quot;true&quot; formatted-value=&quot;3649858&quot; value=&quot;3649858&quot;/&gt;&lt;uwkenmerk format-disabled=&quot;true&quot; formatted-value=&quot;166768.03.u&quot; value=&quot;166768.03.u&quot;/&gt;&lt;onderwerp format-disabled=&quot;true&quot; formatted-value=&quot;Vragen over noodmaatregelen COVID-19&quot; value=&quot;Vragen over noodmaatregelen COVID-19&quot;/&gt;&lt;bijlage formatted-value=&quot;4&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04&quot; value=&quot;4&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246327"/>
    <w:rsid w:val="000129A4"/>
    <w:rsid w:val="000E4FC7"/>
    <w:rsid w:val="001B5145"/>
    <w:rsid w:val="001B5B02"/>
    <w:rsid w:val="00246327"/>
    <w:rsid w:val="002E563C"/>
    <w:rsid w:val="00304743"/>
    <w:rsid w:val="00343D27"/>
    <w:rsid w:val="00390018"/>
    <w:rsid w:val="0040796D"/>
    <w:rsid w:val="00416543"/>
    <w:rsid w:val="005B585C"/>
    <w:rsid w:val="00652887"/>
    <w:rsid w:val="00666B4A"/>
    <w:rsid w:val="00690E82"/>
    <w:rsid w:val="00794445"/>
    <w:rsid w:val="00880136"/>
    <w:rsid w:val="0089073C"/>
    <w:rsid w:val="008A7B34"/>
    <w:rsid w:val="0094165C"/>
    <w:rsid w:val="00952CF4"/>
    <w:rsid w:val="009B09F2"/>
    <w:rsid w:val="00A5486C"/>
    <w:rsid w:val="00A740CD"/>
    <w:rsid w:val="00B07A5A"/>
    <w:rsid w:val="00B2078A"/>
    <w:rsid w:val="00B46C81"/>
    <w:rsid w:val="00B9734E"/>
    <w:rsid w:val="00BF02E2"/>
    <w:rsid w:val="00C22108"/>
    <w:rsid w:val="00C41708"/>
    <w:rsid w:val="00C9740C"/>
    <w:rsid w:val="00CC3E4D"/>
    <w:rsid w:val="00D2034F"/>
    <w:rsid w:val="00D45C3D"/>
    <w:rsid w:val="00DD1C86"/>
    <w:rsid w:val="00E202D4"/>
    <w:rsid w:val="00E4024B"/>
    <w:rsid w:val="00E46F34"/>
    <w:rsid w:val="00F60DEA"/>
    <w:rsid w:val="00F62958"/>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FootnoteTextChar">
    <w:name w:val="Footnote Text Char"/>
    <w:basedOn w:val="DefaultParagraphFont"/>
    <w:link w:val="FootnoteText"/>
    <w:semiHidden/>
    <w:rsid w:val="00E202D4"/>
    <w:rPr>
      <w:rFonts w:ascii="Verdana" w:hAnsi="Verdana"/>
      <w:sz w:val="16"/>
      <w:lang w:val="nl-NL" w:eastAsia="nl-NL"/>
    </w:rPr>
  </w:style>
  <w:style w:type="paragraph" w:styleId="BalloonText">
    <w:name w:val="Balloon Text"/>
    <w:basedOn w:val="Normal"/>
    <w:link w:val="BalloonTextChar"/>
    <w:semiHidden/>
    <w:unhideWhenUsed/>
    <w:rsid w:val="002E563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E563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FootnoteTextChar">
    <w:name w:val="Footnote Text Char"/>
    <w:basedOn w:val="DefaultParagraphFont"/>
    <w:link w:val="FootnoteText"/>
    <w:semiHidden/>
    <w:rsid w:val="00E202D4"/>
    <w:rPr>
      <w:rFonts w:ascii="Verdana" w:hAnsi="Verdana"/>
      <w:sz w:val="16"/>
      <w:lang w:val="nl-NL" w:eastAsia="nl-NL"/>
    </w:rPr>
  </w:style>
  <w:style w:type="paragraph" w:styleId="BalloonText">
    <w:name w:val="Balloon Text"/>
    <w:basedOn w:val="Normal"/>
    <w:link w:val="BalloonTextChar"/>
    <w:semiHidden/>
    <w:unhideWhenUsed/>
    <w:rsid w:val="002E563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E563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243</ap:Words>
  <ap:Characters>1339</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2021-11-19T14:05:00.0000000Z</dcterms:created>
  <dcterms:modified xsi:type="dcterms:W3CDTF">2021-11-19T14:05:00.0000000Z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De Voorzitter van de Eerste Kamer der Staten-Generaal_x000d_Postbus 20017 _x000d_2500EA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9 juni 2020</vt:lpwstr>
  </property>
  <property fmtid="{D5CDD505-2E9C-101B-9397-08002B2CF9AE}" pid="8" name="directieregel">
    <vt:lpwstr> _x000d_</vt:lpwstr>
  </property>
  <property fmtid="{D5CDD505-2E9C-101B-9397-08002B2CF9AE}" pid="9" name="directoraat">
    <vt:lpwstr>Directoraat-Generaal Politie en Veiligheidsregio’s </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Directoraat-Generaal Politie en Veiligheidsregio’s _x000d_</vt:lpwstr>
  </property>
  <property fmtid="{D5CDD505-2E9C-101B-9397-08002B2CF9AE}" pid="13" name="functie">
    <vt:lpwstr>senior-beleidsmedewerker</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PVC</vt:lpwstr>
  </property>
  <property fmtid="{D5CDD505-2E9C-101B-9397-08002B2CF9AE}" pid="21" name="ondertekening">
    <vt:lpwstr/>
  </property>
  <property fmtid="{D5CDD505-2E9C-101B-9397-08002B2CF9AE}" pid="22" name="onderwerp">
    <vt:lpwstr>Vragen over noodmaatregelen COVID-19</vt:lpwstr>
  </property>
  <property fmtid="{D5CDD505-2E9C-101B-9397-08002B2CF9AE}" pid="23" name="onskenmerk">
    <vt:lpwstr>3649858</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