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313E" w:rsidP="00E757F7" w:rsidRDefault="00E757F7" w14:paraId="632A3CC3" w14:textId="1E44F30E">
      <w:pPr>
        <w:tabs>
          <w:tab w:val="left" w:pos="426"/>
        </w:tabs>
      </w:pPr>
      <w:r>
        <w:t>Geachte Voorzitter,</w:t>
      </w:r>
    </w:p>
    <w:p w:rsidR="00E757F7" w:rsidP="00E757F7" w:rsidRDefault="00E757F7" w14:paraId="32CD2115" w14:textId="77777777">
      <w:pPr>
        <w:tabs>
          <w:tab w:val="left" w:pos="426"/>
        </w:tabs>
      </w:pPr>
    </w:p>
    <w:p w:rsidR="004704B3" w:rsidP="00E757F7" w:rsidRDefault="00CA3BC9" w14:paraId="6669FFA5" w14:textId="15C0D0D2">
      <w:pPr>
        <w:tabs>
          <w:tab w:val="left" w:pos="360"/>
          <w:tab w:val="left" w:pos="2160"/>
          <w:tab w:val="left" w:pos="4320"/>
          <w:tab w:val="left" w:pos="6480"/>
        </w:tabs>
      </w:pPr>
      <w:r>
        <w:t xml:space="preserve">Hierbij bied ik u de </w:t>
      </w:r>
      <w:r w:rsidR="00A66749">
        <w:t xml:space="preserve">tweede </w:t>
      </w:r>
      <w:r>
        <w:t>nota van wijziging inzake het bovenvermelde voorstel aan.</w:t>
      </w:r>
    </w:p>
    <w:p w:rsidR="004704B3" w:rsidP="00E757F7" w:rsidRDefault="004704B3" w14:paraId="0B8151FC" w14:textId="0C622A0D">
      <w:pPr>
        <w:tabs>
          <w:tab w:val="left" w:pos="426"/>
        </w:tabs>
      </w:pPr>
    </w:p>
    <w:p w:rsidR="00E757F7" w:rsidP="00E757F7" w:rsidRDefault="00E757F7" w14:paraId="2CF3FC95" w14:textId="5AA8F724">
      <w:pPr>
        <w:tabs>
          <w:tab w:val="left" w:pos="426"/>
        </w:tabs>
      </w:pPr>
      <w:r>
        <w:t>Hoogachtend,</w:t>
      </w:r>
    </w:p>
    <w:p w:rsidR="00E757F7" w:rsidP="00E757F7" w:rsidRDefault="00E757F7" w14:paraId="1F1DF712" w14:textId="77777777">
      <w:pPr>
        <w:tabs>
          <w:tab w:val="left" w:pos="426"/>
        </w:tabs>
      </w:pPr>
    </w:p>
    <w:p w:rsidR="00961018" w:rsidP="00E757F7" w:rsidRDefault="00961018" w14:paraId="7B32D961" w14:textId="19BC0912">
      <w:pPr>
        <w:tabs>
          <w:tab w:val="left" w:pos="426"/>
        </w:tabs>
      </w:pPr>
    </w:p>
    <w:p w:rsidR="00E757F7" w:rsidP="00E757F7" w:rsidRDefault="00E757F7" w14:paraId="5DB4A8D7" w14:textId="730E2A2A">
      <w:pPr>
        <w:tabs>
          <w:tab w:val="left" w:pos="426"/>
        </w:tabs>
      </w:pPr>
    </w:p>
    <w:p w:rsidR="00E757F7" w:rsidP="00E757F7" w:rsidRDefault="00E757F7" w14:paraId="0174812D" w14:textId="72F5998B">
      <w:pPr>
        <w:tabs>
          <w:tab w:val="left" w:pos="426"/>
        </w:tabs>
      </w:pPr>
    </w:p>
    <w:p w:rsidR="00E757F7" w:rsidP="00E757F7" w:rsidRDefault="00E757F7" w14:paraId="53106B32" w14:textId="7F537895">
      <w:pPr>
        <w:tabs>
          <w:tab w:val="left" w:pos="426"/>
        </w:tabs>
      </w:pPr>
      <w:r>
        <w:rPr>
          <w:color w:val="000000"/>
          <w:szCs w:val="18"/>
        </w:rPr>
        <w:t>D. Yeşilgöz-Zegerius</w:t>
      </w:r>
    </w:p>
    <w:p w:rsidR="00402CD4" w:rsidP="00E757F7" w:rsidRDefault="00CA3BC9" w14:paraId="68CA5E37" w14:textId="35859ED1">
      <w:pPr>
        <w:tabs>
          <w:tab w:val="left" w:pos="360"/>
          <w:tab w:val="left" w:pos="2160"/>
          <w:tab w:val="left" w:pos="4320"/>
          <w:tab w:val="left" w:pos="6480"/>
        </w:tabs>
      </w:pPr>
      <w:r w:rsidRPr="00BE7CD7">
        <w:t xml:space="preserve">De </w:t>
      </w:r>
      <w:r>
        <w:t>Staatssecretaris</w:t>
      </w:r>
      <w:r w:rsidRPr="00BE7CD7">
        <w:t xml:space="preserve"> van Economische Zaken en Klimaat</w:t>
      </w:r>
      <w:r w:rsidR="00E757F7">
        <w:t xml:space="preserve"> – Klimaat en Energie</w:t>
      </w:r>
    </w:p>
    <w:p w:rsidRPr="00097AE2" w:rsidR="006B22D4" w:rsidP="00E757F7" w:rsidRDefault="006B22D4" w14:paraId="368D471D" w14:textId="77777777">
      <w:pPr>
        <w:tabs>
          <w:tab w:val="left" w:pos="360"/>
          <w:tab w:val="left" w:pos="2160"/>
          <w:tab w:val="left" w:pos="4320"/>
          <w:tab w:val="left" w:pos="6480"/>
        </w:tabs>
      </w:pPr>
    </w:p>
    <w:p w:rsidR="004704B3" w:rsidP="00E757F7" w:rsidRDefault="004704B3" w14:paraId="64EDE2EC" w14:textId="77777777"/>
    <w:sectPr w:rsidR="004704B3" w:rsidSect="009B17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343C0" w14:textId="77777777" w:rsidR="0070557C" w:rsidRDefault="0070557C">
      <w:pPr>
        <w:spacing w:line="240" w:lineRule="auto"/>
      </w:pPr>
      <w:r>
        <w:separator/>
      </w:r>
    </w:p>
  </w:endnote>
  <w:endnote w:type="continuationSeparator" w:id="0">
    <w:p w14:paraId="4F14C3F1" w14:textId="77777777" w:rsidR="0070557C" w:rsidRDefault="007055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72247" w14:textId="77777777" w:rsidR="00B65626" w:rsidRDefault="00B6562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E8E47" w14:textId="77777777"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182595" w14:paraId="64353D34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52552C35" w14:textId="77777777" w:rsidR="00074F10" w:rsidRDefault="00074F10" w:rsidP="003F1F6B">
          <w:pPr>
            <w:pStyle w:val="Huisstijl-Rubricering"/>
          </w:pPr>
        </w:p>
      </w:tc>
      <w:tc>
        <w:tcPr>
          <w:tcW w:w="2156" w:type="dxa"/>
        </w:tcPr>
        <w:p w14:paraId="288DD51B" w14:textId="77777777" w:rsidR="00074F10" w:rsidRPr="00645414" w:rsidRDefault="00CA3BC9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57090B"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402CD4">
            <w:fldChar w:fldCharType="begin"/>
          </w:r>
          <w:r>
            <w:instrText xml:space="preserve"> SECTIONPAGES   \* MERGEFORMAT </w:instrText>
          </w:r>
          <w:r w:rsidR="00402CD4">
            <w:fldChar w:fldCharType="separate"/>
          </w:r>
          <w:r w:rsidR="00402CD4">
            <w:t>2</w:t>
          </w:r>
          <w:r w:rsidR="00402CD4">
            <w:fldChar w:fldCharType="end"/>
          </w:r>
        </w:p>
      </w:tc>
    </w:tr>
  </w:tbl>
  <w:p w14:paraId="6979F045" w14:textId="77777777" w:rsidR="00074F10" w:rsidRPr="00BC3B53" w:rsidRDefault="00074F10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182595" w14:paraId="2F62790F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02B33CE6" w14:textId="77777777" w:rsidR="00074F10" w:rsidRDefault="00074F10" w:rsidP="008C356D">
          <w:pPr>
            <w:pStyle w:val="Huisstijl-Rubricering"/>
          </w:pPr>
        </w:p>
      </w:tc>
      <w:tc>
        <w:tcPr>
          <w:tcW w:w="2170" w:type="dxa"/>
        </w:tcPr>
        <w:p w14:paraId="3133E845" w14:textId="4A8535C4" w:rsidR="00074F10" w:rsidRPr="00ED539E" w:rsidRDefault="00CA3BC9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813B1F"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r w:rsidR="0054720B">
            <w:fldChar w:fldCharType="begin"/>
          </w:r>
          <w:r>
            <w:instrText xml:space="preserve"> SECTIONPAGES   \* MERGEFORMAT </w:instrText>
          </w:r>
          <w:r w:rsidR="0054720B">
            <w:fldChar w:fldCharType="separate"/>
          </w:r>
          <w:r w:rsidR="0070557C">
            <w:t>1</w:t>
          </w:r>
          <w:r w:rsidR="0054720B">
            <w:fldChar w:fldCharType="end"/>
          </w:r>
        </w:p>
      </w:tc>
    </w:tr>
  </w:tbl>
  <w:p w14:paraId="6FCB04B2" w14:textId="77777777"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p w14:paraId="5A800F1B" w14:textId="77777777" w:rsidR="00074F10" w:rsidRPr="00BC3B53" w:rsidRDefault="00074F10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25B32" w14:textId="77777777" w:rsidR="0070557C" w:rsidRDefault="0070557C">
      <w:pPr>
        <w:spacing w:line="240" w:lineRule="auto"/>
      </w:pPr>
      <w:r>
        <w:separator/>
      </w:r>
    </w:p>
  </w:footnote>
  <w:footnote w:type="continuationSeparator" w:id="0">
    <w:p w14:paraId="7E243AA0" w14:textId="77777777" w:rsidR="0070557C" w:rsidRDefault="007055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99F5E" w14:textId="77777777" w:rsidR="00B65626" w:rsidRDefault="00B6562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182595" w14:paraId="42668340" w14:textId="77777777" w:rsidTr="00A50CF6">
      <w:tc>
        <w:tcPr>
          <w:tcW w:w="2156" w:type="dxa"/>
          <w:shd w:val="clear" w:color="auto" w:fill="auto"/>
        </w:tcPr>
        <w:p w14:paraId="1FC0F121" w14:textId="77777777" w:rsidR="00074F10" w:rsidRPr="005819CE" w:rsidRDefault="00CA3BC9" w:rsidP="00811294">
          <w:pPr>
            <w:pStyle w:val="Huisstijl-Kopje"/>
          </w:pPr>
          <w:r>
            <w:t>Ons kenmerk</w:t>
          </w:r>
        </w:p>
        <w:p w14:paraId="47EF4CEA" w14:textId="77777777" w:rsidR="00074F10" w:rsidRPr="005819CE" w:rsidRDefault="00CA3BC9" w:rsidP="00A50CF6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-1050843005"/>
              <w:lock w:val="sdtContentLocked"/>
              <w:placeholder>
                <w:docPart w:val="DefaultPlaceholder_-1854013440"/>
              </w:placeholder>
            </w:sdtPr>
            <w:sdtEndPr/>
            <w:sdtContent>
              <w:fldSimple w:instr=" DOCPROPERTY  &quot;documentId&quot;  \* MERGEFORMAT ">
                <w:r w:rsidR="00402CD4">
                  <w:t>21148779</w:t>
                </w:r>
              </w:fldSimple>
            </w:sdtContent>
          </w:sdt>
        </w:p>
      </w:tc>
    </w:tr>
  </w:tbl>
  <w:p w14:paraId="71C60AB5" w14:textId="77777777" w:rsidR="00074F10" w:rsidRDefault="00074F10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182595" w14:paraId="6E135C2E" w14:textId="77777777" w:rsidTr="00A50CF6">
      <w:trPr>
        <w:trHeight w:hRule="exact" w:val="400"/>
      </w:trPr>
      <w:tc>
        <w:tcPr>
          <w:tcW w:w="7380" w:type="dxa"/>
          <w:shd w:val="clear" w:color="auto" w:fill="auto"/>
        </w:tcPr>
        <w:p w14:paraId="5595C780" w14:textId="77777777" w:rsidR="00074F10" w:rsidRPr="00275984" w:rsidRDefault="00074F10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14:paraId="77C43304" w14:textId="77777777" w:rsidR="00074F10" w:rsidRDefault="00074F10" w:rsidP="008C356D"/>
  <w:p w14:paraId="3CE60648" w14:textId="77777777" w:rsidR="00074F10" w:rsidRPr="00740712" w:rsidRDefault="00074F10" w:rsidP="008C356D"/>
  <w:p w14:paraId="5F8BCC4D" w14:textId="77777777" w:rsidR="00074F10" w:rsidRPr="00217880" w:rsidRDefault="00074F10" w:rsidP="008C356D">
    <w:pPr>
      <w:spacing w:line="0" w:lineRule="atLeast"/>
      <w:rPr>
        <w:sz w:val="2"/>
        <w:szCs w:val="2"/>
      </w:rPr>
    </w:pPr>
  </w:p>
  <w:p w14:paraId="11297F24" w14:textId="77777777" w:rsidR="00074F10" w:rsidRDefault="00074F10" w:rsidP="004F44C2">
    <w:pPr>
      <w:pStyle w:val="Koptekst"/>
      <w:rPr>
        <w:rFonts w:cs="Verdana-Bold"/>
        <w:b/>
        <w:bCs/>
        <w:smallCaps/>
        <w:szCs w:val="18"/>
      </w:rPr>
    </w:pPr>
  </w:p>
  <w:p w14:paraId="7FFF4165" w14:textId="77777777" w:rsidR="00074F10" w:rsidRDefault="00074F10" w:rsidP="004F44C2"/>
  <w:p w14:paraId="7E7CBE2B" w14:textId="77777777" w:rsidR="00074F10" w:rsidRPr="00740712" w:rsidRDefault="00074F10" w:rsidP="004F44C2"/>
  <w:p w14:paraId="129868D7" w14:textId="77777777" w:rsidR="00074F10" w:rsidRPr="00217880" w:rsidRDefault="00074F10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182595" w14:paraId="7A6516B5" w14:textId="77777777" w:rsidTr="00751A6A">
      <w:trPr>
        <w:trHeight w:val="2636"/>
      </w:trPr>
      <w:tc>
        <w:tcPr>
          <w:tcW w:w="737" w:type="dxa"/>
          <w:shd w:val="clear" w:color="auto" w:fill="auto"/>
        </w:tcPr>
        <w:p w14:paraId="4DABD34B" w14:textId="77777777" w:rsidR="00074F10" w:rsidRDefault="00074F10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53D5C5BA" w14:textId="77777777" w:rsidR="00074F10" w:rsidRDefault="00CA3BC9" w:rsidP="00D0609E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56635283" wp14:editId="3B615F21">
                <wp:extent cx="2343051" cy="1584915"/>
                <wp:effectExtent l="0" t="0" r="635" b="0"/>
                <wp:docPr id="4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51459375" name="EK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B0F5679" w14:textId="77777777" w:rsidR="00F034D8" w:rsidRDefault="00F034D8" w:rsidP="00F034D8">
          <w:pPr>
            <w:rPr>
              <w:szCs w:val="18"/>
            </w:rPr>
          </w:pPr>
        </w:p>
        <w:p w14:paraId="26753AFF" w14:textId="77777777" w:rsidR="00E2409C" w:rsidRDefault="00E2409C"/>
      </w:tc>
    </w:tr>
  </w:tbl>
  <w:p w14:paraId="1325284D" w14:textId="77777777" w:rsidR="00074F10" w:rsidRDefault="00074F10" w:rsidP="00D0609E">
    <w:pPr>
      <w:framePr w:w="6340" w:h="2750" w:hRule="exact" w:hSpace="180" w:wrap="around" w:vAnchor="page" w:hAnchor="text" w:x="3873" w:y="-140"/>
    </w:pPr>
  </w:p>
  <w:p w14:paraId="1387BFE8" w14:textId="77777777" w:rsidR="00074F10" w:rsidRDefault="00074F10" w:rsidP="009B0138">
    <w:pPr>
      <w:pStyle w:val="Koptekst"/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182595" w14:paraId="3DBA46CE" w14:textId="77777777" w:rsidTr="003F7063">
      <w:tc>
        <w:tcPr>
          <w:tcW w:w="2160" w:type="dxa"/>
        </w:tcPr>
        <w:p w14:paraId="59D9E805" w14:textId="77777777" w:rsidR="003F7063" w:rsidRPr="00F9751C" w:rsidRDefault="00CA3BC9" w:rsidP="003F7063">
          <w:pPr>
            <w:pStyle w:val="Huisstijl-Adres"/>
          </w:pPr>
          <w:r>
            <w:rPr>
              <w:b/>
            </w:rPr>
            <w:t>Directie Wetgeving en Juridische Zaken</w:t>
          </w:r>
          <w:r w:rsidRPr="00F9751C">
            <w:rPr>
              <w:b/>
            </w:rPr>
            <w:br/>
          </w:r>
        </w:p>
        <w:p w14:paraId="17A6DF43" w14:textId="77777777" w:rsidR="003F7063" w:rsidRPr="00BE5ED9" w:rsidRDefault="00CA3BC9" w:rsidP="003F7063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14:paraId="77CFBFD7" w14:textId="77777777" w:rsidR="00EF495B" w:rsidRDefault="00CA3BC9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14:paraId="77FF8547" w14:textId="77777777" w:rsidR="00EF495B" w:rsidRPr="005B3814" w:rsidRDefault="00CA3BC9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14:paraId="3A432A4B" w14:textId="0D3D74FB" w:rsidR="003F7063" w:rsidRPr="00E757F7" w:rsidRDefault="00CA3BC9" w:rsidP="00681BC7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 w:rsidR="006F751F">
            <w:t>F</w:t>
          </w:r>
          <w:r w:rsidR="006F751F">
            <w:tab/>
            <w:t>0</w:t>
          </w:r>
          <w:r>
            <w:t>70 378 6100</w:t>
          </w:r>
          <w:r w:rsidR="006F751F">
            <w:t xml:space="preserve"> (algemeen)</w:t>
          </w:r>
          <w:r w:rsidR="006F751F" w:rsidRPr="005819CE">
            <w:br/>
          </w:r>
          <w:r>
            <w:t>www.rijksoverheid.nl/ezk</w:t>
          </w:r>
        </w:p>
      </w:tc>
    </w:tr>
    <w:tr w:rsidR="00182595" w14:paraId="2B36CFD4" w14:textId="77777777" w:rsidTr="003F7063">
      <w:tc>
        <w:tcPr>
          <w:tcW w:w="2160" w:type="dxa"/>
        </w:tcPr>
        <w:p w14:paraId="2E3B1239" w14:textId="77777777" w:rsidR="003F7063" w:rsidRPr="004C2ACE" w:rsidRDefault="003F7063" w:rsidP="003F7063"/>
      </w:tc>
    </w:tr>
    <w:tr w:rsidR="00182595" w14:paraId="600FBECF" w14:textId="77777777" w:rsidTr="003F7063">
      <w:tc>
        <w:tcPr>
          <w:tcW w:w="2160" w:type="dxa"/>
        </w:tcPr>
        <w:p w14:paraId="70CFB78D" w14:textId="77777777" w:rsidR="003F7063" w:rsidRPr="00F9751C" w:rsidRDefault="00CA3BC9" w:rsidP="003F7063">
          <w:pPr>
            <w:pStyle w:val="Huisstijl-Kopje"/>
          </w:pPr>
          <w:r w:rsidRPr="00F9751C">
            <w:t>Ons kenmerk</w:t>
          </w:r>
        </w:p>
        <w:p w14:paraId="6BC19D9F" w14:textId="77777777" w:rsidR="003F7063" w:rsidRDefault="00CA3BC9" w:rsidP="003F7063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447366612"/>
              <w:lock w:val="sdtContentLocked"/>
              <w:placeholder>
                <w:docPart w:val="DefaultPlaceholder_-1854013440"/>
              </w:placeholder>
            </w:sdtPr>
            <w:sdtEndPr/>
            <w:sdtContent>
              <w:fldSimple w:instr=" DOCPROPERTY  &quot;documentId&quot;  \* MERGEFORMAT ">
                <w:r w:rsidR="00402CD4">
                  <w:t>21148779</w:t>
                </w:r>
              </w:fldSimple>
            </w:sdtContent>
          </w:sdt>
        </w:p>
        <w:p w14:paraId="7DC8D146" w14:textId="77777777" w:rsidR="003F7063" w:rsidRPr="003F7063" w:rsidRDefault="00CA3BC9" w:rsidP="003F7063">
          <w:pPr>
            <w:pStyle w:val="Huisstijl-NotaGegeven"/>
            <w:rPr>
              <w:b/>
            </w:rPr>
          </w:pPr>
          <w:r w:rsidRPr="00F9751C">
            <w:t xml:space="preserve"> </w:t>
          </w:r>
          <w:r w:rsidRPr="003F7063">
            <w:rPr>
              <w:b/>
            </w:rPr>
            <w:t>Bijlage(n)</w:t>
          </w:r>
        </w:p>
        <w:p w14:paraId="1C1155A8" w14:textId="77777777" w:rsidR="003F7063" w:rsidRPr="00F0379C" w:rsidRDefault="00CA3BC9" w:rsidP="003F7063">
          <w:pPr>
            <w:pStyle w:val="Huisstijl-Gegeven"/>
          </w:pPr>
          <w:r>
            <w:t>1</w:t>
          </w:r>
        </w:p>
      </w:tc>
    </w:tr>
  </w:tbl>
  <w:p w14:paraId="5717EE8E" w14:textId="77777777" w:rsidR="00A13C59" w:rsidRPr="00A13C59" w:rsidRDefault="00A13C59" w:rsidP="00A13C59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182595" w14:paraId="25144BD7" w14:textId="77777777" w:rsidTr="003A7CAB">
      <w:trPr>
        <w:trHeight w:val="400"/>
      </w:trPr>
      <w:tc>
        <w:tcPr>
          <w:tcW w:w="7520" w:type="dxa"/>
          <w:gridSpan w:val="2"/>
          <w:shd w:val="clear" w:color="auto" w:fill="auto"/>
        </w:tcPr>
        <w:p w14:paraId="4C2791E1" w14:textId="77777777" w:rsidR="00074F10" w:rsidRPr="00BC3B53" w:rsidRDefault="00CA3BC9" w:rsidP="00A50CF6">
          <w:pPr>
            <w:pStyle w:val="Huisstijl-Retouradres"/>
          </w:pPr>
          <w:r>
            <w:t>&gt; Retouradres Postbus 20401 2500 EK Den Haag</w:t>
          </w:r>
        </w:p>
      </w:tc>
    </w:tr>
    <w:tr w:rsidR="00182595" w:rsidRPr="00E757F7" w14:paraId="1CBDD9D7" w14:textId="77777777" w:rsidTr="003A7CAB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14:paraId="66816988" w14:textId="77777777" w:rsidR="00E757F7" w:rsidRDefault="00CA3BC9" w:rsidP="00A50CF6">
          <w:pPr>
            <w:pStyle w:val="Huisstijl-NAW"/>
          </w:pPr>
          <w:r w:rsidRPr="00D24199">
            <w:t xml:space="preserve">De </w:t>
          </w:r>
          <w:r w:rsidR="00E757F7">
            <w:t>V</w:t>
          </w:r>
          <w:r w:rsidRPr="00D24199">
            <w:t xml:space="preserve">oorzitter van de Tweede Kamer </w:t>
          </w:r>
        </w:p>
        <w:p w14:paraId="16AE4E8D" w14:textId="4B4D1091" w:rsidR="00074F10" w:rsidRDefault="00CA3BC9" w:rsidP="00A50CF6">
          <w:pPr>
            <w:pStyle w:val="Huisstijl-NAW"/>
          </w:pPr>
          <w:r w:rsidRPr="00D24199">
            <w:t>der Staten-Generaal</w:t>
          </w:r>
        </w:p>
        <w:p w14:paraId="380829BA" w14:textId="4B67B577" w:rsidR="0044233D" w:rsidRPr="00E757F7" w:rsidRDefault="00E757F7" w:rsidP="00790793">
          <w:pPr>
            <w:rPr>
              <w:lang w:val="de-DE"/>
            </w:rPr>
          </w:pPr>
          <w:r w:rsidRPr="00E757F7">
            <w:rPr>
              <w:lang w:val="de-DE"/>
            </w:rPr>
            <w:t>Prinses Irenestraat 6</w:t>
          </w:r>
        </w:p>
        <w:p w14:paraId="2C358862" w14:textId="5298E822" w:rsidR="0044233D" w:rsidRPr="00E757F7" w:rsidRDefault="00E757F7" w:rsidP="00790793">
          <w:pPr>
            <w:rPr>
              <w:lang w:val="de-DE"/>
            </w:rPr>
          </w:pPr>
          <w:r w:rsidRPr="00E757F7">
            <w:rPr>
              <w:lang w:val="de-DE"/>
            </w:rPr>
            <w:t>2595 BD  DEN H</w:t>
          </w:r>
          <w:r>
            <w:rPr>
              <w:lang w:val="de-DE"/>
            </w:rPr>
            <w:t>AAG</w:t>
          </w:r>
        </w:p>
      </w:tc>
    </w:tr>
    <w:tr w:rsidR="00182595" w:rsidRPr="00E757F7" w14:paraId="49E2400A" w14:textId="77777777" w:rsidTr="003A7CAB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14:paraId="3A5AD676" w14:textId="77777777" w:rsidR="00074F10" w:rsidRPr="00E757F7" w:rsidRDefault="00074F10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  <w:lang w:val="de-DE"/>
            </w:rPr>
          </w:pPr>
        </w:p>
      </w:tc>
    </w:tr>
    <w:tr w:rsidR="00182595" w14:paraId="2C7D2317" w14:textId="77777777" w:rsidTr="003A7CAB">
      <w:trPr>
        <w:trHeight w:val="240"/>
      </w:trPr>
      <w:tc>
        <w:tcPr>
          <w:tcW w:w="900" w:type="dxa"/>
          <w:shd w:val="clear" w:color="auto" w:fill="auto"/>
        </w:tcPr>
        <w:p w14:paraId="07BF8AF1" w14:textId="77777777" w:rsidR="00074F10" w:rsidRPr="007709EF" w:rsidRDefault="00CA3BC9" w:rsidP="00A50CF6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14:paraId="5A41E1B8" w14:textId="18EE157B" w:rsidR="00074F10" w:rsidRPr="007709EF" w:rsidRDefault="00B65626" w:rsidP="00A50CF6">
          <w:r>
            <w:t>18 november 2021</w:t>
          </w:r>
        </w:p>
      </w:tc>
    </w:tr>
    <w:tr w:rsidR="00182595" w14:paraId="6A31322C" w14:textId="77777777" w:rsidTr="003A7CAB">
      <w:trPr>
        <w:trHeight w:val="240"/>
      </w:trPr>
      <w:tc>
        <w:tcPr>
          <w:tcW w:w="900" w:type="dxa"/>
          <w:shd w:val="clear" w:color="auto" w:fill="auto"/>
        </w:tcPr>
        <w:p w14:paraId="57B7FBA0" w14:textId="77777777" w:rsidR="00074F10" w:rsidRPr="007709EF" w:rsidRDefault="00CA3BC9" w:rsidP="00A50CF6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14:paraId="483D13E6" w14:textId="77777777" w:rsidR="00074F10" w:rsidRPr="007709EF" w:rsidRDefault="00CA3BC9" w:rsidP="00A50CF6">
          <w:r w:rsidRPr="00F83BC6">
            <w:t>Voorstel van wet</w:t>
          </w:r>
          <w:r>
            <w:t xml:space="preserve"> tot Wijziging van de Mijnbouwwet (aanpassing van het vergunningsstelsel voor opsporen en winnen van aardwarmte) </w:t>
          </w:r>
          <w:r w:rsidRPr="00F83BC6">
            <w:t xml:space="preserve">(Kamerstuknummer </w:t>
          </w:r>
          <w:r>
            <w:t>35531)</w:t>
          </w:r>
        </w:p>
      </w:tc>
    </w:tr>
  </w:tbl>
  <w:p w14:paraId="7C5EB718" w14:textId="77777777" w:rsidR="00074F10" w:rsidRPr="00BC4AE3" w:rsidRDefault="00074F10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C5388B74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6B90DF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A485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7A8D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F4BC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88FC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A873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208D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B6EB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5759A2"/>
    <w:multiLevelType w:val="hybridMultilevel"/>
    <w:tmpl w:val="6226B388"/>
    <w:lvl w:ilvl="0" w:tplc="0EC61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88F0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580A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3AC0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D605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8A30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D4F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4A51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82B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55FEF"/>
    <w:multiLevelType w:val="hybridMultilevel"/>
    <w:tmpl w:val="50F0923E"/>
    <w:lvl w:ilvl="0" w:tplc="48F4146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69E278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BECC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ECB2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448E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B45F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A0D9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8AC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36CA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3538D"/>
    <w:multiLevelType w:val="hybridMultilevel"/>
    <w:tmpl w:val="1D8861C0"/>
    <w:lvl w:ilvl="0" w:tplc="0DB65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266D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F419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8E9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3262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885A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722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56CE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0E68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4E0B38"/>
    <w:multiLevelType w:val="hybridMultilevel"/>
    <w:tmpl w:val="4C6C222C"/>
    <w:lvl w:ilvl="0" w:tplc="9E860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E89E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78EB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5026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C6AD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A69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1AE3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A2E0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C8C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7E4153"/>
    <w:multiLevelType w:val="hybridMultilevel"/>
    <w:tmpl w:val="258A6A30"/>
    <w:lvl w:ilvl="0" w:tplc="AEA43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DCBE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CC8E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09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38CC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CAC0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90C6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4E5F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887B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71537"/>
    <w:multiLevelType w:val="hybridMultilevel"/>
    <w:tmpl w:val="339C6468"/>
    <w:lvl w:ilvl="0" w:tplc="34A29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A43F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BAAF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5CE6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CE4C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386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66E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0C87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5883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2"/>
  </w:num>
  <w:num w:numId="13">
    <w:abstractNumId w:val="17"/>
  </w:num>
  <w:num w:numId="14">
    <w:abstractNumId w:val="13"/>
  </w:num>
  <w:num w:numId="15">
    <w:abstractNumId w:val="15"/>
  </w:num>
  <w:num w:numId="16">
    <w:abstractNumId w:val="16"/>
  </w:num>
  <w:num w:numId="17">
    <w:abstractNumId w:val="11"/>
  </w:num>
  <w:num w:numId="18">
    <w:abstractNumId w:val="14"/>
  </w:num>
  <w:num w:numId="1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83"/>
    <w:rsid w:val="00006A08"/>
    <w:rsid w:val="00007AE8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36A0A"/>
    <w:rsid w:val="0006024D"/>
    <w:rsid w:val="00066C11"/>
    <w:rsid w:val="00071F28"/>
    <w:rsid w:val="00074079"/>
    <w:rsid w:val="00074F10"/>
    <w:rsid w:val="00092799"/>
    <w:rsid w:val="00092C5F"/>
    <w:rsid w:val="00096680"/>
    <w:rsid w:val="00097AE2"/>
    <w:rsid w:val="000A0F36"/>
    <w:rsid w:val="000A174A"/>
    <w:rsid w:val="000A3E0A"/>
    <w:rsid w:val="000A65AC"/>
    <w:rsid w:val="000B504B"/>
    <w:rsid w:val="000B7281"/>
    <w:rsid w:val="000B7FAB"/>
    <w:rsid w:val="000C1BA1"/>
    <w:rsid w:val="000C3EA9"/>
    <w:rsid w:val="000D0225"/>
    <w:rsid w:val="000E7895"/>
    <w:rsid w:val="000F161D"/>
    <w:rsid w:val="0010083C"/>
    <w:rsid w:val="00115820"/>
    <w:rsid w:val="00123704"/>
    <w:rsid w:val="001270C7"/>
    <w:rsid w:val="00132540"/>
    <w:rsid w:val="001461A6"/>
    <w:rsid w:val="0014786A"/>
    <w:rsid w:val="001516A4"/>
    <w:rsid w:val="00151E5F"/>
    <w:rsid w:val="001569AB"/>
    <w:rsid w:val="0016725C"/>
    <w:rsid w:val="0017207B"/>
    <w:rsid w:val="001726F3"/>
    <w:rsid w:val="00173C51"/>
    <w:rsid w:val="00174CC2"/>
    <w:rsid w:val="00176CC6"/>
    <w:rsid w:val="00181BE4"/>
    <w:rsid w:val="00182595"/>
    <w:rsid w:val="00185576"/>
    <w:rsid w:val="00185951"/>
    <w:rsid w:val="00193F17"/>
    <w:rsid w:val="00196B8B"/>
    <w:rsid w:val="001A2BEA"/>
    <w:rsid w:val="001A6D93"/>
    <w:rsid w:val="001C32EC"/>
    <w:rsid w:val="001C38BD"/>
    <w:rsid w:val="001C4D5A"/>
    <w:rsid w:val="001E34C6"/>
    <w:rsid w:val="001E5581"/>
    <w:rsid w:val="001E60C2"/>
    <w:rsid w:val="001F3C70"/>
    <w:rsid w:val="001F6C2A"/>
    <w:rsid w:val="00200201"/>
    <w:rsid w:val="00200D88"/>
    <w:rsid w:val="00201F68"/>
    <w:rsid w:val="00212220"/>
    <w:rsid w:val="00212F2A"/>
    <w:rsid w:val="00214F2B"/>
    <w:rsid w:val="00217880"/>
    <w:rsid w:val="002202B5"/>
    <w:rsid w:val="00220346"/>
    <w:rsid w:val="00221833"/>
    <w:rsid w:val="00222D66"/>
    <w:rsid w:val="00224A8A"/>
    <w:rsid w:val="002300CC"/>
    <w:rsid w:val="0023029C"/>
    <w:rsid w:val="002309A8"/>
    <w:rsid w:val="0023193E"/>
    <w:rsid w:val="00236CFE"/>
    <w:rsid w:val="002428E3"/>
    <w:rsid w:val="00256578"/>
    <w:rsid w:val="00260BAF"/>
    <w:rsid w:val="002650F7"/>
    <w:rsid w:val="00266E91"/>
    <w:rsid w:val="00273F3B"/>
    <w:rsid w:val="00274DB7"/>
    <w:rsid w:val="00275984"/>
    <w:rsid w:val="00280F74"/>
    <w:rsid w:val="00286998"/>
    <w:rsid w:val="00291AB7"/>
    <w:rsid w:val="0029422B"/>
    <w:rsid w:val="002A3ACE"/>
    <w:rsid w:val="002A3F14"/>
    <w:rsid w:val="002B153C"/>
    <w:rsid w:val="002B52FC"/>
    <w:rsid w:val="002C2830"/>
    <w:rsid w:val="002C2A01"/>
    <w:rsid w:val="002D001A"/>
    <w:rsid w:val="002D1505"/>
    <w:rsid w:val="002D28E2"/>
    <w:rsid w:val="002D317B"/>
    <w:rsid w:val="002D3587"/>
    <w:rsid w:val="002D502D"/>
    <w:rsid w:val="002E0F69"/>
    <w:rsid w:val="002F5147"/>
    <w:rsid w:val="002F7ABD"/>
    <w:rsid w:val="00302B4E"/>
    <w:rsid w:val="00303EC4"/>
    <w:rsid w:val="003055F7"/>
    <w:rsid w:val="00312597"/>
    <w:rsid w:val="00313792"/>
    <w:rsid w:val="00322971"/>
    <w:rsid w:val="003326A2"/>
    <w:rsid w:val="00334154"/>
    <w:rsid w:val="003372C4"/>
    <w:rsid w:val="00341FA0"/>
    <w:rsid w:val="00344F3D"/>
    <w:rsid w:val="00345046"/>
    <w:rsid w:val="00345299"/>
    <w:rsid w:val="00351A8D"/>
    <w:rsid w:val="003526BB"/>
    <w:rsid w:val="00352BCF"/>
    <w:rsid w:val="00353932"/>
    <w:rsid w:val="0035464B"/>
    <w:rsid w:val="003562EE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7CAB"/>
    <w:rsid w:val="003B0155"/>
    <w:rsid w:val="003B7EE7"/>
    <w:rsid w:val="003C2CCB"/>
    <w:rsid w:val="003C5C7E"/>
    <w:rsid w:val="003D39EC"/>
    <w:rsid w:val="003E3DD5"/>
    <w:rsid w:val="003F07C6"/>
    <w:rsid w:val="003F1F6B"/>
    <w:rsid w:val="003F3757"/>
    <w:rsid w:val="003F44B7"/>
    <w:rsid w:val="003F7063"/>
    <w:rsid w:val="004008E9"/>
    <w:rsid w:val="00402CD4"/>
    <w:rsid w:val="00413D48"/>
    <w:rsid w:val="00415E2E"/>
    <w:rsid w:val="00427C26"/>
    <w:rsid w:val="004328EF"/>
    <w:rsid w:val="00436489"/>
    <w:rsid w:val="00441AC2"/>
    <w:rsid w:val="0044233D"/>
    <w:rsid w:val="0044249B"/>
    <w:rsid w:val="0045023C"/>
    <w:rsid w:val="00451A5B"/>
    <w:rsid w:val="00452BCD"/>
    <w:rsid w:val="00452CEA"/>
    <w:rsid w:val="00454896"/>
    <w:rsid w:val="00465B52"/>
    <w:rsid w:val="0046708E"/>
    <w:rsid w:val="004704B3"/>
    <w:rsid w:val="00472A65"/>
    <w:rsid w:val="00474463"/>
    <w:rsid w:val="00474B75"/>
    <w:rsid w:val="00477252"/>
    <w:rsid w:val="00483F0B"/>
    <w:rsid w:val="00496319"/>
    <w:rsid w:val="00497279"/>
    <w:rsid w:val="004B5465"/>
    <w:rsid w:val="004B70F0"/>
    <w:rsid w:val="004C2ACE"/>
    <w:rsid w:val="004D505E"/>
    <w:rsid w:val="004D5E78"/>
    <w:rsid w:val="004D72CA"/>
    <w:rsid w:val="004E2242"/>
    <w:rsid w:val="004E5A3D"/>
    <w:rsid w:val="004F42FF"/>
    <w:rsid w:val="004F44C2"/>
    <w:rsid w:val="00505262"/>
    <w:rsid w:val="00516022"/>
    <w:rsid w:val="00521CEE"/>
    <w:rsid w:val="005403C8"/>
    <w:rsid w:val="005429DC"/>
    <w:rsid w:val="00543EBD"/>
    <w:rsid w:val="0054720B"/>
    <w:rsid w:val="005565F9"/>
    <w:rsid w:val="0057090B"/>
    <w:rsid w:val="00571FA5"/>
    <w:rsid w:val="00573041"/>
    <w:rsid w:val="00575B80"/>
    <w:rsid w:val="005819CE"/>
    <w:rsid w:val="0058298D"/>
    <w:rsid w:val="00593C2B"/>
    <w:rsid w:val="00595231"/>
    <w:rsid w:val="00596166"/>
    <w:rsid w:val="00597F64"/>
    <w:rsid w:val="005A207F"/>
    <w:rsid w:val="005A2F35"/>
    <w:rsid w:val="005B3814"/>
    <w:rsid w:val="005B463E"/>
    <w:rsid w:val="005C1941"/>
    <w:rsid w:val="005C34E1"/>
    <w:rsid w:val="005C3FE0"/>
    <w:rsid w:val="005C63AD"/>
    <w:rsid w:val="005C740C"/>
    <w:rsid w:val="005D625B"/>
    <w:rsid w:val="005F2131"/>
    <w:rsid w:val="005F62D3"/>
    <w:rsid w:val="005F6D11"/>
    <w:rsid w:val="00600CF0"/>
    <w:rsid w:val="006048F4"/>
    <w:rsid w:val="0060660A"/>
    <w:rsid w:val="00610726"/>
    <w:rsid w:val="00613B1D"/>
    <w:rsid w:val="00617A44"/>
    <w:rsid w:val="006202B6"/>
    <w:rsid w:val="00625CD0"/>
    <w:rsid w:val="0062627D"/>
    <w:rsid w:val="00627432"/>
    <w:rsid w:val="006448E4"/>
    <w:rsid w:val="00645414"/>
    <w:rsid w:val="00653606"/>
    <w:rsid w:val="00653B22"/>
    <w:rsid w:val="00661591"/>
    <w:rsid w:val="0066632F"/>
    <w:rsid w:val="00674A89"/>
    <w:rsid w:val="00674F3D"/>
    <w:rsid w:val="00677B2B"/>
    <w:rsid w:val="00681BC7"/>
    <w:rsid w:val="0068313E"/>
    <w:rsid w:val="00685545"/>
    <w:rsid w:val="006864B3"/>
    <w:rsid w:val="00692D64"/>
    <w:rsid w:val="006959EB"/>
    <w:rsid w:val="006A10F8"/>
    <w:rsid w:val="006A2100"/>
    <w:rsid w:val="006B0955"/>
    <w:rsid w:val="006B0BF3"/>
    <w:rsid w:val="006B22D4"/>
    <w:rsid w:val="006B775E"/>
    <w:rsid w:val="006B7BC7"/>
    <w:rsid w:val="006C19EB"/>
    <w:rsid w:val="006C2199"/>
    <w:rsid w:val="006C2535"/>
    <w:rsid w:val="006C441E"/>
    <w:rsid w:val="006C4B90"/>
    <w:rsid w:val="006D1016"/>
    <w:rsid w:val="006D17F2"/>
    <w:rsid w:val="006E209C"/>
    <w:rsid w:val="006E3546"/>
    <w:rsid w:val="006E3FA9"/>
    <w:rsid w:val="006E7D82"/>
    <w:rsid w:val="006F038F"/>
    <w:rsid w:val="006F0F93"/>
    <w:rsid w:val="006F31F2"/>
    <w:rsid w:val="006F751F"/>
    <w:rsid w:val="0070557C"/>
    <w:rsid w:val="00714DC5"/>
    <w:rsid w:val="00715237"/>
    <w:rsid w:val="007254A5"/>
    <w:rsid w:val="00725748"/>
    <w:rsid w:val="00735D88"/>
    <w:rsid w:val="0073720D"/>
    <w:rsid w:val="0073745B"/>
    <w:rsid w:val="00737507"/>
    <w:rsid w:val="00740712"/>
    <w:rsid w:val="00742AB9"/>
    <w:rsid w:val="0075097F"/>
    <w:rsid w:val="00751A6A"/>
    <w:rsid w:val="00754006"/>
    <w:rsid w:val="00754FBF"/>
    <w:rsid w:val="0076132B"/>
    <w:rsid w:val="00763A6B"/>
    <w:rsid w:val="007709EF"/>
    <w:rsid w:val="00783559"/>
    <w:rsid w:val="00790793"/>
    <w:rsid w:val="0079551B"/>
    <w:rsid w:val="00795AE2"/>
    <w:rsid w:val="00797AA5"/>
    <w:rsid w:val="007A26BD"/>
    <w:rsid w:val="007A4105"/>
    <w:rsid w:val="007B4503"/>
    <w:rsid w:val="007C0384"/>
    <w:rsid w:val="007C0BE0"/>
    <w:rsid w:val="007C406E"/>
    <w:rsid w:val="007C5183"/>
    <w:rsid w:val="007C6EA3"/>
    <w:rsid w:val="007C7573"/>
    <w:rsid w:val="007E0505"/>
    <w:rsid w:val="007E27EC"/>
    <w:rsid w:val="007E2B20"/>
    <w:rsid w:val="007F5331"/>
    <w:rsid w:val="00800CCA"/>
    <w:rsid w:val="00806120"/>
    <w:rsid w:val="00810C93"/>
    <w:rsid w:val="00811294"/>
    <w:rsid w:val="00812028"/>
    <w:rsid w:val="00812DD8"/>
    <w:rsid w:val="00813082"/>
    <w:rsid w:val="00813B1F"/>
    <w:rsid w:val="00814D03"/>
    <w:rsid w:val="00821FC1"/>
    <w:rsid w:val="00823AE2"/>
    <w:rsid w:val="0083178B"/>
    <w:rsid w:val="00833695"/>
    <w:rsid w:val="008336B7"/>
    <w:rsid w:val="00833A8E"/>
    <w:rsid w:val="00842CD8"/>
    <w:rsid w:val="008431FA"/>
    <w:rsid w:val="008448BC"/>
    <w:rsid w:val="008547BA"/>
    <w:rsid w:val="008553C7"/>
    <w:rsid w:val="00857FEB"/>
    <w:rsid w:val="008601AF"/>
    <w:rsid w:val="00867BC8"/>
    <w:rsid w:val="0087125D"/>
    <w:rsid w:val="00872271"/>
    <w:rsid w:val="0087600D"/>
    <w:rsid w:val="00883137"/>
    <w:rsid w:val="008A1F5D"/>
    <w:rsid w:val="008A28F5"/>
    <w:rsid w:val="008B1198"/>
    <w:rsid w:val="008B3471"/>
    <w:rsid w:val="008B3929"/>
    <w:rsid w:val="008B4125"/>
    <w:rsid w:val="008B4CB3"/>
    <w:rsid w:val="008B7B24"/>
    <w:rsid w:val="008C356D"/>
    <w:rsid w:val="008D5B8B"/>
    <w:rsid w:val="008E0B3F"/>
    <w:rsid w:val="008E49AD"/>
    <w:rsid w:val="008E698E"/>
    <w:rsid w:val="008F2584"/>
    <w:rsid w:val="008F3246"/>
    <w:rsid w:val="008F3C1B"/>
    <w:rsid w:val="008F508C"/>
    <w:rsid w:val="0090271B"/>
    <w:rsid w:val="00910642"/>
    <w:rsid w:val="00910DDF"/>
    <w:rsid w:val="009244E6"/>
    <w:rsid w:val="00930341"/>
    <w:rsid w:val="00930B13"/>
    <w:rsid w:val="009311C8"/>
    <w:rsid w:val="00933376"/>
    <w:rsid w:val="00933A2F"/>
    <w:rsid w:val="00961018"/>
    <w:rsid w:val="009675D1"/>
    <w:rsid w:val="009716D8"/>
    <w:rsid w:val="009718F9"/>
    <w:rsid w:val="00972FB9"/>
    <w:rsid w:val="00975112"/>
    <w:rsid w:val="00981768"/>
    <w:rsid w:val="00983E8F"/>
    <w:rsid w:val="0098788A"/>
    <w:rsid w:val="00993A32"/>
    <w:rsid w:val="00994FDA"/>
    <w:rsid w:val="009A31BF"/>
    <w:rsid w:val="009A3B71"/>
    <w:rsid w:val="009A61BC"/>
    <w:rsid w:val="009B0138"/>
    <w:rsid w:val="009B0FE9"/>
    <w:rsid w:val="009B173A"/>
    <w:rsid w:val="009B5F62"/>
    <w:rsid w:val="009C1FE8"/>
    <w:rsid w:val="009C3F20"/>
    <w:rsid w:val="009C7CA1"/>
    <w:rsid w:val="009D043D"/>
    <w:rsid w:val="009D3F72"/>
    <w:rsid w:val="009F3259"/>
    <w:rsid w:val="00A056DE"/>
    <w:rsid w:val="00A128AD"/>
    <w:rsid w:val="00A13583"/>
    <w:rsid w:val="00A13C59"/>
    <w:rsid w:val="00A21E76"/>
    <w:rsid w:val="00A23BC8"/>
    <w:rsid w:val="00A30E68"/>
    <w:rsid w:val="00A31933"/>
    <w:rsid w:val="00A31DBA"/>
    <w:rsid w:val="00A34AA0"/>
    <w:rsid w:val="00A41FE2"/>
    <w:rsid w:val="00A4407E"/>
    <w:rsid w:val="00A46FEF"/>
    <w:rsid w:val="00A47948"/>
    <w:rsid w:val="00A5070C"/>
    <w:rsid w:val="00A50CF6"/>
    <w:rsid w:val="00A53FB3"/>
    <w:rsid w:val="00A56946"/>
    <w:rsid w:val="00A56E09"/>
    <w:rsid w:val="00A6170E"/>
    <w:rsid w:val="00A63216"/>
    <w:rsid w:val="00A63B8C"/>
    <w:rsid w:val="00A66749"/>
    <w:rsid w:val="00A715F8"/>
    <w:rsid w:val="00A72A48"/>
    <w:rsid w:val="00A77F6F"/>
    <w:rsid w:val="00A831FD"/>
    <w:rsid w:val="00A83352"/>
    <w:rsid w:val="00A850A2"/>
    <w:rsid w:val="00A91B96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7237"/>
    <w:rsid w:val="00B0043A"/>
    <w:rsid w:val="00B00D75"/>
    <w:rsid w:val="00B070CB"/>
    <w:rsid w:val="00B12456"/>
    <w:rsid w:val="00B259C8"/>
    <w:rsid w:val="00B26A02"/>
    <w:rsid w:val="00B26CCF"/>
    <w:rsid w:val="00B30FC2"/>
    <w:rsid w:val="00B331A2"/>
    <w:rsid w:val="00B35194"/>
    <w:rsid w:val="00B425F0"/>
    <w:rsid w:val="00B42DFA"/>
    <w:rsid w:val="00B531DD"/>
    <w:rsid w:val="00B53CC6"/>
    <w:rsid w:val="00B54BCB"/>
    <w:rsid w:val="00B55014"/>
    <w:rsid w:val="00B564F8"/>
    <w:rsid w:val="00B62232"/>
    <w:rsid w:val="00B63B10"/>
    <w:rsid w:val="00B65626"/>
    <w:rsid w:val="00B70BF3"/>
    <w:rsid w:val="00B71DC2"/>
    <w:rsid w:val="00B768C3"/>
    <w:rsid w:val="00B77D68"/>
    <w:rsid w:val="00B812B7"/>
    <w:rsid w:val="00B91CFC"/>
    <w:rsid w:val="00B93893"/>
    <w:rsid w:val="00B96178"/>
    <w:rsid w:val="00BA7E0A"/>
    <w:rsid w:val="00BB161F"/>
    <w:rsid w:val="00BC3B53"/>
    <w:rsid w:val="00BC3B96"/>
    <w:rsid w:val="00BC4AE3"/>
    <w:rsid w:val="00BC5B28"/>
    <w:rsid w:val="00BE3F88"/>
    <w:rsid w:val="00BE4756"/>
    <w:rsid w:val="00BE5ED9"/>
    <w:rsid w:val="00BE7B41"/>
    <w:rsid w:val="00BE7CD7"/>
    <w:rsid w:val="00BE7D5A"/>
    <w:rsid w:val="00C02480"/>
    <w:rsid w:val="00C07D2A"/>
    <w:rsid w:val="00C15A91"/>
    <w:rsid w:val="00C206F1"/>
    <w:rsid w:val="00C217E1"/>
    <w:rsid w:val="00C219B1"/>
    <w:rsid w:val="00C27FF8"/>
    <w:rsid w:val="00C4015B"/>
    <w:rsid w:val="00C40C60"/>
    <w:rsid w:val="00C5258E"/>
    <w:rsid w:val="00C619A7"/>
    <w:rsid w:val="00C73D5F"/>
    <w:rsid w:val="00C92958"/>
    <w:rsid w:val="00C97C80"/>
    <w:rsid w:val="00CA3BC9"/>
    <w:rsid w:val="00CA47D3"/>
    <w:rsid w:val="00CA6533"/>
    <w:rsid w:val="00CA6A25"/>
    <w:rsid w:val="00CA6A3F"/>
    <w:rsid w:val="00CA7C99"/>
    <w:rsid w:val="00CC6290"/>
    <w:rsid w:val="00CD233D"/>
    <w:rsid w:val="00CD362D"/>
    <w:rsid w:val="00CE101D"/>
    <w:rsid w:val="00CE1C84"/>
    <w:rsid w:val="00CE2749"/>
    <w:rsid w:val="00CE5055"/>
    <w:rsid w:val="00CE60C0"/>
    <w:rsid w:val="00CF053F"/>
    <w:rsid w:val="00CF1A17"/>
    <w:rsid w:val="00CF651B"/>
    <w:rsid w:val="00D0609E"/>
    <w:rsid w:val="00D078E1"/>
    <w:rsid w:val="00D100E9"/>
    <w:rsid w:val="00D114C3"/>
    <w:rsid w:val="00D1397D"/>
    <w:rsid w:val="00D14C4B"/>
    <w:rsid w:val="00D21E4B"/>
    <w:rsid w:val="00D23522"/>
    <w:rsid w:val="00D235F1"/>
    <w:rsid w:val="00D24199"/>
    <w:rsid w:val="00D264D6"/>
    <w:rsid w:val="00D33BF0"/>
    <w:rsid w:val="00D45E17"/>
    <w:rsid w:val="00D516BE"/>
    <w:rsid w:val="00D5423B"/>
    <w:rsid w:val="00D54F4E"/>
    <w:rsid w:val="00D60BA4"/>
    <w:rsid w:val="00D62419"/>
    <w:rsid w:val="00D66E10"/>
    <w:rsid w:val="00D77870"/>
    <w:rsid w:val="00D80977"/>
    <w:rsid w:val="00D80CCE"/>
    <w:rsid w:val="00D8233E"/>
    <w:rsid w:val="00D87D03"/>
    <w:rsid w:val="00D91515"/>
    <w:rsid w:val="00D95C88"/>
    <w:rsid w:val="00D97B2E"/>
    <w:rsid w:val="00DA3178"/>
    <w:rsid w:val="00DB36FE"/>
    <w:rsid w:val="00DB533A"/>
    <w:rsid w:val="00DB6307"/>
    <w:rsid w:val="00DC2C8E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07569"/>
    <w:rsid w:val="00E10DC6"/>
    <w:rsid w:val="00E11F8E"/>
    <w:rsid w:val="00E15881"/>
    <w:rsid w:val="00E16A8F"/>
    <w:rsid w:val="00E21DE3"/>
    <w:rsid w:val="00E2409C"/>
    <w:rsid w:val="00E307D1"/>
    <w:rsid w:val="00E3731D"/>
    <w:rsid w:val="00E462F0"/>
    <w:rsid w:val="00E51469"/>
    <w:rsid w:val="00E634E3"/>
    <w:rsid w:val="00E717C4"/>
    <w:rsid w:val="00E757F7"/>
    <w:rsid w:val="00E77F89"/>
    <w:rsid w:val="00E80E71"/>
    <w:rsid w:val="00E850D3"/>
    <w:rsid w:val="00E853D6"/>
    <w:rsid w:val="00E876B9"/>
    <w:rsid w:val="00EA5C8C"/>
    <w:rsid w:val="00EC0DFF"/>
    <w:rsid w:val="00EC237D"/>
    <w:rsid w:val="00EC4D0E"/>
    <w:rsid w:val="00EC4E2B"/>
    <w:rsid w:val="00ED072A"/>
    <w:rsid w:val="00ED539E"/>
    <w:rsid w:val="00ED584B"/>
    <w:rsid w:val="00EE4A1F"/>
    <w:rsid w:val="00EE4C2D"/>
    <w:rsid w:val="00EF1B5A"/>
    <w:rsid w:val="00EF24FB"/>
    <w:rsid w:val="00EF2CCA"/>
    <w:rsid w:val="00EF495B"/>
    <w:rsid w:val="00EF4AD4"/>
    <w:rsid w:val="00EF60DC"/>
    <w:rsid w:val="00EF759F"/>
    <w:rsid w:val="00F00F54"/>
    <w:rsid w:val="00F034D8"/>
    <w:rsid w:val="00F0379C"/>
    <w:rsid w:val="00F03963"/>
    <w:rsid w:val="00F11068"/>
    <w:rsid w:val="00F1256D"/>
    <w:rsid w:val="00F13A4E"/>
    <w:rsid w:val="00F172BB"/>
    <w:rsid w:val="00F17B10"/>
    <w:rsid w:val="00F21BEF"/>
    <w:rsid w:val="00F23E28"/>
    <w:rsid w:val="00F41A6F"/>
    <w:rsid w:val="00F43805"/>
    <w:rsid w:val="00F45A25"/>
    <w:rsid w:val="00F50F86"/>
    <w:rsid w:val="00F53F91"/>
    <w:rsid w:val="00F5662B"/>
    <w:rsid w:val="00F61569"/>
    <w:rsid w:val="00F61A72"/>
    <w:rsid w:val="00F62B67"/>
    <w:rsid w:val="00F66F13"/>
    <w:rsid w:val="00F74073"/>
    <w:rsid w:val="00F75603"/>
    <w:rsid w:val="00F83BC6"/>
    <w:rsid w:val="00F845B4"/>
    <w:rsid w:val="00F8713B"/>
    <w:rsid w:val="00F93F9E"/>
    <w:rsid w:val="00F9751C"/>
    <w:rsid w:val="00FA2CD7"/>
    <w:rsid w:val="00FB06ED"/>
    <w:rsid w:val="00FB4C95"/>
    <w:rsid w:val="00FC3165"/>
    <w:rsid w:val="00FC36AB"/>
    <w:rsid w:val="00FC4300"/>
    <w:rsid w:val="00FC7F66"/>
    <w:rsid w:val="00FD3948"/>
    <w:rsid w:val="00FD5776"/>
    <w:rsid w:val="00FE1CB6"/>
    <w:rsid w:val="00FE486B"/>
    <w:rsid w:val="00FE4F08"/>
    <w:rsid w:val="00FE755B"/>
    <w:rsid w:val="00FF153B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30889E"/>
  <w15:docId w15:val="{60B71E74-52B9-4191-910F-F3192F68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C92958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402CD4"/>
    <w:rPr>
      <w:color w:val="808080"/>
    </w:rPr>
  </w:style>
  <w:style w:type="paragraph" w:customStyle="1" w:styleId="Normal0">
    <w:name w:val="Normal_0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basedOn w:val="DefaultParagraphFont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BallontekstChar">
    <w:name w:val="Ballontekst Char"/>
    <w:basedOn w:val="Standaardalinea-lettertype"/>
    <w:link w:val="Ballontekst"/>
    <w:rsid w:val="00FB4C95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A72D64-8337-4763-923F-561364F405A4}"/>
      </w:docPartPr>
      <w:docPartBody>
        <w:p w:rsidR="005C63AD" w:rsidRDefault="004F1BC4">
          <w:r w:rsidRPr="006B0955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B3"/>
    <w:rsid w:val="004F1BC4"/>
    <w:rsid w:val="005C63AD"/>
    <w:rsid w:val="00AD2A68"/>
    <w:rsid w:val="00F0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  <w:rsid w:val="00F008B3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008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34</ap:Words>
  <ap:Characters>188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221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2021-11-18T16:30:00.0000000Z</dcterms:created>
  <dcterms:modified xsi:type="dcterms:W3CDTF">2021-11-18T16:31:00.0000000Z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jagerh1</vt:lpwstr>
  </property>
  <property fmtid="{D5CDD505-2E9C-101B-9397-08002B2CF9AE}" pid="3" name="A_ADRES">
    <vt:lpwstr>Voorzitter van de Tweede Kamer</vt:lpwstr>
  </property>
  <property fmtid="{D5CDD505-2E9C-101B-9397-08002B2CF9AE}" pid="4" name="A_DATUM_DOC">
    <vt:lpwstr>27 mei 2021</vt:lpwstr>
  </property>
  <property fmtid="{D5CDD505-2E9C-101B-9397-08002B2CF9AE}" pid="5" name="A_DEP_NAAM">
    <vt:lpwstr>EZK</vt:lpwstr>
  </property>
  <property fmtid="{D5CDD505-2E9C-101B-9397-08002B2CF9AE}" pid="6" name="A_DOC_RICHTING_ID">
    <vt:lpwstr>Uitgaand</vt:lpwstr>
  </property>
  <property fmtid="{D5CDD505-2E9C-101B-9397-08002B2CF9AE}" pid="7" name="DOCNAME">
    <vt:lpwstr>Wijziging van de Mijnbouwwet (aanpassing van het vergunningsstelsel voor opsporen en winnen van aardwarmte)</vt:lpwstr>
  </property>
  <property fmtid="{D5CDD505-2E9C-101B-9397-08002B2CF9AE}" pid="8" name="documentId">
    <vt:lpwstr>21148779</vt:lpwstr>
  </property>
  <property fmtid="{D5CDD505-2E9C-101B-9397-08002B2CF9AE}" pid="9" name="TYPE_ID">
    <vt:lpwstr>Vervolgstuk regelgeving</vt:lpwstr>
  </property>
</Properties>
</file>