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E3731" w:rsidTr="00D9561B" w14:paraId="264FA752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640453" w14:paraId="1D63684D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640453" w14:paraId="09A519E8" w14:textId="77777777">
            <w:r>
              <w:t>Postbus 20018</w:t>
            </w:r>
          </w:p>
          <w:p w:rsidR="008E3932" w:rsidP="00D9561B" w:rsidRDefault="00640453" w14:paraId="1DDF9B25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E3731" w:rsidTr="00640453" w14:paraId="1759CDEE" w14:textId="77777777">
        <w:trPr>
          <w:trHeight w:val="289" w:hRule="exact"/>
        </w:trPr>
        <w:tc>
          <w:tcPr>
            <w:tcW w:w="928" w:type="dxa"/>
          </w:tcPr>
          <w:p w:rsidRPr="00434042" w:rsidR="0005404B" w:rsidP="00FF66F9" w:rsidRDefault="00640453" w14:paraId="58D2B63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72" w:type="dxa"/>
          </w:tcPr>
          <w:p w:rsidRPr="00434042" w:rsidR="0005404B" w:rsidP="00FF66F9" w:rsidRDefault="0005404B" w14:paraId="26A4B252" w14:textId="77777777">
            <w:pPr>
              <w:rPr>
                <w:lang w:eastAsia="en-US"/>
              </w:rPr>
            </w:pPr>
          </w:p>
        </w:tc>
      </w:tr>
      <w:tr w:rsidR="00DE3731" w:rsidTr="00640453" w14:paraId="087848A2" w14:textId="77777777">
        <w:trPr>
          <w:trHeight w:val="368"/>
        </w:trPr>
        <w:tc>
          <w:tcPr>
            <w:tcW w:w="928" w:type="dxa"/>
          </w:tcPr>
          <w:p w:rsidR="0005404B" w:rsidP="00FF66F9" w:rsidRDefault="00640453" w14:paraId="6B3DEAA4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72" w:type="dxa"/>
          </w:tcPr>
          <w:p w:rsidR="0005404B" w:rsidP="00FF66F9" w:rsidRDefault="00DB2B66" w14:paraId="415F84D9" w14:textId="6241336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Tweede </w:t>
            </w:r>
            <w:r w:rsidR="00640453">
              <w:rPr>
                <w:lang w:eastAsia="en-US"/>
              </w:rPr>
              <w:t xml:space="preserve">Nota van Wijziging OCW-begroting 2022 inzake </w:t>
            </w:r>
            <w:r>
              <w:rPr>
                <w:lang w:eastAsia="en-US"/>
              </w:rPr>
              <w:t>verduurzaming maatschappelijk erfgoed</w:t>
            </w:r>
          </w:p>
        </w:tc>
      </w:tr>
    </w:tbl>
    <w:p w:rsidR="00640453" w:rsidP="00640453" w:rsidRDefault="00640453" w14:paraId="75BD1292" w14:textId="00B06282">
      <w:r>
        <w:t xml:space="preserve">Hierbij bied ik u een </w:t>
      </w:r>
      <w:r w:rsidR="00DB2B66">
        <w:t xml:space="preserve">tweede </w:t>
      </w:r>
      <w:r>
        <w:t xml:space="preserve">Nota van Wijziging op de OCW-begroting aan inzake </w:t>
      </w:r>
      <w:r w:rsidR="00DB2B66">
        <w:rPr>
          <w:lang w:eastAsia="en-US"/>
        </w:rPr>
        <w:t>de verduurzaming van het maatschappelijk erfgoed</w:t>
      </w:r>
      <w:r>
        <w:rPr>
          <w:lang w:eastAsia="en-US"/>
        </w:rPr>
        <w:t>. Het gaat om</w:t>
      </w:r>
      <w:r>
        <w:t xml:space="preserve"> een </w:t>
      </w:r>
      <w:r w:rsidR="00DB2B66">
        <w:t xml:space="preserve">incidentele </w:t>
      </w:r>
      <w:r>
        <w:t xml:space="preserve">toevoeging van € </w:t>
      </w:r>
      <w:r w:rsidR="00DB2B66">
        <w:t>8</w:t>
      </w:r>
      <w:r>
        <w:t>,</w:t>
      </w:r>
      <w:r w:rsidR="00DB2B66">
        <w:t>8</w:t>
      </w:r>
      <w:r>
        <w:t xml:space="preserve"> miljoen aan de OCW-begroting. </w:t>
      </w:r>
    </w:p>
    <w:p w:rsidR="00DE3731" w:rsidRDefault="00640453" w14:paraId="0987337D" w14:textId="59989BBC">
      <w:r>
        <w:t xml:space="preserve">Deze toevoeging van middelen is conform de </w:t>
      </w:r>
      <w:r w:rsidR="00DB2B66">
        <w:t xml:space="preserve">toezegging van </w:t>
      </w:r>
      <w:r w:rsidR="00DB2B66">
        <w:rPr>
          <w:szCs w:val="18"/>
        </w:rPr>
        <w:t xml:space="preserve">het demissionaire kabinet voor een pakket aan maatregelen om te voldoen aan de </w:t>
      </w:r>
      <w:proofErr w:type="spellStart"/>
      <w:r w:rsidR="00DB2B66">
        <w:rPr>
          <w:szCs w:val="18"/>
        </w:rPr>
        <w:t>Urgenda</w:t>
      </w:r>
      <w:proofErr w:type="spellEnd"/>
      <w:r w:rsidR="00DB2B66">
        <w:rPr>
          <w:szCs w:val="18"/>
        </w:rPr>
        <w:t>-doelstelling en het realiseren van de klimaatdoelstellingen voor 2030 en 2050.</w:t>
      </w:r>
      <w:r w:rsidRPr="00B20109" w:rsidR="00B20109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DE3731" w:rsidTr="00A421A1" w14:paraId="29147012" w14:textId="77777777">
        <w:tc>
          <w:tcPr>
            <w:tcW w:w="2160" w:type="dxa"/>
          </w:tcPr>
          <w:p w:rsidRPr="00F53C9D" w:rsidR="006205C0" w:rsidP="00686AED" w:rsidRDefault="00640453" w14:paraId="22CF0493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640453" w14:paraId="7AEF3DC9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40453" w14:paraId="472245AD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40453" w14:paraId="08D7C8DB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40453" w14:paraId="59412637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640453" w:rsidR="006205C0" w:rsidP="00640453" w:rsidRDefault="00640453" w14:paraId="048979DB" w14:textId="603C243F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DE3731" w:rsidTr="00A421A1" w14:paraId="0CECC8EF" w14:textId="77777777">
        <w:trPr>
          <w:trHeight w:val="450"/>
        </w:trPr>
        <w:tc>
          <w:tcPr>
            <w:tcW w:w="2160" w:type="dxa"/>
          </w:tcPr>
          <w:p w:rsidR="00F51A76" w:rsidP="00A421A1" w:rsidRDefault="00640453" w14:paraId="6DAFFACE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640453" w14:paraId="1335AAF9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29718204</w:t>
            </w:r>
          </w:p>
        </w:tc>
      </w:tr>
      <w:tr w:rsidR="00DE3731" w:rsidTr="00D130C0" w14:paraId="5D2EF427" w14:textId="77777777">
        <w:trPr>
          <w:trHeight w:val="113"/>
        </w:trPr>
        <w:tc>
          <w:tcPr>
            <w:tcW w:w="2160" w:type="dxa"/>
          </w:tcPr>
          <w:p w:rsidRPr="00C5333A" w:rsidR="006205C0" w:rsidP="00D36088" w:rsidRDefault="00640453" w14:paraId="72E52E52" w14:textId="77777777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</w:tc>
      </w:tr>
      <w:tr w:rsidR="00DE3731" w:rsidTr="00D130C0" w14:paraId="17C99674" w14:textId="77777777">
        <w:trPr>
          <w:trHeight w:val="113"/>
        </w:trPr>
        <w:tc>
          <w:tcPr>
            <w:tcW w:w="2160" w:type="dxa"/>
          </w:tcPr>
          <w:p w:rsidRPr="00D74F66" w:rsidR="006205C0" w:rsidP="00A421A1" w:rsidRDefault="00640453" w14:paraId="6D595974" w14:textId="77777777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</w:tr>
    </w:tbl>
    <w:p w:rsidR="00820DDA" w:rsidP="00CA35E4" w:rsidRDefault="00820DDA" w14:paraId="2DF6128E" w14:textId="77777777"/>
    <w:p w:rsidR="007851C4" w:rsidP="00CA35E4" w:rsidRDefault="00640453" w14:paraId="5432958C" w14:textId="77777777">
      <w:r w:rsidRPr="007851C4">
        <w:t xml:space="preserve"> </w:t>
      </w:r>
    </w:p>
    <w:p w:rsidR="007851C4" w:rsidP="00CA35E4" w:rsidRDefault="007851C4" w14:paraId="339FEC09" w14:textId="77777777"/>
    <w:p w:rsidR="00820DDA" w:rsidP="00CA35E4" w:rsidRDefault="00640453" w14:paraId="192ED663" w14:textId="0DFF5C17">
      <w:r>
        <w:t>De minister v</w:t>
      </w:r>
      <w:r w:rsidR="00DB2B66">
        <w:t>an</w:t>
      </w:r>
      <w:r>
        <w:t xml:space="preserve"> Onderwijs</w:t>
      </w:r>
      <w:r w:rsidR="00DB2B66">
        <w:t>, Cultuur en Wetenschap,</w:t>
      </w:r>
    </w:p>
    <w:p w:rsidR="002A28B6" w:rsidP="00325BD4" w:rsidRDefault="002A28B6" w14:paraId="34E34186" w14:textId="77777777"/>
    <w:p w:rsidR="00B0398F" w:rsidP="00325BD4" w:rsidRDefault="00B0398F" w14:paraId="0D5575F1" w14:textId="77777777"/>
    <w:p w:rsidR="00B0398F" w:rsidP="00325BD4" w:rsidRDefault="00B0398F" w14:paraId="229A643C" w14:textId="492699AF"/>
    <w:p w:rsidR="00DB2B66" w:rsidP="00325BD4" w:rsidRDefault="00DB2B66" w14:paraId="68E297ED" w14:textId="77777777"/>
    <w:p w:rsidR="00DB2B66" w:rsidP="00DB2B66" w:rsidRDefault="00DB2B66" w14:paraId="7342EB99" w14:textId="77777777">
      <w:pPr>
        <w:pStyle w:val="standaard-tekst"/>
      </w:pPr>
      <w:r w:rsidRPr="00D20C0E">
        <w:t xml:space="preserve">Ingrid van </w:t>
      </w:r>
      <w:proofErr w:type="spellStart"/>
      <w:r w:rsidRPr="00D20C0E">
        <w:t>Engelshoven</w:t>
      </w:r>
      <w:proofErr w:type="spellEnd"/>
    </w:p>
    <w:p w:rsidRPr="00B76053" w:rsidR="00B0398F" w:rsidP="00325BD4" w:rsidRDefault="00B0398F" w14:paraId="180428CB" w14:textId="22435A18"/>
    <w:p w:rsidR="00184B30" w:rsidP="00A60B58" w:rsidRDefault="00184B30" w14:paraId="729DA2CC" w14:textId="77777777"/>
    <w:p w:rsidR="00184B30" w:rsidP="00A60B58" w:rsidRDefault="00184B30" w14:paraId="247B6F03" w14:textId="77777777"/>
    <w:p w:rsidRPr="00820DDA" w:rsidR="00820DDA" w:rsidP="00215964" w:rsidRDefault="00820DDA" w14:paraId="2E5E8628" w14:textId="77777777">
      <w:pPr>
        <w:spacing w:line="240" w:lineRule="auto"/>
      </w:pPr>
    </w:p>
    <w:sectPr w:rsidRPr="00820DDA" w:rsidR="00820DDA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4E6B" w14:textId="77777777" w:rsidR="003B0913" w:rsidRDefault="00640453">
      <w:pPr>
        <w:spacing w:line="240" w:lineRule="auto"/>
      </w:pPr>
      <w:r>
        <w:separator/>
      </w:r>
    </w:p>
  </w:endnote>
  <w:endnote w:type="continuationSeparator" w:id="0">
    <w:p w14:paraId="199E37C1" w14:textId="77777777" w:rsidR="003B0913" w:rsidRDefault="0064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E459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BF0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E3731" w14:paraId="1CEF9992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1A58852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50F9DF12" w14:textId="77777777" w:rsidR="002F71BB" w:rsidRPr="004C7E1D" w:rsidRDefault="0064045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2EE33C53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E3731" w14:paraId="3131697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A60CB8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7E6CDB99" w14:textId="440878C4" w:rsidR="00D17084" w:rsidRPr="004C7E1D" w:rsidRDefault="00640453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B2B66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FA75E22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6B9E" w14:textId="77777777" w:rsidR="003B0913" w:rsidRDefault="00640453">
      <w:pPr>
        <w:spacing w:line="240" w:lineRule="auto"/>
      </w:pPr>
      <w:r>
        <w:separator/>
      </w:r>
    </w:p>
  </w:footnote>
  <w:footnote w:type="continuationSeparator" w:id="0">
    <w:p w14:paraId="35968593" w14:textId="77777777" w:rsidR="003B0913" w:rsidRDefault="00640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9860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E3731" w14:paraId="2BD159AA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871AB9C" w14:textId="77777777" w:rsidR="00527BD4" w:rsidRPr="00275984" w:rsidRDefault="00527BD4" w:rsidP="00BF4427">
          <w:pPr>
            <w:pStyle w:val="Huisstijl-Rubricering"/>
          </w:pPr>
        </w:p>
      </w:tc>
    </w:tr>
  </w:tbl>
  <w:p w14:paraId="1969880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E3731" w14:paraId="30C3F391" w14:textId="77777777" w:rsidTr="003B528D">
      <w:tc>
        <w:tcPr>
          <w:tcW w:w="2160" w:type="dxa"/>
          <w:shd w:val="clear" w:color="auto" w:fill="auto"/>
        </w:tcPr>
        <w:p w14:paraId="00935F84" w14:textId="77777777" w:rsidR="002F71BB" w:rsidRPr="000407BB" w:rsidRDefault="00640453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DE3731" w14:paraId="56BE9898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863C662" w14:textId="77777777" w:rsidR="00E35CF4" w:rsidRPr="005D283A" w:rsidRDefault="00640453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29718204</w:t>
          </w:r>
        </w:p>
      </w:tc>
    </w:tr>
  </w:tbl>
  <w:p w14:paraId="68F0F27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E3731" w14:paraId="5021EDB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85C6C13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CAACE12" w14:textId="77777777" w:rsidR="00704845" w:rsidRDefault="00640453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DC350CC" wp14:editId="28FF8098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448862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B07915" w14:textId="77777777" w:rsidR="00483ECA" w:rsidRDefault="00483ECA" w:rsidP="00D037A9"/>
      </w:tc>
    </w:tr>
  </w:tbl>
  <w:p w14:paraId="40A9BCE8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E3731" w14:paraId="63E88FB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AC0DCEF" w14:textId="77777777" w:rsidR="00527BD4" w:rsidRPr="00963440" w:rsidRDefault="00640453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E3731" w14:paraId="29EFE285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BDD7574" w14:textId="77777777" w:rsidR="00093ABC" w:rsidRPr="00963440" w:rsidRDefault="00093ABC" w:rsidP="00963440"/>
      </w:tc>
    </w:tr>
    <w:tr w:rsidR="00DE3731" w14:paraId="77A7782B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72D1DA0F" w14:textId="77777777" w:rsidR="00A604D3" w:rsidRPr="00963440" w:rsidRDefault="00A604D3" w:rsidP="00963440"/>
      </w:tc>
    </w:tr>
    <w:tr w:rsidR="00DE3731" w14:paraId="6FC1D04C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EB9FA3C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7960E13A" w14:textId="77777777" w:rsidR="006F273B" w:rsidRDefault="006F273B" w:rsidP="00BC4AE3">
    <w:pPr>
      <w:pStyle w:val="Koptekst"/>
    </w:pPr>
  </w:p>
  <w:p w14:paraId="14AD6463" w14:textId="77777777" w:rsidR="00153BD0" w:rsidRDefault="00153BD0" w:rsidP="00BC4AE3">
    <w:pPr>
      <w:pStyle w:val="Koptekst"/>
    </w:pPr>
  </w:p>
  <w:p w14:paraId="5AF0D63F" w14:textId="77777777" w:rsidR="0044605E" w:rsidRDefault="0044605E" w:rsidP="00BC4AE3">
    <w:pPr>
      <w:pStyle w:val="Koptekst"/>
    </w:pPr>
  </w:p>
  <w:p w14:paraId="64581623" w14:textId="77777777" w:rsidR="0044605E" w:rsidRDefault="0044605E" w:rsidP="00BC4AE3">
    <w:pPr>
      <w:pStyle w:val="Koptekst"/>
    </w:pPr>
  </w:p>
  <w:p w14:paraId="22562218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0532AB2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E56A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E61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2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49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064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67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26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94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7FAF5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0041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2A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E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E1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8C9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5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0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822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05677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964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28B6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25BD4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13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0453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1C4"/>
    <w:rsid w:val="00785C3B"/>
    <w:rsid w:val="00797AA5"/>
    <w:rsid w:val="007A26BD"/>
    <w:rsid w:val="007A4105"/>
    <w:rsid w:val="007A4F0E"/>
    <w:rsid w:val="007A514C"/>
    <w:rsid w:val="007B0D8E"/>
    <w:rsid w:val="007B283A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0DDA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398F"/>
    <w:rsid w:val="00B0690C"/>
    <w:rsid w:val="00B070CB"/>
    <w:rsid w:val="00B12456"/>
    <w:rsid w:val="00B132B0"/>
    <w:rsid w:val="00B173C6"/>
    <w:rsid w:val="00B20109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6053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088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2B66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731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9EAE4"/>
  <w15:docId w15:val="{9992464D-2D24-47E4-96DF-584D78F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uiPriority w:val="99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120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2021-10-29T13:03:00.0000000Z</dcterms:created>
  <dcterms:modified xsi:type="dcterms:W3CDTF">2021-10-29T13:10:00.0000000Z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29718204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Nota van Wijziging 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Initiatiefbrief aan de Eerste/Tweede Kamer</vt:lpwstr>
  </property>
  <property fmtid="{D5CDD505-2E9C-101B-9397-08002B2CF9AE}" pid="17" name="TemplateId">
    <vt:lpwstr>E6E943B1C7854D4D80FEAF0D1463D6A0</vt:lpwstr>
  </property>
  <property fmtid="{D5CDD505-2E9C-101B-9397-08002B2CF9AE}" pid="18" name="Typist">
    <vt:lpwstr>O224STE</vt:lpwstr>
  </property>
  <property fmtid="{D5CDD505-2E9C-101B-9397-08002B2CF9AE}" pid="19" name="ContentTypeId">
    <vt:lpwstr>0x010100061909EA480BCF488FC60A67D934B2C7</vt:lpwstr>
  </property>
</Properties>
</file>