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0ECA" w:rsidP="002822CA" w:rsidRDefault="004E4B05" w14:paraId="242BF9BE" w14:textId="29D79080">
      <w:r>
        <w:t>Geachte Voorzitter,</w:t>
      </w:r>
    </w:p>
    <w:p w:rsidR="00941A4A" w:rsidP="00810C93" w:rsidRDefault="00941A4A" w14:paraId="5B80785C" w14:textId="317C906C"/>
    <w:p w:rsidR="00A57253" w:rsidP="00A57253" w:rsidRDefault="00A57253" w14:paraId="05DB7247" w14:textId="3A571872">
      <w:r>
        <w:t>Hierbij bied ik uw Kamer aan</w:t>
      </w:r>
      <w:r w:rsidR="00F2208F">
        <w:t>:</w:t>
      </w:r>
      <w:r>
        <w:t xml:space="preserve"> de nota naar aanleiding van het verslag en een nota van wijziging inzake het wetsvoorstel W</w:t>
      </w:r>
      <w:r w:rsidRPr="004E4B05">
        <w:t>ijziging van de Telecommunicatiewet in verband met de implementatie van Richtlijn (EU) 2018/1972 tot vaststelling van het Europees wetboek van elektronische communicatie (Implementatie Telecomcode)</w:t>
      </w:r>
      <w:r>
        <w:t>.</w:t>
      </w:r>
    </w:p>
    <w:p w:rsidR="00A57253" w:rsidP="00A57253" w:rsidRDefault="00A57253" w14:paraId="4EBBCDDB" w14:textId="77777777"/>
    <w:p w:rsidR="00A57253" w:rsidP="00A57253" w:rsidRDefault="00A57253" w14:paraId="15D53004" w14:textId="4EF338A5">
      <w:r>
        <w:t>Verder breng ik u op de hoogte van het feit dat de Europese Commissie in de tegen Nederland gestarte inbreukprocedure wegens niet-tijdige implementatie van de Telecomcode op 23 september jl. een met redenen omkleed advies heeft uitgebracht. In dit advies krijgt Nederland tot 23 november a.s. de tijd om alsnog aan de implementatieverplichting te voldoen. Gebeurt dit niet</w:t>
      </w:r>
      <w:r w:rsidR="00A400DF">
        <w:t>,</w:t>
      </w:r>
      <w:r>
        <w:t xml:space="preserve"> dan kan de Europese Commissie het Europese Hof verzoeken Nederland een boete of een last onder dwangsom op te leggen.</w:t>
      </w:r>
    </w:p>
    <w:p w:rsidR="00A57253" w:rsidP="00810C93" w:rsidRDefault="00A57253" w14:paraId="674E7480" w14:textId="77777777"/>
    <w:p w:rsidR="00941A4A" w:rsidP="00941A4A" w:rsidRDefault="00941A4A" w14:paraId="28CE6229" w14:textId="40268F17">
      <w:pPr>
        <w:rPr>
          <w:szCs w:val="18"/>
          <w:lang w:eastAsia="en-US"/>
        </w:rPr>
      </w:pPr>
      <w:r>
        <w:rPr>
          <w:szCs w:val="18"/>
          <w:lang w:eastAsia="en-US"/>
        </w:rPr>
        <w:t xml:space="preserve">Met het oog hierop </w:t>
      </w:r>
      <w:r w:rsidRPr="00BB18A1">
        <w:rPr>
          <w:szCs w:val="18"/>
          <w:lang w:eastAsia="en-US"/>
        </w:rPr>
        <w:t xml:space="preserve">verzoek ik uw Kamer </w:t>
      </w:r>
      <w:r>
        <w:rPr>
          <w:szCs w:val="18"/>
          <w:lang w:eastAsia="en-US"/>
        </w:rPr>
        <w:t>gaarne tot spoedige verdere afhandeling van het wetsvoorstel</w:t>
      </w:r>
      <w:r w:rsidRPr="00BB18A1">
        <w:rPr>
          <w:szCs w:val="18"/>
          <w:lang w:eastAsia="en-US"/>
        </w:rPr>
        <w:t>.</w:t>
      </w:r>
    </w:p>
    <w:p w:rsidR="00A4515D" w:rsidP="00941A4A" w:rsidRDefault="00A4515D" w14:paraId="224C32FC" w14:textId="77B3FA11">
      <w:pPr>
        <w:rPr>
          <w:szCs w:val="18"/>
          <w:lang w:eastAsia="en-US"/>
        </w:rPr>
      </w:pPr>
    </w:p>
    <w:p w:rsidR="00A4515D" w:rsidP="00941A4A" w:rsidRDefault="00A4515D" w14:paraId="4E8D43EE" w14:textId="1EA3A720">
      <w:pPr>
        <w:rPr>
          <w:szCs w:val="18"/>
          <w:lang w:eastAsia="en-US"/>
        </w:rPr>
      </w:pPr>
    </w:p>
    <w:p w:rsidR="00A4515D" w:rsidP="00941A4A" w:rsidRDefault="00A4515D" w14:paraId="074F387E" w14:textId="7F0582F8">
      <w:pPr>
        <w:rPr>
          <w:szCs w:val="18"/>
          <w:lang w:eastAsia="en-US"/>
        </w:rPr>
      </w:pPr>
    </w:p>
    <w:p w:rsidR="00A4515D" w:rsidP="00941A4A" w:rsidRDefault="00A4515D" w14:paraId="117E7336" w14:textId="77777777">
      <w:pPr>
        <w:rPr>
          <w:szCs w:val="18"/>
          <w:lang w:eastAsia="en-US"/>
        </w:rPr>
      </w:pPr>
    </w:p>
    <w:p w:rsidRPr="005C65B5" w:rsidR="00C90702" w:rsidP="007F510A" w:rsidRDefault="00C90702" w14:paraId="55773930" w14:textId="77777777"/>
    <w:p w:rsidRPr="00DA2079" w:rsidR="00C90702" w:rsidP="007F510A" w:rsidRDefault="004E4B05" w14:paraId="59D9CD8A" w14:textId="77777777">
      <w:pPr>
        <w:rPr>
          <w:rFonts w:asciiTheme="minorHAnsi" w:hAnsiTheme="minorHAnsi"/>
          <w:sz w:val="22"/>
          <w:szCs w:val="18"/>
        </w:rPr>
      </w:pPr>
      <w:r>
        <w:rPr>
          <w:szCs w:val="18"/>
        </w:rPr>
        <w:t>Stef Blok</w:t>
      </w:r>
    </w:p>
    <w:p w:rsidRPr="005C65B5" w:rsidR="00C90702" w:rsidP="007F510A" w:rsidRDefault="004E4B05" w14:paraId="13AEFE94" w14:textId="77777777">
      <w:r w:rsidRPr="005C65B5">
        <w:t>Minister van Economische Zaken en Klimaat</w:t>
      </w:r>
    </w:p>
    <w:p w:rsidRPr="00103280" w:rsidR="004E505E" w:rsidP="00524FB4" w:rsidRDefault="004E505E" w14:paraId="3B692645" w14:textId="77777777">
      <w:pPr>
        <w:rPr>
          <w:i/>
          <w:szCs w:val="18"/>
        </w:rPr>
      </w:pPr>
    </w:p>
    <w:p w:rsidR="00664678" w:rsidP="00810C93" w:rsidRDefault="00664678" w14:paraId="4BEDE8E0" w14:textId="77777777"/>
    <w:sectPr w:rsidR="00664678" w:rsidSect="00D604B3">
      <w:headerReference w:type="even" r:id="rId7"/>
      <w:headerReference w:type="default" r:id="rId8"/>
      <w:footerReference w:type="even" r:id="rId9"/>
      <w:footerReference w:type="default" r:id="rId10"/>
      <w:headerReference w:type="first" r:id="rId11"/>
      <w:footerReference w:type="first" r:id="rId12"/>
      <w:pgSz w:w="11906" w:h="16838" w:code="9"/>
      <w:pgMar w:top="2398" w:right="2818" w:bottom="1077"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A47A7" w14:textId="77777777" w:rsidR="00600660" w:rsidRDefault="00600660">
      <w:pPr>
        <w:spacing w:line="240" w:lineRule="auto"/>
      </w:pPr>
      <w:r>
        <w:separator/>
      </w:r>
    </w:p>
  </w:endnote>
  <w:endnote w:type="continuationSeparator" w:id="0">
    <w:p w14:paraId="4347DA00" w14:textId="77777777" w:rsidR="00600660" w:rsidRDefault="006006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54B3C" w14:textId="77777777" w:rsidR="00AF3D62" w:rsidRDefault="00AF3D6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73292" w14:textId="77777777" w:rsidR="00600660" w:rsidRPr="00BC3B53" w:rsidRDefault="00600660"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600660" w14:paraId="0FB88062" w14:textId="77777777" w:rsidTr="00CA6A25">
      <w:trPr>
        <w:trHeight w:hRule="exact" w:val="240"/>
      </w:trPr>
      <w:tc>
        <w:tcPr>
          <w:tcW w:w="7601" w:type="dxa"/>
          <w:shd w:val="clear" w:color="auto" w:fill="auto"/>
        </w:tcPr>
        <w:p w14:paraId="1C0BC6D6" w14:textId="77777777" w:rsidR="00600660" w:rsidRDefault="00600660" w:rsidP="003F1F6B">
          <w:pPr>
            <w:pStyle w:val="Huisstijl-Rubricering"/>
          </w:pPr>
        </w:p>
      </w:tc>
      <w:tc>
        <w:tcPr>
          <w:tcW w:w="2156" w:type="dxa"/>
        </w:tcPr>
        <w:p w14:paraId="0AD7B146" w14:textId="3E405862" w:rsidR="00600660" w:rsidRPr="00645414" w:rsidRDefault="00600660"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2</w:t>
          </w:r>
          <w:r w:rsidRPr="00645414">
            <w:fldChar w:fldCharType="end"/>
          </w:r>
          <w:r w:rsidRPr="00645414">
            <w:t xml:space="preserve"> </w:t>
          </w:r>
          <w:r>
            <w:t>van</w:t>
          </w:r>
          <w:r w:rsidRPr="00645414">
            <w:t xml:space="preserve"> </w:t>
          </w:r>
          <w:r w:rsidR="00AF3D62">
            <w:fldChar w:fldCharType="begin"/>
          </w:r>
          <w:r w:rsidR="00AF3D62">
            <w:instrText xml:space="preserve"> SECTIONPAGES   \* MERGEFORMAT </w:instrText>
          </w:r>
          <w:r w:rsidR="00AF3D62">
            <w:fldChar w:fldCharType="separate"/>
          </w:r>
          <w:r>
            <w:t>2</w:t>
          </w:r>
          <w:r w:rsidR="00AF3D62">
            <w:fldChar w:fldCharType="end"/>
          </w:r>
        </w:p>
      </w:tc>
    </w:tr>
  </w:tbl>
  <w:p w14:paraId="3421DAB0" w14:textId="77777777" w:rsidR="00600660" w:rsidRPr="00BC3B53" w:rsidRDefault="00600660"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600660" w14:paraId="4E2E87A0" w14:textId="77777777" w:rsidTr="00CA6A25">
      <w:trPr>
        <w:trHeight w:hRule="exact" w:val="240"/>
      </w:trPr>
      <w:tc>
        <w:tcPr>
          <w:tcW w:w="7601" w:type="dxa"/>
          <w:shd w:val="clear" w:color="auto" w:fill="auto"/>
        </w:tcPr>
        <w:p w14:paraId="2DA18F4B" w14:textId="77777777" w:rsidR="00600660" w:rsidRDefault="00600660" w:rsidP="008C356D">
          <w:pPr>
            <w:pStyle w:val="Huisstijl-Rubricering"/>
          </w:pPr>
        </w:p>
      </w:tc>
      <w:tc>
        <w:tcPr>
          <w:tcW w:w="2170" w:type="dxa"/>
        </w:tcPr>
        <w:p w14:paraId="2A02F2EF" w14:textId="34AB7441" w:rsidR="00600660" w:rsidRPr="00ED539E" w:rsidRDefault="00600660"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1</w:t>
          </w:r>
          <w:r w:rsidRPr="00645414">
            <w:fldChar w:fldCharType="end"/>
          </w:r>
          <w:r w:rsidRPr="00ED539E">
            <w:rPr>
              <w:rStyle w:val="Huisstijl-GegevenCharChar"/>
            </w:rPr>
            <w:t xml:space="preserve"> </w:t>
          </w:r>
          <w:r>
            <w:t>van</w:t>
          </w:r>
          <w:r w:rsidRPr="00ED539E">
            <w:t xml:space="preserve"> </w:t>
          </w:r>
          <w:r w:rsidR="00AF3D62">
            <w:fldChar w:fldCharType="begin"/>
          </w:r>
          <w:r w:rsidR="00AF3D62">
            <w:instrText xml:space="preserve"> SECTIONPAGES   \* MERGEFORMAT </w:instrText>
          </w:r>
          <w:r w:rsidR="00AF3D62">
            <w:fldChar w:fldCharType="separate"/>
          </w:r>
          <w:r w:rsidR="00AF3D62">
            <w:t>1</w:t>
          </w:r>
          <w:r w:rsidR="00AF3D62">
            <w:fldChar w:fldCharType="end"/>
          </w:r>
        </w:p>
      </w:tc>
    </w:tr>
  </w:tbl>
  <w:p w14:paraId="6A15E5EE" w14:textId="77777777" w:rsidR="00600660" w:rsidRPr="00BC3B53" w:rsidRDefault="00600660" w:rsidP="008C356D">
    <w:pPr>
      <w:pStyle w:val="Voettekst"/>
      <w:spacing w:line="240" w:lineRule="auto"/>
      <w:rPr>
        <w:sz w:val="2"/>
        <w:szCs w:val="2"/>
      </w:rPr>
    </w:pPr>
  </w:p>
  <w:p w14:paraId="6522CF60" w14:textId="77777777" w:rsidR="00600660" w:rsidRPr="00BC3B53" w:rsidRDefault="00600660"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BC1FB" w14:textId="77777777" w:rsidR="00600660" w:rsidRDefault="00600660">
      <w:pPr>
        <w:spacing w:line="240" w:lineRule="auto"/>
      </w:pPr>
      <w:r>
        <w:separator/>
      </w:r>
    </w:p>
  </w:footnote>
  <w:footnote w:type="continuationSeparator" w:id="0">
    <w:p w14:paraId="708C5A84" w14:textId="77777777" w:rsidR="00600660" w:rsidRDefault="006006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8E8A9" w14:textId="77777777" w:rsidR="00AF3D62" w:rsidRDefault="00AF3D6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600660" w14:paraId="7C756986" w14:textId="77777777" w:rsidTr="00A50CF6">
      <w:tc>
        <w:tcPr>
          <w:tcW w:w="2156" w:type="dxa"/>
          <w:shd w:val="clear" w:color="auto" w:fill="auto"/>
        </w:tcPr>
        <w:p w14:paraId="298207E3" w14:textId="77777777" w:rsidR="00600660" w:rsidRPr="005819CE" w:rsidRDefault="00600660" w:rsidP="00A50CF6">
          <w:pPr>
            <w:pStyle w:val="Huisstijl-Adres"/>
            <w:rPr>
              <w:b/>
            </w:rPr>
          </w:pPr>
          <w:r>
            <w:rPr>
              <w:b/>
            </w:rPr>
            <w:t>Directoraat-generaal Bedrijfsleven &amp; Innovatie</w:t>
          </w:r>
          <w:r w:rsidRPr="005819CE">
            <w:rPr>
              <w:b/>
            </w:rPr>
            <w:br/>
          </w:r>
        </w:p>
      </w:tc>
    </w:tr>
    <w:tr w:rsidR="00600660" w14:paraId="1EC80EDE" w14:textId="77777777" w:rsidTr="00A50CF6">
      <w:trPr>
        <w:trHeight w:hRule="exact" w:val="200"/>
      </w:trPr>
      <w:tc>
        <w:tcPr>
          <w:tcW w:w="2156" w:type="dxa"/>
          <w:shd w:val="clear" w:color="auto" w:fill="auto"/>
        </w:tcPr>
        <w:p w14:paraId="3F5E469F" w14:textId="77777777" w:rsidR="00600660" w:rsidRPr="005819CE" w:rsidRDefault="00600660" w:rsidP="00A50CF6"/>
      </w:tc>
    </w:tr>
    <w:tr w:rsidR="00600660" w14:paraId="0E41A892" w14:textId="77777777" w:rsidTr="00502512">
      <w:trPr>
        <w:trHeight w:hRule="exact" w:val="774"/>
      </w:trPr>
      <w:tc>
        <w:tcPr>
          <w:tcW w:w="2156" w:type="dxa"/>
          <w:shd w:val="clear" w:color="auto" w:fill="auto"/>
        </w:tcPr>
        <w:p w14:paraId="7BEF0A99" w14:textId="77777777" w:rsidR="00600660" w:rsidRDefault="00600660" w:rsidP="003A5290">
          <w:pPr>
            <w:pStyle w:val="Huisstijl-Kopje"/>
          </w:pPr>
          <w:r>
            <w:t>Ons kenmerk</w:t>
          </w:r>
        </w:p>
        <w:p w14:paraId="1C769961" w14:textId="77777777" w:rsidR="00600660" w:rsidRPr="00502512" w:rsidRDefault="00600660" w:rsidP="003A5290">
          <w:pPr>
            <w:pStyle w:val="Huisstijl-Kopje"/>
            <w:rPr>
              <w:b w:val="0"/>
            </w:rPr>
          </w:pPr>
          <w:r>
            <w:rPr>
              <w:b w:val="0"/>
            </w:rPr>
            <w:t>DGBI</w:t>
          </w:r>
          <w:r w:rsidRPr="00502512">
            <w:rPr>
              <w:b w:val="0"/>
            </w:rPr>
            <w:t xml:space="preserve"> / </w:t>
          </w:r>
          <w:sdt>
            <w:sdtPr>
              <w:rPr>
                <w:b w:val="0"/>
              </w:rPr>
              <w:alias w:val="documentId"/>
              <w:id w:val="762191242"/>
              <w:placeholder>
                <w:docPart w:val="DefaultPlaceholder_-1854013440"/>
              </w:placeholder>
            </w:sdtPr>
            <w:sdtEndPr/>
            <w:sdtContent>
              <w:r>
                <w:rPr>
                  <w:b w:val="0"/>
                </w:rPr>
                <w:fldChar w:fldCharType="begin"/>
              </w:r>
              <w:r>
                <w:rPr>
                  <w:b w:val="0"/>
                </w:rPr>
                <w:instrText xml:space="preserve"> DOCPROPERTY  "documentId"  \* MERGEFORMAT </w:instrText>
              </w:r>
              <w:r>
                <w:rPr>
                  <w:b w:val="0"/>
                </w:rPr>
                <w:fldChar w:fldCharType="separate"/>
              </w:r>
              <w:r>
                <w:rPr>
                  <w:b w:val="0"/>
                </w:rPr>
                <w:t>21247080</w:t>
              </w:r>
              <w:r>
                <w:rPr>
                  <w:b w:val="0"/>
                </w:rPr>
                <w:fldChar w:fldCharType="end"/>
              </w:r>
            </w:sdtContent>
          </w:sdt>
        </w:p>
        <w:p w14:paraId="0CE6D337" w14:textId="77777777" w:rsidR="00600660" w:rsidRPr="005819CE" w:rsidRDefault="00600660" w:rsidP="00361A56">
          <w:pPr>
            <w:pStyle w:val="Huisstijl-Kopje"/>
          </w:pPr>
        </w:p>
      </w:tc>
    </w:tr>
  </w:tbl>
  <w:p w14:paraId="07EC9660" w14:textId="77777777" w:rsidR="00600660" w:rsidRDefault="00600660" w:rsidP="008C356D">
    <w:pPr>
      <w:pStyle w:val="Koptekst"/>
      <w:rPr>
        <w:rFonts w:cs="Verdana-Bold"/>
        <w:b/>
        <w:bCs/>
        <w:smallCaps/>
        <w:szCs w:val="18"/>
      </w:rPr>
    </w:pPr>
  </w:p>
  <w:p w14:paraId="1A51903B" w14:textId="77777777" w:rsidR="00600660" w:rsidRDefault="00600660" w:rsidP="008C356D"/>
  <w:p w14:paraId="4616F97B" w14:textId="77777777" w:rsidR="00600660" w:rsidRPr="00740712" w:rsidRDefault="00600660" w:rsidP="008C356D"/>
  <w:p w14:paraId="7A6DB98C" w14:textId="77777777" w:rsidR="00600660" w:rsidRPr="00217880" w:rsidRDefault="00600660" w:rsidP="008C356D">
    <w:pPr>
      <w:spacing w:line="0" w:lineRule="atLeast"/>
      <w:rPr>
        <w:sz w:val="2"/>
        <w:szCs w:val="2"/>
      </w:rPr>
    </w:pPr>
  </w:p>
  <w:p w14:paraId="5E743634" w14:textId="77777777" w:rsidR="00600660" w:rsidRDefault="00600660" w:rsidP="004F44C2">
    <w:pPr>
      <w:pStyle w:val="Koptekst"/>
      <w:rPr>
        <w:rFonts w:cs="Verdana-Bold"/>
        <w:b/>
        <w:bCs/>
        <w:smallCaps/>
        <w:szCs w:val="18"/>
      </w:rPr>
    </w:pPr>
  </w:p>
  <w:p w14:paraId="2B505CF5" w14:textId="77777777" w:rsidR="00600660" w:rsidRDefault="00600660" w:rsidP="004F44C2"/>
  <w:p w14:paraId="450AE457" w14:textId="77777777" w:rsidR="00600660" w:rsidRPr="00740712" w:rsidRDefault="00600660" w:rsidP="004F44C2"/>
  <w:p w14:paraId="4DE6C66E" w14:textId="77777777" w:rsidR="00600660" w:rsidRPr="00217880" w:rsidRDefault="00600660"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737"/>
      <w:gridCol w:w="5156"/>
    </w:tblGrid>
    <w:tr w:rsidR="00600660" w14:paraId="5BF543C5" w14:textId="77777777" w:rsidTr="00751A6A">
      <w:trPr>
        <w:trHeight w:val="2636"/>
      </w:trPr>
      <w:tc>
        <w:tcPr>
          <w:tcW w:w="737" w:type="dxa"/>
          <w:shd w:val="clear" w:color="auto" w:fill="auto"/>
        </w:tcPr>
        <w:p w14:paraId="5A3347D2" w14:textId="77777777" w:rsidR="00600660" w:rsidRDefault="00600660" w:rsidP="00D0609E">
          <w:pPr>
            <w:framePr w:w="6340" w:h="2750" w:hRule="exact" w:hSpace="180" w:wrap="around" w:vAnchor="page" w:hAnchor="text" w:x="3873" w:y="-140"/>
            <w:spacing w:line="240" w:lineRule="auto"/>
          </w:pPr>
        </w:p>
      </w:tc>
      <w:tc>
        <w:tcPr>
          <w:tcW w:w="5156" w:type="dxa"/>
          <w:shd w:val="clear" w:color="auto" w:fill="auto"/>
        </w:tcPr>
        <w:p w14:paraId="7C573447" w14:textId="77777777" w:rsidR="00600660" w:rsidRDefault="00600660" w:rsidP="00651CEE">
          <w:pPr>
            <w:rPr>
              <w:szCs w:val="18"/>
            </w:rPr>
          </w:pPr>
          <w:r>
            <w:rPr>
              <w:noProof/>
              <w:szCs w:val="18"/>
            </w:rPr>
            <w:drawing>
              <wp:inline distT="0" distB="0" distL="0" distR="0" wp14:anchorId="73B2F4AA" wp14:editId="336111F9">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234103" name="EK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p w14:paraId="387D84B3" w14:textId="77777777" w:rsidR="00600660" w:rsidRDefault="00600660" w:rsidP="00F034D8">
          <w:pPr>
            <w:rPr>
              <w:szCs w:val="18"/>
            </w:rPr>
          </w:pPr>
        </w:p>
        <w:p w14:paraId="42589913" w14:textId="77777777" w:rsidR="00600660" w:rsidRDefault="00600660"/>
      </w:tc>
    </w:tr>
  </w:tbl>
  <w:p w14:paraId="6B35BC8C" w14:textId="77777777" w:rsidR="00600660" w:rsidRDefault="00600660" w:rsidP="00D0609E">
    <w:pPr>
      <w:framePr w:w="6340" w:h="2750" w:hRule="exact" w:hSpace="180" w:wrap="around" w:vAnchor="page" w:hAnchor="text" w:x="3873" w:y="-140"/>
    </w:pPr>
  </w:p>
  <w:p w14:paraId="078F3ADA" w14:textId="77777777" w:rsidR="00600660" w:rsidRDefault="00600660"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600660" w14:paraId="3485A471" w14:textId="77777777" w:rsidTr="00A50CF6">
      <w:tc>
        <w:tcPr>
          <w:tcW w:w="2160" w:type="dxa"/>
          <w:shd w:val="clear" w:color="auto" w:fill="auto"/>
        </w:tcPr>
        <w:p w14:paraId="1CD17791" w14:textId="77777777" w:rsidR="00600660" w:rsidRPr="005819CE" w:rsidRDefault="00600660" w:rsidP="00A50CF6">
          <w:pPr>
            <w:pStyle w:val="Huisstijl-Adres"/>
            <w:rPr>
              <w:b/>
            </w:rPr>
          </w:pPr>
          <w:r>
            <w:rPr>
              <w:b/>
            </w:rPr>
            <w:t>Directoraat-generaal Bedrijfsleven &amp; Innovatie</w:t>
          </w:r>
          <w:r w:rsidRPr="005819CE">
            <w:rPr>
              <w:b/>
            </w:rPr>
            <w:br/>
          </w:r>
        </w:p>
        <w:p w14:paraId="2AE4BC43" w14:textId="77777777" w:rsidR="00600660" w:rsidRPr="00BE5ED9" w:rsidRDefault="00600660" w:rsidP="00A50CF6">
          <w:pPr>
            <w:pStyle w:val="Huisstijl-Adres"/>
          </w:pPr>
          <w:r>
            <w:rPr>
              <w:b/>
            </w:rPr>
            <w:t>Bezoekadres</w:t>
          </w:r>
          <w:r>
            <w:rPr>
              <w:b/>
            </w:rPr>
            <w:br/>
          </w:r>
          <w:r>
            <w:t>Bezuidenhoutseweg 73</w:t>
          </w:r>
          <w:r w:rsidRPr="005819CE">
            <w:br/>
          </w:r>
          <w:r>
            <w:t>2594 AC Den Haag</w:t>
          </w:r>
        </w:p>
        <w:p w14:paraId="24170DDD" w14:textId="77777777" w:rsidR="00600660" w:rsidRDefault="00600660" w:rsidP="0098788A">
          <w:pPr>
            <w:pStyle w:val="Huisstijl-Adres"/>
          </w:pPr>
          <w:r>
            <w:rPr>
              <w:b/>
            </w:rPr>
            <w:t>Postadres</w:t>
          </w:r>
          <w:r>
            <w:rPr>
              <w:b/>
            </w:rPr>
            <w:br/>
          </w:r>
          <w:r>
            <w:t>Postbus 20401</w:t>
          </w:r>
          <w:r w:rsidRPr="005819CE">
            <w:br/>
            <w:t>2500 E</w:t>
          </w:r>
          <w:r>
            <w:t>K</w:t>
          </w:r>
          <w:r w:rsidRPr="005819CE">
            <w:t xml:space="preserve"> Den Haag</w:t>
          </w:r>
        </w:p>
        <w:p w14:paraId="237BA19E" w14:textId="77777777" w:rsidR="00600660" w:rsidRPr="005B3814" w:rsidRDefault="00600660" w:rsidP="0098788A">
          <w:pPr>
            <w:pStyle w:val="Huisstijl-Adres"/>
          </w:pPr>
          <w:r>
            <w:rPr>
              <w:b/>
            </w:rPr>
            <w:t>Overheidsidentificatienr</w:t>
          </w:r>
          <w:r>
            <w:rPr>
              <w:b/>
            </w:rPr>
            <w:br/>
          </w:r>
          <w:r w:rsidRPr="005B3814">
            <w:t>00000001003214369000</w:t>
          </w:r>
        </w:p>
        <w:p w14:paraId="7CA3D740" w14:textId="375B6198" w:rsidR="00600660" w:rsidRPr="005819CE" w:rsidRDefault="00600660" w:rsidP="00600660">
          <w:pPr>
            <w:pStyle w:val="Huisstijl-Adres"/>
          </w:pPr>
          <w:r>
            <w:t>T</w:t>
          </w:r>
          <w:r>
            <w:tab/>
            <w:t>070 379 8911 (algemeen)</w:t>
          </w:r>
          <w:r w:rsidRPr="005819CE">
            <w:br/>
          </w:r>
          <w:r>
            <w:t>F</w:t>
          </w:r>
          <w:r>
            <w:tab/>
            <w:t>070 378 6100 (algemeen)</w:t>
          </w:r>
          <w:r w:rsidRPr="005819CE">
            <w:br/>
          </w:r>
          <w:r>
            <w:t>www.rijksoverheid.nl/ezk</w:t>
          </w:r>
        </w:p>
      </w:tc>
    </w:tr>
    <w:tr w:rsidR="00600660" w14:paraId="22A9F466" w14:textId="77777777" w:rsidTr="00A50CF6">
      <w:trPr>
        <w:trHeight w:hRule="exact" w:val="200"/>
      </w:trPr>
      <w:tc>
        <w:tcPr>
          <w:tcW w:w="2160" w:type="dxa"/>
          <w:shd w:val="clear" w:color="auto" w:fill="auto"/>
        </w:tcPr>
        <w:p w14:paraId="06025600" w14:textId="77777777" w:rsidR="00600660" w:rsidRPr="005819CE" w:rsidRDefault="00600660" w:rsidP="00A50CF6"/>
      </w:tc>
    </w:tr>
    <w:tr w:rsidR="00600660" w14:paraId="59C8FA6A" w14:textId="77777777" w:rsidTr="00A50CF6">
      <w:tc>
        <w:tcPr>
          <w:tcW w:w="2160" w:type="dxa"/>
          <w:shd w:val="clear" w:color="auto" w:fill="auto"/>
        </w:tcPr>
        <w:p w14:paraId="6D11C1F2" w14:textId="77777777" w:rsidR="00600660" w:rsidRPr="005819CE" w:rsidRDefault="00600660" w:rsidP="000C0163">
          <w:pPr>
            <w:pStyle w:val="Huisstijl-Kopje"/>
          </w:pPr>
          <w:r>
            <w:t>Ons kenmerk</w:t>
          </w:r>
          <w:r w:rsidRPr="005819CE">
            <w:t xml:space="preserve"> </w:t>
          </w:r>
        </w:p>
        <w:p w14:paraId="5D4A5966" w14:textId="77777777" w:rsidR="00600660" w:rsidRPr="005819CE" w:rsidRDefault="00600660" w:rsidP="000C0163">
          <w:pPr>
            <w:pStyle w:val="Huisstijl-Gegeven"/>
          </w:pPr>
          <w:r>
            <w:t xml:space="preserve">DGBI / </w:t>
          </w:r>
          <w:sdt>
            <w:sdtPr>
              <w:alias w:val="documentId"/>
              <w:id w:val="774674115"/>
              <w:placeholder>
                <w:docPart w:val="DefaultPlaceholder_-1854013440"/>
              </w:placeholder>
            </w:sdtPr>
            <w:sdtEndPr/>
            <w:sdtContent>
              <w:r w:rsidR="00AF3D62">
                <w:fldChar w:fldCharType="begin"/>
              </w:r>
              <w:r w:rsidR="00AF3D62">
                <w:instrText xml:space="preserve"> DOCPROPERTY  "documentId"  \* MERGEFORMAT </w:instrText>
              </w:r>
              <w:r w:rsidR="00AF3D62">
                <w:fldChar w:fldCharType="separate"/>
              </w:r>
              <w:r>
                <w:t>21247080</w:t>
              </w:r>
              <w:r w:rsidR="00AF3D62">
                <w:fldChar w:fldCharType="end"/>
              </w:r>
            </w:sdtContent>
          </w:sdt>
        </w:p>
        <w:p w14:paraId="64864C4D" w14:textId="77777777" w:rsidR="00600660" w:rsidRPr="005819CE" w:rsidRDefault="00600660" w:rsidP="00A50CF6">
          <w:pPr>
            <w:pStyle w:val="Huisstijl-Kopje"/>
          </w:pPr>
          <w:r>
            <w:t>Bijlage(n)</w:t>
          </w:r>
        </w:p>
        <w:p w14:paraId="0F2A0330" w14:textId="77777777" w:rsidR="00600660" w:rsidRPr="005819CE" w:rsidRDefault="00600660" w:rsidP="00A50CF6">
          <w:pPr>
            <w:pStyle w:val="Huisstijl-Gegeven"/>
          </w:pPr>
          <w:r>
            <w:t>2</w:t>
          </w:r>
        </w:p>
      </w:tc>
    </w:tr>
  </w:tbl>
  <w:p w14:paraId="0E3B9445" w14:textId="77777777" w:rsidR="00600660" w:rsidRPr="00121BF0" w:rsidRDefault="00600660"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600660" w14:paraId="73D0B31D" w14:textId="77777777" w:rsidTr="007610AA">
      <w:trPr>
        <w:trHeight w:val="400"/>
      </w:trPr>
      <w:tc>
        <w:tcPr>
          <w:tcW w:w="7520" w:type="dxa"/>
          <w:gridSpan w:val="2"/>
          <w:shd w:val="clear" w:color="auto" w:fill="auto"/>
        </w:tcPr>
        <w:p w14:paraId="1EB3D3CA" w14:textId="77777777" w:rsidR="00600660" w:rsidRPr="00BC3B53" w:rsidRDefault="00600660" w:rsidP="00A50CF6">
          <w:pPr>
            <w:pStyle w:val="Huisstijl-Retouradres"/>
          </w:pPr>
          <w:r>
            <w:t>&gt; Retouradres Postbus 20401 2500 EK Den Haag</w:t>
          </w:r>
        </w:p>
      </w:tc>
    </w:tr>
    <w:tr w:rsidR="00600660" w14:paraId="107BCA96" w14:textId="77777777" w:rsidTr="007610AA">
      <w:tc>
        <w:tcPr>
          <w:tcW w:w="7520" w:type="dxa"/>
          <w:gridSpan w:val="2"/>
          <w:shd w:val="clear" w:color="auto" w:fill="auto"/>
        </w:tcPr>
        <w:p w14:paraId="28744B5C" w14:textId="77777777" w:rsidR="00600660" w:rsidRPr="00983E8F" w:rsidRDefault="00600660" w:rsidP="00A50CF6">
          <w:pPr>
            <w:pStyle w:val="Huisstijl-Rubricering"/>
          </w:pPr>
        </w:p>
      </w:tc>
    </w:tr>
    <w:tr w:rsidR="00600660" w14:paraId="7640BEA4" w14:textId="77777777" w:rsidTr="007610AA">
      <w:trPr>
        <w:trHeight w:hRule="exact" w:val="2440"/>
      </w:trPr>
      <w:tc>
        <w:tcPr>
          <w:tcW w:w="7520" w:type="dxa"/>
          <w:gridSpan w:val="2"/>
          <w:shd w:val="clear" w:color="auto" w:fill="auto"/>
        </w:tcPr>
        <w:p w14:paraId="1F78E665" w14:textId="77777777" w:rsidR="00600660" w:rsidRDefault="00600660" w:rsidP="00600660">
          <w:pPr>
            <w:pStyle w:val="Huisstijl-NAW"/>
          </w:pPr>
          <w:r>
            <w:t xml:space="preserve">De Voorzitter van de Tweede Kamer </w:t>
          </w:r>
        </w:p>
        <w:p w14:paraId="7C2B7553" w14:textId="77777777" w:rsidR="00600660" w:rsidRDefault="00600660" w:rsidP="00600660">
          <w:pPr>
            <w:pStyle w:val="Huisstijl-NAW"/>
          </w:pPr>
          <w:r>
            <w:t>der Staten-Generaal</w:t>
          </w:r>
        </w:p>
        <w:p w14:paraId="2A40D9AE" w14:textId="77777777" w:rsidR="00600660" w:rsidRDefault="00600660" w:rsidP="00600660">
          <w:pPr>
            <w:pStyle w:val="Huisstijl-NAW"/>
          </w:pPr>
          <w:r>
            <w:t>Prinses Irenestraat 6</w:t>
          </w:r>
        </w:p>
        <w:p w14:paraId="76CB747C" w14:textId="14EBAAAD" w:rsidR="00600660" w:rsidRDefault="00600660" w:rsidP="00600660">
          <w:pPr>
            <w:tabs>
              <w:tab w:val="center" w:pos="4536"/>
              <w:tab w:val="right" w:pos="9072"/>
            </w:tabs>
            <w:spacing w:line="240" w:lineRule="auto"/>
          </w:pPr>
          <w:r>
            <w:t>2595 BD  DEN HAAG</w:t>
          </w:r>
        </w:p>
      </w:tc>
    </w:tr>
    <w:tr w:rsidR="00600660" w14:paraId="71FAE832" w14:textId="77777777" w:rsidTr="007610AA">
      <w:trPr>
        <w:trHeight w:hRule="exact" w:val="400"/>
      </w:trPr>
      <w:tc>
        <w:tcPr>
          <w:tcW w:w="7520" w:type="dxa"/>
          <w:gridSpan w:val="2"/>
          <w:shd w:val="clear" w:color="auto" w:fill="auto"/>
        </w:tcPr>
        <w:p w14:paraId="2CDE94B0" w14:textId="77777777" w:rsidR="00600660" w:rsidRPr="00035E67" w:rsidRDefault="00600660" w:rsidP="00A50CF6">
          <w:pPr>
            <w:tabs>
              <w:tab w:val="left" w:pos="740"/>
            </w:tabs>
            <w:autoSpaceDE w:val="0"/>
            <w:autoSpaceDN w:val="0"/>
            <w:adjustRightInd w:val="0"/>
            <w:ind w:left="743" w:hanging="743"/>
            <w:rPr>
              <w:rFonts w:cs="Verdana"/>
              <w:szCs w:val="18"/>
            </w:rPr>
          </w:pPr>
        </w:p>
      </w:tc>
    </w:tr>
    <w:tr w:rsidR="00600660" w14:paraId="6F882DD4" w14:textId="77777777" w:rsidTr="007610AA">
      <w:trPr>
        <w:trHeight w:val="240"/>
      </w:trPr>
      <w:tc>
        <w:tcPr>
          <w:tcW w:w="900" w:type="dxa"/>
          <w:shd w:val="clear" w:color="auto" w:fill="auto"/>
        </w:tcPr>
        <w:p w14:paraId="41AAB236" w14:textId="77777777" w:rsidR="00600660" w:rsidRPr="007709EF" w:rsidRDefault="00600660" w:rsidP="00A50CF6">
          <w:pPr>
            <w:rPr>
              <w:szCs w:val="18"/>
            </w:rPr>
          </w:pPr>
          <w:r>
            <w:rPr>
              <w:szCs w:val="18"/>
            </w:rPr>
            <w:t>Datum</w:t>
          </w:r>
        </w:p>
      </w:tc>
      <w:tc>
        <w:tcPr>
          <w:tcW w:w="6620" w:type="dxa"/>
          <w:shd w:val="clear" w:color="auto" w:fill="auto"/>
        </w:tcPr>
        <w:p w14:paraId="4C8398C2" w14:textId="019BEDC6" w:rsidR="00600660" w:rsidRPr="007709EF" w:rsidRDefault="00283DF6" w:rsidP="00A50CF6">
          <w:r>
            <w:t>8 oktober 2021</w:t>
          </w:r>
        </w:p>
      </w:tc>
    </w:tr>
    <w:tr w:rsidR="00600660" w14:paraId="3DD6E2CE" w14:textId="77777777" w:rsidTr="007610AA">
      <w:trPr>
        <w:trHeight w:val="240"/>
      </w:trPr>
      <w:tc>
        <w:tcPr>
          <w:tcW w:w="900" w:type="dxa"/>
          <w:shd w:val="clear" w:color="auto" w:fill="auto"/>
        </w:tcPr>
        <w:p w14:paraId="565318AC" w14:textId="77777777" w:rsidR="00600660" w:rsidRPr="007709EF" w:rsidRDefault="00600660" w:rsidP="00A50CF6">
          <w:pPr>
            <w:rPr>
              <w:szCs w:val="18"/>
            </w:rPr>
          </w:pPr>
          <w:r>
            <w:rPr>
              <w:szCs w:val="18"/>
            </w:rPr>
            <w:t>Betreft</w:t>
          </w:r>
        </w:p>
      </w:tc>
      <w:tc>
        <w:tcPr>
          <w:tcW w:w="6620" w:type="dxa"/>
          <w:shd w:val="clear" w:color="auto" w:fill="auto"/>
        </w:tcPr>
        <w:p w14:paraId="4CE665A9" w14:textId="77777777" w:rsidR="00600660" w:rsidRPr="007709EF" w:rsidRDefault="00600660" w:rsidP="00A50CF6">
          <w:r>
            <w:t>Nota naar aanleiding van het verslag en nota van wijziging inzake het wetsvoorstel ter implementatie van de Telecomcode</w:t>
          </w:r>
        </w:p>
      </w:tc>
    </w:tr>
  </w:tbl>
  <w:p w14:paraId="77C7CD94" w14:textId="77777777" w:rsidR="00600660" w:rsidRPr="00BC4AE3" w:rsidRDefault="00600660"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B8A19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D0F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C69A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F442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2AF4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F279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DCC5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36F23DCA"/>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45706F18">
      <w:start w:val="1"/>
      <w:numFmt w:val="bullet"/>
      <w:pStyle w:val="Lijstopsomteken"/>
      <w:lvlText w:val="•"/>
      <w:lvlJc w:val="left"/>
      <w:pPr>
        <w:tabs>
          <w:tab w:val="num" w:pos="227"/>
        </w:tabs>
        <w:ind w:left="227" w:hanging="227"/>
      </w:pPr>
      <w:rPr>
        <w:rFonts w:ascii="Verdana" w:hAnsi="Verdana" w:hint="default"/>
        <w:sz w:val="18"/>
        <w:szCs w:val="18"/>
      </w:rPr>
    </w:lvl>
    <w:lvl w:ilvl="1" w:tplc="571A163C" w:tentative="1">
      <w:start w:val="1"/>
      <w:numFmt w:val="bullet"/>
      <w:lvlText w:val="o"/>
      <w:lvlJc w:val="left"/>
      <w:pPr>
        <w:tabs>
          <w:tab w:val="num" w:pos="1440"/>
        </w:tabs>
        <w:ind w:left="1440" w:hanging="360"/>
      </w:pPr>
      <w:rPr>
        <w:rFonts w:ascii="Courier New" w:hAnsi="Courier New" w:cs="Courier New" w:hint="default"/>
      </w:rPr>
    </w:lvl>
    <w:lvl w:ilvl="2" w:tplc="823CAC6A" w:tentative="1">
      <w:start w:val="1"/>
      <w:numFmt w:val="bullet"/>
      <w:lvlText w:val=""/>
      <w:lvlJc w:val="left"/>
      <w:pPr>
        <w:tabs>
          <w:tab w:val="num" w:pos="2160"/>
        </w:tabs>
        <w:ind w:left="2160" w:hanging="360"/>
      </w:pPr>
      <w:rPr>
        <w:rFonts w:ascii="Wingdings" w:hAnsi="Wingdings" w:hint="default"/>
      </w:rPr>
    </w:lvl>
    <w:lvl w:ilvl="3" w:tplc="01AC7F8C" w:tentative="1">
      <w:start w:val="1"/>
      <w:numFmt w:val="bullet"/>
      <w:lvlText w:val=""/>
      <w:lvlJc w:val="left"/>
      <w:pPr>
        <w:tabs>
          <w:tab w:val="num" w:pos="2880"/>
        </w:tabs>
        <w:ind w:left="2880" w:hanging="360"/>
      </w:pPr>
      <w:rPr>
        <w:rFonts w:ascii="Symbol" w:hAnsi="Symbol" w:hint="default"/>
      </w:rPr>
    </w:lvl>
    <w:lvl w:ilvl="4" w:tplc="B3068BD8" w:tentative="1">
      <w:start w:val="1"/>
      <w:numFmt w:val="bullet"/>
      <w:lvlText w:val="o"/>
      <w:lvlJc w:val="left"/>
      <w:pPr>
        <w:tabs>
          <w:tab w:val="num" w:pos="3600"/>
        </w:tabs>
        <w:ind w:left="3600" w:hanging="360"/>
      </w:pPr>
      <w:rPr>
        <w:rFonts w:ascii="Courier New" w:hAnsi="Courier New" w:cs="Courier New" w:hint="default"/>
      </w:rPr>
    </w:lvl>
    <w:lvl w:ilvl="5" w:tplc="8820D4B4" w:tentative="1">
      <w:start w:val="1"/>
      <w:numFmt w:val="bullet"/>
      <w:lvlText w:val=""/>
      <w:lvlJc w:val="left"/>
      <w:pPr>
        <w:tabs>
          <w:tab w:val="num" w:pos="4320"/>
        </w:tabs>
        <w:ind w:left="4320" w:hanging="360"/>
      </w:pPr>
      <w:rPr>
        <w:rFonts w:ascii="Wingdings" w:hAnsi="Wingdings" w:hint="default"/>
      </w:rPr>
    </w:lvl>
    <w:lvl w:ilvl="6" w:tplc="99B0821C" w:tentative="1">
      <w:start w:val="1"/>
      <w:numFmt w:val="bullet"/>
      <w:lvlText w:val=""/>
      <w:lvlJc w:val="left"/>
      <w:pPr>
        <w:tabs>
          <w:tab w:val="num" w:pos="5040"/>
        </w:tabs>
        <w:ind w:left="5040" w:hanging="360"/>
      </w:pPr>
      <w:rPr>
        <w:rFonts w:ascii="Symbol" w:hAnsi="Symbol" w:hint="default"/>
      </w:rPr>
    </w:lvl>
    <w:lvl w:ilvl="7" w:tplc="E808204E" w:tentative="1">
      <w:start w:val="1"/>
      <w:numFmt w:val="bullet"/>
      <w:lvlText w:val="o"/>
      <w:lvlJc w:val="left"/>
      <w:pPr>
        <w:tabs>
          <w:tab w:val="num" w:pos="5760"/>
        </w:tabs>
        <w:ind w:left="5760" w:hanging="360"/>
      </w:pPr>
      <w:rPr>
        <w:rFonts w:ascii="Courier New" w:hAnsi="Courier New" w:cs="Courier New" w:hint="default"/>
      </w:rPr>
    </w:lvl>
    <w:lvl w:ilvl="8" w:tplc="A8BA526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52448CAA">
      <w:start w:val="1"/>
      <w:numFmt w:val="bullet"/>
      <w:pStyle w:val="Lijstopsomteken2"/>
      <w:lvlText w:val="–"/>
      <w:lvlJc w:val="left"/>
      <w:pPr>
        <w:tabs>
          <w:tab w:val="num" w:pos="227"/>
        </w:tabs>
        <w:ind w:left="227" w:firstLine="0"/>
      </w:pPr>
      <w:rPr>
        <w:rFonts w:ascii="Verdana" w:hAnsi="Verdana" w:hint="default"/>
      </w:rPr>
    </w:lvl>
    <w:lvl w:ilvl="1" w:tplc="D65628A0" w:tentative="1">
      <w:start w:val="1"/>
      <w:numFmt w:val="bullet"/>
      <w:lvlText w:val="o"/>
      <w:lvlJc w:val="left"/>
      <w:pPr>
        <w:tabs>
          <w:tab w:val="num" w:pos="1440"/>
        </w:tabs>
        <w:ind w:left="1440" w:hanging="360"/>
      </w:pPr>
      <w:rPr>
        <w:rFonts w:ascii="Courier New" w:hAnsi="Courier New" w:cs="Courier New" w:hint="default"/>
      </w:rPr>
    </w:lvl>
    <w:lvl w:ilvl="2" w:tplc="D4B0DAB2" w:tentative="1">
      <w:start w:val="1"/>
      <w:numFmt w:val="bullet"/>
      <w:lvlText w:val=""/>
      <w:lvlJc w:val="left"/>
      <w:pPr>
        <w:tabs>
          <w:tab w:val="num" w:pos="2160"/>
        </w:tabs>
        <w:ind w:left="2160" w:hanging="360"/>
      </w:pPr>
      <w:rPr>
        <w:rFonts w:ascii="Wingdings" w:hAnsi="Wingdings" w:hint="default"/>
      </w:rPr>
    </w:lvl>
    <w:lvl w:ilvl="3" w:tplc="7CE6E476" w:tentative="1">
      <w:start w:val="1"/>
      <w:numFmt w:val="bullet"/>
      <w:lvlText w:val=""/>
      <w:lvlJc w:val="left"/>
      <w:pPr>
        <w:tabs>
          <w:tab w:val="num" w:pos="2880"/>
        </w:tabs>
        <w:ind w:left="2880" w:hanging="360"/>
      </w:pPr>
      <w:rPr>
        <w:rFonts w:ascii="Symbol" w:hAnsi="Symbol" w:hint="default"/>
      </w:rPr>
    </w:lvl>
    <w:lvl w:ilvl="4" w:tplc="34609878" w:tentative="1">
      <w:start w:val="1"/>
      <w:numFmt w:val="bullet"/>
      <w:lvlText w:val="o"/>
      <w:lvlJc w:val="left"/>
      <w:pPr>
        <w:tabs>
          <w:tab w:val="num" w:pos="3600"/>
        </w:tabs>
        <w:ind w:left="3600" w:hanging="360"/>
      </w:pPr>
      <w:rPr>
        <w:rFonts w:ascii="Courier New" w:hAnsi="Courier New" w:cs="Courier New" w:hint="default"/>
      </w:rPr>
    </w:lvl>
    <w:lvl w:ilvl="5" w:tplc="BA0A9696" w:tentative="1">
      <w:start w:val="1"/>
      <w:numFmt w:val="bullet"/>
      <w:lvlText w:val=""/>
      <w:lvlJc w:val="left"/>
      <w:pPr>
        <w:tabs>
          <w:tab w:val="num" w:pos="4320"/>
        </w:tabs>
        <w:ind w:left="4320" w:hanging="360"/>
      </w:pPr>
      <w:rPr>
        <w:rFonts w:ascii="Wingdings" w:hAnsi="Wingdings" w:hint="default"/>
      </w:rPr>
    </w:lvl>
    <w:lvl w:ilvl="6" w:tplc="947CBD2C" w:tentative="1">
      <w:start w:val="1"/>
      <w:numFmt w:val="bullet"/>
      <w:lvlText w:val=""/>
      <w:lvlJc w:val="left"/>
      <w:pPr>
        <w:tabs>
          <w:tab w:val="num" w:pos="5040"/>
        </w:tabs>
        <w:ind w:left="5040" w:hanging="360"/>
      </w:pPr>
      <w:rPr>
        <w:rFonts w:ascii="Symbol" w:hAnsi="Symbol" w:hint="default"/>
      </w:rPr>
    </w:lvl>
    <w:lvl w:ilvl="7" w:tplc="EBCEF26A" w:tentative="1">
      <w:start w:val="1"/>
      <w:numFmt w:val="bullet"/>
      <w:lvlText w:val="o"/>
      <w:lvlJc w:val="left"/>
      <w:pPr>
        <w:tabs>
          <w:tab w:val="num" w:pos="5760"/>
        </w:tabs>
        <w:ind w:left="5760" w:hanging="360"/>
      </w:pPr>
      <w:rPr>
        <w:rFonts w:ascii="Courier New" w:hAnsi="Courier New" w:cs="Courier New" w:hint="default"/>
      </w:rPr>
    </w:lvl>
    <w:lvl w:ilvl="8" w:tplc="776AA7C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BC"/>
    <w:rsid w:val="000049FB"/>
    <w:rsid w:val="00013862"/>
    <w:rsid w:val="00016012"/>
    <w:rsid w:val="00020189"/>
    <w:rsid w:val="00020EE4"/>
    <w:rsid w:val="00023E9A"/>
    <w:rsid w:val="00033CDD"/>
    <w:rsid w:val="00034A84"/>
    <w:rsid w:val="00035E67"/>
    <w:rsid w:val="000366F3"/>
    <w:rsid w:val="00042A5B"/>
    <w:rsid w:val="0006024D"/>
    <w:rsid w:val="00071F28"/>
    <w:rsid w:val="00074079"/>
    <w:rsid w:val="00092799"/>
    <w:rsid w:val="00092C5F"/>
    <w:rsid w:val="00096680"/>
    <w:rsid w:val="000A0F36"/>
    <w:rsid w:val="000A174A"/>
    <w:rsid w:val="000A3E0A"/>
    <w:rsid w:val="000A65AC"/>
    <w:rsid w:val="000A7159"/>
    <w:rsid w:val="000B7281"/>
    <w:rsid w:val="000B7FAB"/>
    <w:rsid w:val="000C0163"/>
    <w:rsid w:val="000C1BA1"/>
    <w:rsid w:val="000C3EA9"/>
    <w:rsid w:val="000D0225"/>
    <w:rsid w:val="000E7895"/>
    <w:rsid w:val="000F161D"/>
    <w:rsid w:val="000F3CAA"/>
    <w:rsid w:val="00102ABB"/>
    <w:rsid w:val="00103280"/>
    <w:rsid w:val="00121BF0"/>
    <w:rsid w:val="00123704"/>
    <w:rsid w:val="001267EE"/>
    <w:rsid w:val="001270C7"/>
    <w:rsid w:val="00132540"/>
    <w:rsid w:val="00133F0F"/>
    <w:rsid w:val="0014786A"/>
    <w:rsid w:val="001516A4"/>
    <w:rsid w:val="00151E5F"/>
    <w:rsid w:val="00153E28"/>
    <w:rsid w:val="001569AB"/>
    <w:rsid w:val="00164D63"/>
    <w:rsid w:val="0016725C"/>
    <w:rsid w:val="001726F3"/>
    <w:rsid w:val="00173C51"/>
    <w:rsid w:val="00174CC2"/>
    <w:rsid w:val="00176CC6"/>
    <w:rsid w:val="00181BE4"/>
    <w:rsid w:val="00185576"/>
    <w:rsid w:val="00185951"/>
    <w:rsid w:val="00196B8B"/>
    <w:rsid w:val="001A2BEA"/>
    <w:rsid w:val="001A6D93"/>
    <w:rsid w:val="001C32EC"/>
    <w:rsid w:val="001C38BD"/>
    <w:rsid w:val="001C4D5A"/>
    <w:rsid w:val="001E34C6"/>
    <w:rsid w:val="001E5581"/>
    <w:rsid w:val="001F3C70"/>
    <w:rsid w:val="00200D88"/>
    <w:rsid w:val="00201F68"/>
    <w:rsid w:val="00212F2A"/>
    <w:rsid w:val="00214F2B"/>
    <w:rsid w:val="00217880"/>
    <w:rsid w:val="00222D66"/>
    <w:rsid w:val="00224A8A"/>
    <w:rsid w:val="002309A8"/>
    <w:rsid w:val="00236CFE"/>
    <w:rsid w:val="002428E3"/>
    <w:rsid w:val="00243031"/>
    <w:rsid w:val="00260BAF"/>
    <w:rsid w:val="002650F7"/>
    <w:rsid w:val="00273F3B"/>
    <w:rsid w:val="00274DB7"/>
    <w:rsid w:val="00275984"/>
    <w:rsid w:val="00280F74"/>
    <w:rsid w:val="002822CA"/>
    <w:rsid w:val="00283DF6"/>
    <w:rsid w:val="00286998"/>
    <w:rsid w:val="00291AB7"/>
    <w:rsid w:val="00292EB2"/>
    <w:rsid w:val="0029422B"/>
    <w:rsid w:val="002A0938"/>
    <w:rsid w:val="002B153C"/>
    <w:rsid w:val="002B52FC"/>
    <w:rsid w:val="002C2830"/>
    <w:rsid w:val="002D001A"/>
    <w:rsid w:val="002D28E2"/>
    <w:rsid w:val="002D317B"/>
    <w:rsid w:val="002D3587"/>
    <w:rsid w:val="002D502D"/>
    <w:rsid w:val="002E0F69"/>
    <w:rsid w:val="002F5147"/>
    <w:rsid w:val="002F7ABD"/>
    <w:rsid w:val="00312597"/>
    <w:rsid w:val="00327BA5"/>
    <w:rsid w:val="0033326F"/>
    <w:rsid w:val="00334154"/>
    <w:rsid w:val="003372C4"/>
    <w:rsid w:val="00340ECA"/>
    <w:rsid w:val="00341FA0"/>
    <w:rsid w:val="00344F3D"/>
    <w:rsid w:val="00345299"/>
    <w:rsid w:val="00351A8D"/>
    <w:rsid w:val="003526BB"/>
    <w:rsid w:val="00352BCF"/>
    <w:rsid w:val="00352DFB"/>
    <w:rsid w:val="00353932"/>
    <w:rsid w:val="0035464B"/>
    <w:rsid w:val="00361A56"/>
    <w:rsid w:val="0036252A"/>
    <w:rsid w:val="00364D9D"/>
    <w:rsid w:val="00371048"/>
    <w:rsid w:val="0037396C"/>
    <w:rsid w:val="0037421D"/>
    <w:rsid w:val="00376093"/>
    <w:rsid w:val="00383DA1"/>
    <w:rsid w:val="00385F30"/>
    <w:rsid w:val="00393696"/>
    <w:rsid w:val="00393963"/>
    <w:rsid w:val="00395575"/>
    <w:rsid w:val="00395672"/>
    <w:rsid w:val="003A06C8"/>
    <w:rsid w:val="003A0D7C"/>
    <w:rsid w:val="003A5290"/>
    <w:rsid w:val="003B0155"/>
    <w:rsid w:val="003B7EE7"/>
    <w:rsid w:val="003C2CCB"/>
    <w:rsid w:val="003D39EC"/>
    <w:rsid w:val="003D5DED"/>
    <w:rsid w:val="003E3DD5"/>
    <w:rsid w:val="003F07C6"/>
    <w:rsid w:val="003F1F6B"/>
    <w:rsid w:val="003F3757"/>
    <w:rsid w:val="003F37D3"/>
    <w:rsid w:val="003F38BD"/>
    <w:rsid w:val="003F44B7"/>
    <w:rsid w:val="004008E9"/>
    <w:rsid w:val="00413D48"/>
    <w:rsid w:val="00441AC2"/>
    <w:rsid w:val="0044249B"/>
    <w:rsid w:val="0045023C"/>
    <w:rsid w:val="00451A5B"/>
    <w:rsid w:val="00452BCD"/>
    <w:rsid w:val="00452CEA"/>
    <w:rsid w:val="00465B52"/>
    <w:rsid w:val="0046708E"/>
    <w:rsid w:val="00472A65"/>
    <w:rsid w:val="00474463"/>
    <w:rsid w:val="00474B75"/>
    <w:rsid w:val="00483F0B"/>
    <w:rsid w:val="00496319"/>
    <w:rsid w:val="00497279"/>
    <w:rsid w:val="004A163B"/>
    <w:rsid w:val="004A670A"/>
    <w:rsid w:val="004B5465"/>
    <w:rsid w:val="004B70F0"/>
    <w:rsid w:val="004C21A8"/>
    <w:rsid w:val="004D505E"/>
    <w:rsid w:val="004D72CA"/>
    <w:rsid w:val="004E2242"/>
    <w:rsid w:val="004E4B05"/>
    <w:rsid w:val="004E505E"/>
    <w:rsid w:val="004F42FF"/>
    <w:rsid w:val="004F44C2"/>
    <w:rsid w:val="00502512"/>
    <w:rsid w:val="00503FD2"/>
    <w:rsid w:val="00505262"/>
    <w:rsid w:val="00516022"/>
    <w:rsid w:val="00521CEE"/>
    <w:rsid w:val="00524FB4"/>
    <w:rsid w:val="00527BD4"/>
    <w:rsid w:val="00537095"/>
    <w:rsid w:val="005403C8"/>
    <w:rsid w:val="005429DC"/>
    <w:rsid w:val="005565F9"/>
    <w:rsid w:val="00573041"/>
    <w:rsid w:val="00575B80"/>
    <w:rsid w:val="0057620F"/>
    <w:rsid w:val="005819CE"/>
    <w:rsid w:val="0058298D"/>
    <w:rsid w:val="00584C1A"/>
    <w:rsid w:val="00593C2B"/>
    <w:rsid w:val="00595231"/>
    <w:rsid w:val="00596166"/>
    <w:rsid w:val="00597F64"/>
    <w:rsid w:val="005A207F"/>
    <w:rsid w:val="005A2F35"/>
    <w:rsid w:val="005B3814"/>
    <w:rsid w:val="005B463E"/>
    <w:rsid w:val="005C34E1"/>
    <w:rsid w:val="005C3FE0"/>
    <w:rsid w:val="005C65B5"/>
    <w:rsid w:val="005C740C"/>
    <w:rsid w:val="005D625B"/>
    <w:rsid w:val="005F62D3"/>
    <w:rsid w:val="005F6D11"/>
    <w:rsid w:val="00600660"/>
    <w:rsid w:val="00600CF0"/>
    <w:rsid w:val="006048F4"/>
    <w:rsid w:val="0060660A"/>
    <w:rsid w:val="00613B1D"/>
    <w:rsid w:val="00617A44"/>
    <w:rsid w:val="006202B6"/>
    <w:rsid w:val="00625CD0"/>
    <w:rsid w:val="0062627D"/>
    <w:rsid w:val="00627432"/>
    <w:rsid w:val="006448E4"/>
    <w:rsid w:val="00645414"/>
    <w:rsid w:val="00651CEE"/>
    <w:rsid w:val="00653606"/>
    <w:rsid w:val="006610E9"/>
    <w:rsid w:val="00661591"/>
    <w:rsid w:val="00664678"/>
    <w:rsid w:val="0066632F"/>
    <w:rsid w:val="00674A89"/>
    <w:rsid w:val="00674F3D"/>
    <w:rsid w:val="00685545"/>
    <w:rsid w:val="006864B3"/>
    <w:rsid w:val="00692D64"/>
    <w:rsid w:val="006A10F8"/>
    <w:rsid w:val="006A2100"/>
    <w:rsid w:val="006A5C3B"/>
    <w:rsid w:val="006A72E0"/>
    <w:rsid w:val="006B0BF3"/>
    <w:rsid w:val="006B775E"/>
    <w:rsid w:val="006B7BC7"/>
    <w:rsid w:val="006C2535"/>
    <w:rsid w:val="006C441E"/>
    <w:rsid w:val="006C4B90"/>
    <w:rsid w:val="006D1016"/>
    <w:rsid w:val="006D17F2"/>
    <w:rsid w:val="006E3546"/>
    <w:rsid w:val="006E3FA9"/>
    <w:rsid w:val="006E7D82"/>
    <w:rsid w:val="006F038F"/>
    <w:rsid w:val="006F0F93"/>
    <w:rsid w:val="006F31F2"/>
    <w:rsid w:val="006F7494"/>
    <w:rsid w:val="006F751F"/>
    <w:rsid w:val="00714DC5"/>
    <w:rsid w:val="00715237"/>
    <w:rsid w:val="00721AE1"/>
    <w:rsid w:val="007254A5"/>
    <w:rsid w:val="00725748"/>
    <w:rsid w:val="00735D88"/>
    <w:rsid w:val="0073720D"/>
    <w:rsid w:val="00737507"/>
    <w:rsid w:val="00740712"/>
    <w:rsid w:val="00742AB9"/>
    <w:rsid w:val="00751A6A"/>
    <w:rsid w:val="00754FBF"/>
    <w:rsid w:val="007610AA"/>
    <w:rsid w:val="007709EF"/>
    <w:rsid w:val="00782701"/>
    <w:rsid w:val="00783559"/>
    <w:rsid w:val="0079551B"/>
    <w:rsid w:val="00797AA5"/>
    <w:rsid w:val="007A26BD"/>
    <w:rsid w:val="007A4105"/>
    <w:rsid w:val="007B4503"/>
    <w:rsid w:val="007C406E"/>
    <w:rsid w:val="007C5183"/>
    <w:rsid w:val="007C7573"/>
    <w:rsid w:val="007E2B20"/>
    <w:rsid w:val="007F439C"/>
    <w:rsid w:val="007F510A"/>
    <w:rsid w:val="007F5331"/>
    <w:rsid w:val="00800CCA"/>
    <w:rsid w:val="00806120"/>
    <w:rsid w:val="00806F63"/>
    <w:rsid w:val="00810C93"/>
    <w:rsid w:val="00812028"/>
    <w:rsid w:val="00812DD8"/>
    <w:rsid w:val="00813082"/>
    <w:rsid w:val="00814D03"/>
    <w:rsid w:val="00820371"/>
    <w:rsid w:val="00821FC1"/>
    <w:rsid w:val="00823AE2"/>
    <w:rsid w:val="0083178B"/>
    <w:rsid w:val="00831EE4"/>
    <w:rsid w:val="00833695"/>
    <w:rsid w:val="008336B7"/>
    <w:rsid w:val="00833A8E"/>
    <w:rsid w:val="00836ACA"/>
    <w:rsid w:val="00842CD8"/>
    <w:rsid w:val="008431FA"/>
    <w:rsid w:val="00847444"/>
    <w:rsid w:val="008517C6"/>
    <w:rsid w:val="008547BA"/>
    <w:rsid w:val="008553C7"/>
    <w:rsid w:val="00857FEB"/>
    <w:rsid w:val="008601AF"/>
    <w:rsid w:val="00872271"/>
    <w:rsid w:val="00883137"/>
    <w:rsid w:val="00894A3B"/>
    <w:rsid w:val="008A1F5D"/>
    <w:rsid w:val="008A28F5"/>
    <w:rsid w:val="008B1198"/>
    <w:rsid w:val="008B3471"/>
    <w:rsid w:val="008B3929"/>
    <w:rsid w:val="008B4125"/>
    <w:rsid w:val="008B4CB3"/>
    <w:rsid w:val="008B567B"/>
    <w:rsid w:val="008B7B24"/>
    <w:rsid w:val="008C356D"/>
    <w:rsid w:val="008D43B5"/>
    <w:rsid w:val="008E0B3F"/>
    <w:rsid w:val="008E49AD"/>
    <w:rsid w:val="008E698E"/>
    <w:rsid w:val="008F2584"/>
    <w:rsid w:val="008F3246"/>
    <w:rsid w:val="008F3C1B"/>
    <w:rsid w:val="008F508C"/>
    <w:rsid w:val="00901BE9"/>
    <w:rsid w:val="0090271B"/>
    <w:rsid w:val="00910642"/>
    <w:rsid w:val="00910DDF"/>
    <w:rsid w:val="00926AE2"/>
    <w:rsid w:val="00930B13"/>
    <w:rsid w:val="009311C8"/>
    <w:rsid w:val="00933376"/>
    <w:rsid w:val="00933A2F"/>
    <w:rsid w:val="00941A4A"/>
    <w:rsid w:val="009716D8"/>
    <w:rsid w:val="009718F9"/>
    <w:rsid w:val="00971F42"/>
    <w:rsid w:val="00972FB9"/>
    <w:rsid w:val="00975112"/>
    <w:rsid w:val="00981768"/>
    <w:rsid w:val="00983E8F"/>
    <w:rsid w:val="0098788A"/>
    <w:rsid w:val="00994FDA"/>
    <w:rsid w:val="009A31BF"/>
    <w:rsid w:val="009A3B71"/>
    <w:rsid w:val="009A61BC"/>
    <w:rsid w:val="009B0138"/>
    <w:rsid w:val="009B0FE9"/>
    <w:rsid w:val="009B173A"/>
    <w:rsid w:val="009C3F20"/>
    <w:rsid w:val="009C7CA1"/>
    <w:rsid w:val="009D043D"/>
    <w:rsid w:val="009F3259"/>
    <w:rsid w:val="00A037D5"/>
    <w:rsid w:val="00A056DE"/>
    <w:rsid w:val="00A128AD"/>
    <w:rsid w:val="00A21E76"/>
    <w:rsid w:val="00A23BC8"/>
    <w:rsid w:val="00A245F8"/>
    <w:rsid w:val="00A30E68"/>
    <w:rsid w:val="00A31933"/>
    <w:rsid w:val="00A329D2"/>
    <w:rsid w:val="00A34AA0"/>
    <w:rsid w:val="00A3715C"/>
    <w:rsid w:val="00A400DF"/>
    <w:rsid w:val="00A413B4"/>
    <w:rsid w:val="00A41FE2"/>
    <w:rsid w:val="00A4515D"/>
    <w:rsid w:val="00A46FEF"/>
    <w:rsid w:val="00A47948"/>
    <w:rsid w:val="00A50CF6"/>
    <w:rsid w:val="00A56946"/>
    <w:rsid w:val="00A57253"/>
    <w:rsid w:val="00A6170E"/>
    <w:rsid w:val="00A63B8C"/>
    <w:rsid w:val="00A715F8"/>
    <w:rsid w:val="00A71DBF"/>
    <w:rsid w:val="00A77F6F"/>
    <w:rsid w:val="00A831FD"/>
    <w:rsid w:val="00A83352"/>
    <w:rsid w:val="00A850A2"/>
    <w:rsid w:val="00A91FA3"/>
    <w:rsid w:val="00A927D3"/>
    <w:rsid w:val="00AA7FC9"/>
    <w:rsid w:val="00AB237D"/>
    <w:rsid w:val="00AB5933"/>
    <w:rsid w:val="00AE013D"/>
    <w:rsid w:val="00AE11B7"/>
    <w:rsid w:val="00AE7F68"/>
    <w:rsid w:val="00AF2321"/>
    <w:rsid w:val="00AF3D62"/>
    <w:rsid w:val="00AF52F6"/>
    <w:rsid w:val="00AF52FD"/>
    <w:rsid w:val="00AF54A8"/>
    <w:rsid w:val="00AF7237"/>
    <w:rsid w:val="00B0043A"/>
    <w:rsid w:val="00B00D75"/>
    <w:rsid w:val="00B070CB"/>
    <w:rsid w:val="00B12456"/>
    <w:rsid w:val="00B145F0"/>
    <w:rsid w:val="00B259C8"/>
    <w:rsid w:val="00B26CCF"/>
    <w:rsid w:val="00B30FC2"/>
    <w:rsid w:val="00B331A2"/>
    <w:rsid w:val="00B425F0"/>
    <w:rsid w:val="00B42DFA"/>
    <w:rsid w:val="00B531DD"/>
    <w:rsid w:val="00B55014"/>
    <w:rsid w:val="00B62232"/>
    <w:rsid w:val="00B64CDA"/>
    <w:rsid w:val="00B70BF3"/>
    <w:rsid w:val="00B71DC2"/>
    <w:rsid w:val="00B849F5"/>
    <w:rsid w:val="00B91CFC"/>
    <w:rsid w:val="00B93893"/>
    <w:rsid w:val="00BA1397"/>
    <w:rsid w:val="00BA7E0A"/>
    <w:rsid w:val="00BC2C00"/>
    <w:rsid w:val="00BC3B53"/>
    <w:rsid w:val="00BC3B96"/>
    <w:rsid w:val="00BC4AE3"/>
    <w:rsid w:val="00BC5B28"/>
    <w:rsid w:val="00BD2370"/>
    <w:rsid w:val="00BE3F88"/>
    <w:rsid w:val="00BE4756"/>
    <w:rsid w:val="00BE5ED9"/>
    <w:rsid w:val="00BE7B41"/>
    <w:rsid w:val="00C15A91"/>
    <w:rsid w:val="00C206F1"/>
    <w:rsid w:val="00C217E1"/>
    <w:rsid w:val="00C219B1"/>
    <w:rsid w:val="00C4015B"/>
    <w:rsid w:val="00C40C60"/>
    <w:rsid w:val="00C5258E"/>
    <w:rsid w:val="00C530C9"/>
    <w:rsid w:val="00C619A7"/>
    <w:rsid w:val="00C73D5F"/>
    <w:rsid w:val="00C82AFE"/>
    <w:rsid w:val="00C83DBC"/>
    <w:rsid w:val="00C90702"/>
    <w:rsid w:val="00C97C80"/>
    <w:rsid w:val="00CA47D3"/>
    <w:rsid w:val="00CA6533"/>
    <w:rsid w:val="00CA6A25"/>
    <w:rsid w:val="00CA6A3F"/>
    <w:rsid w:val="00CA7C99"/>
    <w:rsid w:val="00CC6290"/>
    <w:rsid w:val="00CD233D"/>
    <w:rsid w:val="00CD3499"/>
    <w:rsid w:val="00CD362D"/>
    <w:rsid w:val="00CE101D"/>
    <w:rsid w:val="00CE1814"/>
    <w:rsid w:val="00CE1A95"/>
    <w:rsid w:val="00CE1C84"/>
    <w:rsid w:val="00CE5055"/>
    <w:rsid w:val="00CF053F"/>
    <w:rsid w:val="00CF1A17"/>
    <w:rsid w:val="00D0375A"/>
    <w:rsid w:val="00D0609E"/>
    <w:rsid w:val="00D078E1"/>
    <w:rsid w:val="00D100E9"/>
    <w:rsid w:val="00D17942"/>
    <w:rsid w:val="00D21E4B"/>
    <w:rsid w:val="00D22441"/>
    <w:rsid w:val="00D23522"/>
    <w:rsid w:val="00D264D6"/>
    <w:rsid w:val="00D33BF0"/>
    <w:rsid w:val="00D33DE0"/>
    <w:rsid w:val="00D36447"/>
    <w:rsid w:val="00D516BE"/>
    <w:rsid w:val="00D5423B"/>
    <w:rsid w:val="00D54E6A"/>
    <w:rsid w:val="00D54F4E"/>
    <w:rsid w:val="00D57A56"/>
    <w:rsid w:val="00D604B3"/>
    <w:rsid w:val="00D60BA4"/>
    <w:rsid w:val="00D62419"/>
    <w:rsid w:val="00D77870"/>
    <w:rsid w:val="00D80977"/>
    <w:rsid w:val="00D80CCE"/>
    <w:rsid w:val="00D86EEA"/>
    <w:rsid w:val="00D87D03"/>
    <w:rsid w:val="00D9360B"/>
    <w:rsid w:val="00D95C88"/>
    <w:rsid w:val="00D97B2E"/>
    <w:rsid w:val="00DA2079"/>
    <w:rsid w:val="00DA241E"/>
    <w:rsid w:val="00DB36FE"/>
    <w:rsid w:val="00DB533A"/>
    <w:rsid w:val="00DB60AE"/>
    <w:rsid w:val="00DB6307"/>
    <w:rsid w:val="00DD1DCD"/>
    <w:rsid w:val="00DD338F"/>
    <w:rsid w:val="00DD66F2"/>
    <w:rsid w:val="00DE3FE0"/>
    <w:rsid w:val="00DE578A"/>
    <w:rsid w:val="00DF2583"/>
    <w:rsid w:val="00DF54D9"/>
    <w:rsid w:val="00DF7283"/>
    <w:rsid w:val="00E01A59"/>
    <w:rsid w:val="00E10DC6"/>
    <w:rsid w:val="00E11F8E"/>
    <w:rsid w:val="00E15881"/>
    <w:rsid w:val="00E16A8F"/>
    <w:rsid w:val="00E21DE3"/>
    <w:rsid w:val="00E2409C"/>
    <w:rsid w:val="00E273C5"/>
    <w:rsid w:val="00E307D1"/>
    <w:rsid w:val="00E3731D"/>
    <w:rsid w:val="00E51469"/>
    <w:rsid w:val="00E634E3"/>
    <w:rsid w:val="00E717C4"/>
    <w:rsid w:val="00E77E18"/>
    <w:rsid w:val="00E77F89"/>
    <w:rsid w:val="00E80330"/>
    <w:rsid w:val="00E806C5"/>
    <w:rsid w:val="00E80E71"/>
    <w:rsid w:val="00E850D3"/>
    <w:rsid w:val="00E853D6"/>
    <w:rsid w:val="00E876B9"/>
    <w:rsid w:val="00EC0DFF"/>
    <w:rsid w:val="00EC237D"/>
    <w:rsid w:val="00EC2918"/>
    <w:rsid w:val="00EC4D0E"/>
    <w:rsid w:val="00EC4E2B"/>
    <w:rsid w:val="00ED072A"/>
    <w:rsid w:val="00ED539E"/>
    <w:rsid w:val="00EE4A1F"/>
    <w:rsid w:val="00EE4C2D"/>
    <w:rsid w:val="00EF1B5A"/>
    <w:rsid w:val="00EF24FB"/>
    <w:rsid w:val="00EF2CCA"/>
    <w:rsid w:val="00EF495B"/>
    <w:rsid w:val="00EF60DC"/>
    <w:rsid w:val="00F00F54"/>
    <w:rsid w:val="00F034D8"/>
    <w:rsid w:val="00F03963"/>
    <w:rsid w:val="00F11068"/>
    <w:rsid w:val="00F1256D"/>
    <w:rsid w:val="00F13A4E"/>
    <w:rsid w:val="00F172BB"/>
    <w:rsid w:val="00F17B10"/>
    <w:rsid w:val="00F21BEF"/>
    <w:rsid w:val="00F2208F"/>
    <w:rsid w:val="00F2315B"/>
    <w:rsid w:val="00F41A6F"/>
    <w:rsid w:val="00F45A25"/>
    <w:rsid w:val="00F50F86"/>
    <w:rsid w:val="00F53F91"/>
    <w:rsid w:val="00F61569"/>
    <w:rsid w:val="00F61A72"/>
    <w:rsid w:val="00F62B67"/>
    <w:rsid w:val="00F66F13"/>
    <w:rsid w:val="00F74073"/>
    <w:rsid w:val="00F75603"/>
    <w:rsid w:val="00F845B4"/>
    <w:rsid w:val="00F8713B"/>
    <w:rsid w:val="00F93F9E"/>
    <w:rsid w:val="00FA2CD7"/>
    <w:rsid w:val="00FB06ED"/>
    <w:rsid w:val="00FC2311"/>
    <w:rsid w:val="00FC3165"/>
    <w:rsid w:val="00FC36AB"/>
    <w:rsid w:val="00FC4300"/>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E6264"/>
  <w15:docId w15:val="{BC5A85D9-A28F-47B3-BEF0-CCE982DCB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2AFE"/>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1397"/>
    <w:rPr>
      <w:color w:val="808080"/>
    </w:rPr>
  </w:style>
  <w:style w:type="paragraph" w:styleId="Voetnoottekst">
    <w:name w:val="footnote text"/>
    <w:basedOn w:val="Standaard"/>
    <w:link w:val="VoetnoottekstChar"/>
    <w:unhideWhenUsed/>
    <w:rsid w:val="00C82AFE"/>
    <w:pPr>
      <w:spacing w:line="180" w:lineRule="atLeast"/>
    </w:pPr>
    <w:rPr>
      <w:sz w:val="13"/>
      <w:szCs w:val="20"/>
    </w:rPr>
  </w:style>
  <w:style w:type="character" w:customStyle="1" w:styleId="VoetnoottekstChar">
    <w:name w:val="Voetnoottekst Char"/>
    <w:basedOn w:val="Standaardalinea-lettertype"/>
    <w:link w:val="Voetnoottekst"/>
    <w:rsid w:val="00C82AFE"/>
    <w:rPr>
      <w:rFonts w:ascii="Verdana" w:hAnsi="Verdana"/>
      <w:sz w:val="13"/>
      <w:lang w:val="nl-NL" w:eastAsia="nl-NL"/>
    </w:rPr>
  </w:style>
  <w:style w:type="paragraph" w:styleId="Ballontekst">
    <w:name w:val="Balloon Text"/>
    <w:basedOn w:val="Standaard"/>
    <w:link w:val="BallontekstChar"/>
    <w:rsid w:val="004A163B"/>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4A163B"/>
    <w:rPr>
      <w:rFonts w:ascii="Segoe UI" w:hAnsi="Segoe UI" w:cs="Segoe UI"/>
      <w:sz w:val="18"/>
      <w:szCs w:val="18"/>
      <w:lang w:val="nl-NL" w:eastAsia="nl-NL"/>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paragraph" w:customStyle="1" w:styleId="Normal0">
    <w:name w:val="Normal_0"/>
    <w:qFormat/>
    <w:rsid w:val="00EE4C2D"/>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uiPriority w:val="99"/>
    <w:rsid w:val="004F44C2"/>
    <w:pPr>
      <w:tabs>
        <w:tab w:val="num" w:pos="227"/>
      </w:tabs>
      <w:ind w:left="227" w:hanging="227"/>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tabs>
        <w:tab w:val="left" w:pos="454"/>
      </w:tabs>
      <w:ind w:left="454" w:hanging="227"/>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00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gemeen"/>
          <w:gallery w:val="placeholder"/>
        </w:category>
        <w:types>
          <w:type w:val="bbPlcHdr"/>
        </w:types>
        <w:behaviors>
          <w:behavior w:val="content"/>
        </w:behaviors>
        <w:guid w:val="{55903B0B-787F-4C4B-B043-468BCB634001}"/>
      </w:docPartPr>
      <w:docPartBody>
        <w:p w:rsidR="00042A5B" w:rsidRDefault="00470AF6">
          <w:r w:rsidRPr="001267E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C5"/>
    <w:rsid w:val="00042A5B"/>
    <w:rsid w:val="00470AF6"/>
    <w:rsid w:val="00A22FC5"/>
    <w:rsid w:val="00BD5E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2FC5"/>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22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149</ap:Words>
  <ap:Characters>846</ap:Characters>
  <ap:DocSecurity>0</ap:DocSecurity>
  <ap:Lines>7</ap:Lines>
  <ap:Paragraphs>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994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2009-07-01T14:30:00.0000000Z</lastPrinted>
  <dcterms:created xsi:type="dcterms:W3CDTF">2021-10-08T13:44:00.0000000Z</dcterms:created>
  <dcterms:modified xsi:type="dcterms:W3CDTF">2021-10-08T13:44:00.0000000Z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Dijkmanj1</vt:lpwstr>
  </property>
  <property fmtid="{D5CDD505-2E9C-101B-9397-08002B2CF9AE}" pid="3" name="A_ADRES">
    <vt:lpwstr>De Voorzitter van de Eerste Kamer 
der Staten-Generaal
Binnenhof 22
2513 AA  DEN HAAG
</vt:lpwstr>
  </property>
  <property fmtid="{D5CDD505-2E9C-101B-9397-08002B2CF9AE}" pid="4" name="A_DEP_NAAM">
    <vt:lpwstr>EZK</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Nota naar aanleiding van het verslag en nota van wijziging inzake het wetsvoorstel ter implementatie van de Telecomcode</vt:lpwstr>
  </property>
  <property fmtid="{D5CDD505-2E9C-101B-9397-08002B2CF9AE}" pid="8" name="documentId">
    <vt:lpwstr>21247080</vt:lpwstr>
  </property>
  <property fmtid="{D5CDD505-2E9C-101B-9397-08002B2CF9AE}" pid="9" name="TYPE_ID">
    <vt:lpwstr>Brief</vt:lpwstr>
  </property>
</Properties>
</file>