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351E1B">
          <w:pPr>
            <w:spacing w:line="240" w:lineRule="auto"/>
          </w:pPr>
        </w:p>
      </w:sdtContent>
    </w:sdt>
    <w:p w:rsidR="00CD5856" w:rsidRDefault="00CD5856">
      <w:pPr>
        <w:spacing w:line="240" w:lineRule="auto"/>
      </w:pPr>
    </w:p>
    <w:p w:rsidR="00CD5856" w:rsidRDefault="00CD5856"/>
    <w:p w:rsidR="00CD5856" w:rsidRDefault="00CD5856"/>
    <w:p w:rsidR="00CD5856" w:rsidRDefault="00CD5856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8D055D">
      <w:pPr>
        <w:pStyle w:val="Huisstijl-Aanhef"/>
      </w:pPr>
      <w:r>
        <w:t>Geachte voorzitter,</w:t>
      </w:r>
    </w:p>
    <w:p w:rsidRPr="008D59C5" w:rsidR="00334C45" w:rsidRDefault="008D055D">
      <w:r>
        <w:t>Hierbij bied ik u</w:t>
      </w:r>
      <w:r w:rsidR="00227D2D">
        <w:t>,</w:t>
      </w:r>
      <w:r w:rsidR="003E0316">
        <w:t xml:space="preserve"> mede namens de minister van Justitie en Veiligheid en de minister van Binnenlandse Zaken en Koninkrijksrelaties</w:t>
      </w:r>
      <w:r w:rsidR="00227D2D">
        <w:t>,</w:t>
      </w:r>
      <w:r w:rsidR="003E0316">
        <w:t xml:space="preserve"> de nota naar aanleiding van het verslag</w:t>
      </w:r>
      <w:r>
        <w:t xml:space="preserve"> inzake het bovenvermelde voorstel van wet aan.</w:t>
      </w:r>
    </w:p>
    <w:p w:rsidRPr="009A31BF" w:rsidR="00CD5856" w:rsidRDefault="008D055D">
      <w:pPr>
        <w:pStyle w:val="Huisstijl-Slotzin"/>
      </w:pPr>
      <w:r>
        <w:t>Hoogachtend,</w:t>
      </w:r>
    </w:p>
    <w:p w:rsidR="00BC481F" w:rsidP="00463DBC" w:rsidRDefault="00BC481F">
      <w:pPr>
        <w:spacing w:line="240" w:lineRule="auto"/>
        <w:rPr>
          <w:noProof/>
        </w:rPr>
      </w:pPr>
    </w:p>
    <w:p w:rsidR="00227D2D" w:rsidP="00463DBC" w:rsidRDefault="00227D2D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227D2D" w:rsidP="00463DBC" w:rsidRDefault="00227D2D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227D2D" w:rsidP="00463DBC" w:rsidRDefault="00227D2D">
      <w:pPr>
        <w:spacing w:line="240" w:lineRule="auto"/>
        <w:rPr>
          <w:noProof/>
        </w:rPr>
      </w:pPr>
    </w:p>
    <w:p w:rsidR="00227D2D" w:rsidP="00463DBC" w:rsidRDefault="00227D2D">
      <w:pPr>
        <w:spacing w:line="240" w:lineRule="auto"/>
        <w:rPr>
          <w:noProof/>
        </w:rPr>
      </w:pPr>
    </w:p>
    <w:p w:rsidR="00227D2D" w:rsidP="00463DBC" w:rsidRDefault="00227D2D">
      <w:pPr>
        <w:spacing w:line="240" w:lineRule="auto"/>
        <w:rPr>
          <w:noProof/>
        </w:rPr>
      </w:pPr>
    </w:p>
    <w:p w:rsidR="00227D2D" w:rsidP="00463DBC" w:rsidRDefault="00227D2D">
      <w:pPr>
        <w:spacing w:line="240" w:lineRule="auto"/>
        <w:rPr>
          <w:noProof/>
        </w:rPr>
      </w:pPr>
    </w:p>
    <w:p w:rsidR="00227D2D" w:rsidP="00463DBC" w:rsidRDefault="00227D2D">
      <w:pPr>
        <w:spacing w:line="240" w:lineRule="auto"/>
        <w:rPr>
          <w:noProof/>
        </w:rPr>
      </w:pPr>
    </w:p>
    <w:p w:rsidR="00227D2D" w:rsidP="00463DBC" w:rsidRDefault="00227D2D">
      <w:pPr>
        <w:spacing w:line="240" w:lineRule="auto"/>
        <w:rPr>
          <w:noProof/>
        </w:rPr>
      </w:pPr>
      <w:bookmarkStart w:name="_GoBack" w:id="0"/>
      <w:bookmarkEnd w:id="0"/>
    </w:p>
    <w:p w:rsidR="00227D2D" w:rsidP="00463DBC" w:rsidRDefault="00227D2D">
      <w:pPr>
        <w:spacing w:line="240" w:lineRule="auto"/>
        <w:rPr>
          <w:noProof/>
        </w:rPr>
      </w:pPr>
      <w:r>
        <w:rPr>
          <w:noProof/>
        </w:rPr>
        <w:t>Hugo de Jonge</w:t>
      </w:r>
    </w:p>
    <w:p w:rsidR="00227D2D" w:rsidP="00463DBC" w:rsidRDefault="00227D2D">
      <w:pPr>
        <w:spacing w:line="240" w:lineRule="auto"/>
        <w:rPr>
          <w:noProof/>
        </w:rPr>
      </w:pPr>
    </w:p>
    <w:p w:rsidR="00227D2D" w:rsidP="00463DBC" w:rsidRDefault="00227D2D">
      <w:pPr>
        <w:spacing w:line="240" w:lineRule="auto"/>
        <w:rPr>
          <w:noProof/>
        </w:rPr>
      </w:pPr>
    </w:p>
    <w:sectPr w:rsidR="00227D2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1B" w:rsidRDefault="00351E1B">
      <w:pPr>
        <w:spacing w:line="240" w:lineRule="auto"/>
      </w:pPr>
      <w:r>
        <w:separator/>
      </w:r>
    </w:p>
  </w:endnote>
  <w:endnote w:type="continuationSeparator" w:id="0">
    <w:p w:rsidR="00351E1B" w:rsidRDefault="00351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351E1B">
    <w:pPr>
      <w:pStyle w:val="Voettekst"/>
    </w:pPr>
    <w:r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3078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8D055D" w:rsidP="00DC7639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817109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4509BE">
                  <w:fldChar w:fldCharType="begin"/>
                </w:r>
                <w:r>
                  <w:instrText xml:space="preserve"> NUMPAGES   \* MERGEFORMAT </w:instrText>
                </w:r>
                <w:r w:rsidR="004509BE">
                  <w:fldChar w:fldCharType="separate"/>
                </w:r>
                <w:r w:rsidR="00817109">
                  <w:rPr>
                    <w:noProof/>
                  </w:rPr>
                  <w:t>1</w:t>
                </w:r>
                <w:r w:rsidR="004509B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1B" w:rsidRDefault="00351E1B">
      <w:pPr>
        <w:spacing w:line="240" w:lineRule="auto"/>
      </w:pPr>
      <w:r>
        <w:separator/>
      </w:r>
    </w:p>
  </w:footnote>
  <w:footnote w:type="continuationSeparator" w:id="0">
    <w:p w:rsidR="00351E1B" w:rsidRDefault="00351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351E1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3073" type="#_x0000_t202" style="position:absolute;margin-left:79.65pt;margin-top:266.5pt;width:376.1pt;height:77.1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D055D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E1490C">
                  <w:tab/>
                </w:r>
                <w:r w:rsidR="00817109">
                  <w:t>6 oktober 2021</w:t>
                </w:r>
                <w:r w:rsidR="004509BE" w:rsidRPr="002C728A">
                  <w:rPr>
                    <w:szCs w:val="18"/>
                  </w:rPr>
                  <w:fldChar w:fldCharType="begin"/>
                </w:r>
                <w:r w:rsidR="004509BE" w:rsidRPr="002C728A">
                  <w:rPr>
                    <w:szCs w:val="18"/>
                  </w:rPr>
                  <w:instrText xml:space="preserve"> DOCPROPERTY  CM5DatumVerzonden \@ "d MMMM yyyy"   \* MERGEFORMAT </w:instrText>
                </w:r>
                <w:r w:rsidR="004509BE" w:rsidRPr="002C728A">
                  <w:rPr>
                    <w:szCs w:val="18"/>
                  </w:rPr>
                  <w:fldChar w:fldCharType="end"/>
                </w:r>
              </w:p>
              <w:p w:rsidR="00CD5856" w:rsidRPr="00551029" w:rsidRDefault="008D055D" w:rsidP="0091018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3" w:hanging="1133"/>
                </w:pPr>
                <w:r>
                  <w:t>Betreft</w:t>
                </w:r>
                <w:r w:rsidR="0091018B">
                  <w:tab/>
                </w:r>
                <w:r w:rsidR="0091018B">
                  <w:tab/>
                </w:r>
                <w:r w:rsidR="00551029" w:rsidRPr="00551029">
                  <w:t xml:space="preserve">nota n.a.v. het verslag inzake </w:t>
                </w:r>
                <w:r w:rsidR="0091018B">
                  <w:t xml:space="preserve">het voorstel van wet </w:t>
                </w:r>
                <w:r w:rsidR="00551029" w:rsidRPr="00551029">
                  <w:t xml:space="preserve">Goedkeuring </w:t>
                </w:r>
                <w:r w:rsidR="0091018B">
                  <w:t xml:space="preserve">derde verlenging </w:t>
                </w:r>
                <w:r w:rsidR="00551029" w:rsidRPr="00551029">
                  <w:t xml:space="preserve">geldingsduur </w:t>
                </w:r>
                <w:r w:rsidR="0091018B">
                  <w:t xml:space="preserve">Tijdelijke wet maatregelen </w:t>
                </w:r>
                <w:r w:rsidR="00551029" w:rsidRPr="00551029">
                  <w:t>covid-19</w:t>
                </w:r>
              </w:p>
              <w:p w:rsidR="003E0316" w:rsidRDefault="003E0316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C734F0"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8289822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C734F0"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5042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3074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D055D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8D055D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8D055D">
                <w:pPr>
                  <w:pStyle w:val="Huisstijl-Afzendgegevens"/>
                </w:pPr>
                <w:r>
                  <w:t>2511</w:t>
                </w:r>
                <w:r w:rsidR="008D59C5" w:rsidRPr="008D59C5">
                  <w:t xml:space="preserve"> </w:t>
                </w:r>
                <w:r>
                  <w:t>VX</w:t>
                </w:r>
                <w:r w:rsidR="00E1490C">
                  <w:t xml:space="preserve">  </w:t>
                </w:r>
                <w:r w:rsidR="008D59C5" w:rsidRPr="008D59C5">
                  <w:t>Den Haag</w:t>
                </w:r>
              </w:p>
              <w:p w:rsidR="00CD5856" w:rsidRDefault="008D055D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8D055D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8D055D">
                <w:pPr>
                  <w:pStyle w:val="Huisstijl-Referentiegegevens"/>
                </w:pPr>
                <w:fldSimple w:instr=" DOCPROPERTY  CM5DocumentKenmerk  \* MERGEFORMAT ">
                  <w:r w:rsidR="00227D2D">
                    <w:t>3262605-1013224-WJZ</w:t>
                  </w:r>
                </w:fldSimple>
              </w:p>
              <w:p w:rsidR="00CD5856" w:rsidRDefault="008D055D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3E0316" w:rsidRPr="003E0316" w:rsidRDefault="008D055D" w:rsidP="003E0316">
                <w:pPr>
                  <w:pStyle w:val="Huisstijl-Referentiegegevens"/>
                </w:pPr>
                <w:r>
                  <w:t>1</w:t>
                </w:r>
              </w:p>
              <w:p w:rsidR="00215CB5" w:rsidRDefault="00215CB5">
                <w:pPr>
                  <w:pStyle w:val="Huisstijl-ReferentiegegevenskopW1"/>
                </w:pPr>
              </w:p>
              <w:p w:rsidR="00CD5856" w:rsidRDefault="008D055D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8D055D">
                <w:pPr>
                  <w:pStyle w:val="Huisstijl-Referentiegegevens"/>
                </w:pPr>
                <w:r>
                  <w:fldChar w:fldCharType="begin"/>
                </w:r>
                <w:r>
                  <w:instrText xml:space="preserve"> DOCPROPERTY  CM5AfzenderKenmerk  \* MERGEFORMAT </w:instrText>
                </w:r>
                <w:r>
                  <w:fldChar w:fldCharType="end"/>
                </w:r>
                <w:r w:rsidR="00E1490C">
                  <w:t xml:space="preserve"> </w:t>
                </w:r>
              </w:p>
              <w:p w:rsidR="00CD5856" w:rsidRDefault="008D055D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CD5856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3075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3076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D055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 xml:space="preserve">2500 EA </w:t>
                </w:r>
                <w:r w:rsidR="00FC776C">
                  <w:t xml:space="preserve"> </w:t>
                </w:r>
                <w:r>
                  <w:t>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3077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8D055D">
                <w:pPr>
                  <w:pStyle w:val="Huisstijl-Retouradres"/>
                </w:pPr>
                <w:r w:rsidRPr="008D59C5">
                  <w:t>&gt; Retouradres</w:t>
                </w:r>
                <w:r w:rsidR="00E1490C">
                  <w:t xml:space="preserve"> Postbus 20350 2500 E</w:t>
                </w:r>
                <w:r w:rsidR="005D327A">
                  <w:t>J</w:t>
                </w:r>
                <w:r w:rsidR="00E1490C">
                  <w:t xml:space="preserve">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351E1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079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Pr="003E0316" w:rsidRDefault="008D055D">
                <w:pPr>
                  <w:pStyle w:val="Huisstijl-ReferentiegegevenskopW2"/>
                  <w:rPr>
                    <w:lang w:val="en-US"/>
                  </w:rPr>
                </w:pPr>
                <w:r w:rsidRPr="003E0316">
                  <w:rPr>
                    <w:lang w:val="en-US"/>
                  </w:rPr>
                  <w:t>Kenmerk</w:t>
                </w:r>
              </w:p>
              <w:p w:rsidR="00CD5856" w:rsidRPr="003E0316" w:rsidRDefault="008D055D">
                <w:pPr>
                  <w:pStyle w:val="Huisstijl-Referentiegegevens"/>
                  <w:rPr>
                    <w:lang w:val="en-US"/>
                  </w:rPr>
                </w:pPr>
                <w:r>
                  <w:fldChar w:fldCharType="begin"/>
                </w:r>
                <w:r w:rsidR="00C734F0" w:rsidRPr="003E0316">
                  <w:rPr>
                    <w:lang w:val="en-US"/>
                  </w:rPr>
                  <w:instrText xml:space="preserve"> DOCPROPERTY  KenmerkVWS  \* MERGEFORMAT </w:instrText>
                </w:r>
                <w:r>
                  <w:fldChar w:fldCharType="separate"/>
                </w:r>
                <w:r w:rsidR="00227D2D">
                  <w:rPr>
                    <w:b/>
                    <w:bCs/>
                  </w:rPr>
                  <w:t>Fout! Onbekende naam voor documenteigenschap.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3080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D055D">
                <w:pPr>
                  <w:pStyle w:val="Huisstijl-Paginanummer"/>
                </w:pPr>
                <w:r>
                  <w:t>Pagina</w:t>
                </w:r>
                <w:r w:rsidR="00E1490C">
                  <w:t xml:space="preserve">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227D2D">
                  <w:rPr>
                    <w:noProof/>
                  </w:rPr>
                  <w:t>2</w:t>
                </w:r>
                <w:r w:rsidR="00C62B6C">
                  <w:rPr>
                    <w:noProof/>
                  </w:rPr>
                  <w:fldChar w:fldCharType="end"/>
                </w:r>
                <w:r w:rsidR="00E1490C">
                  <w:t xml:space="preserve"> </w:t>
                </w:r>
                <w:r>
                  <w:t>van</w:t>
                </w:r>
                <w:r w:rsidR="00E1490C">
                  <w:t xml:space="preserve">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227D2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  <w:p w:rsidR="00CD5856" w:rsidRDefault="00CD5856"/>
              <w:p w:rsidR="00CD5856" w:rsidRDefault="00CD5856">
                <w:pPr>
                  <w:pStyle w:val="Huisstijl-Paginanummer"/>
                </w:pPr>
              </w:p>
              <w:p w:rsidR="00CD5856" w:rsidRDefault="00CD5856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351E1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3081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8D055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27D2D">
                      <w:t>26 juni 2014</w:t>
                    </w:r>
                  </w:sdtContent>
                </w:sdt>
              </w:p>
              <w:p w:rsidR="00CD5856" w:rsidRDefault="008D055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 w:rsidR="008D59C5">
                  <w:t>BETREFT</w:t>
                </w:r>
              </w:p>
              <w:p w:rsidR="00CD5856" w:rsidRDefault="00CD585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202284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046549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3082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D055D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8D055D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8D055D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8D055D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8D055D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8D055D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8D055D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8D055D">
                <w:pPr>
                  <w:pStyle w:val="Huisstijl-Referentiegegevens"/>
                </w:pPr>
                <w:r>
                  <w:t>KENMERK</w:t>
                </w:r>
              </w:p>
              <w:p w:rsidR="00CD5856" w:rsidRDefault="008D055D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8D055D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3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D055D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4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8D055D">
                <w:pPr>
                  <w:pStyle w:val="Huisstijl-Paginanummer"/>
                </w:pPr>
                <w:r>
                  <w:t xml:space="preserve">Pagina </w:t>
                </w:r>
                <w:r w:rsidR="00C62B6C">
                  <w:fldChar w:fldCharType="begin"/>
                </w:r>
                <w:r w:rsidR="00C62B6C">
                  <w:instrText xml:space="preserve"> PAGE    \* MERGEFORMAT </w:instrText>
                </w:r>
                <w:r w:rsidR="00C62B6C">
                  <w:fldChar w:fldCharType="separate"/>
                </w:r>
                <w:r w:rsidR="009F419D">
                  <w:rPr>
                    <w:noProof/>
                  </w:rPr>
                  <w:t>1</w:t>
                </w:r>
                <w:r w:rsidR="00C62B6C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9F419D">
                  <w:fldChar w:fldCharType="begin"/>
                </w:r>
                <w:r>
                  <w:instrText xml:space="preserve"> SECTIONPAGES  \* Arabic  \* MERGEFORMAT </w:instrText>
                </w:r>
                <w:r w:rsidR="009F419D">
                  <w:fldChar w:fldCharType="separate"/>
                </w:r>
                <w:r w:rsidR="009F419D">
                  <w:rPr>
                    <w:noProof/>
                  </w:rPr>
                  <w:t>2</w:t>
                </w:r>
                <w:r w:rsidR="009F419D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3085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CD5856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3086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8D055D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38CEB06A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83E6A7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60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4D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CB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B6A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E5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E5B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8E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8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03EE1"/>
    <w:rsid w:val="00034261"/>
    <w:rsid w:val="000344CB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B41E1"/>
    <w:rsid w:val="001B7303"/>
    <w:rsid w:val="00215CB5"/>
    <w:rsid w:val="00227D2D"/>
    <w:rsid w:val="00235AED"/>
    <w:rsid w:val="00241BB9"/>
    <w:rsid w:val="00297795"/>
    <w:rsid w:val="002B1D9F"/>
    <w:rsid w:val="002B504F"/>
    <w:rsid w:val="002C728A"/>
    <w:rsid w:val="002F4886"/>
    <w:rsid w:val="00334C45"/>
    <w:rsid w:val="003451E2"/>
    <w:rsid w:val="00347F1B"/>
    <w:rsid w:val="00351E1B"/>
    <w:rsid w:val="003B287C"/>
    <w:rsid w:val="003B48D4"/>
    <w:rsid w:val="003C472B"/>
    <w:rsid w:val="003C6ED5"/>
    <w:rsid w:val="003C700C"/>
    <w:rsid w:val="003C7185"/>
    <w:rsid w:val="003D27F8"/>
    <w:rsid w:val="003E0316"/>
    <w:rsid w:val="003F3A47"/>
    <w:rsid w:val="0043480A"/>
    <w:rsid w:val="00437B5F"/>
    <w:rsid w:val="004509BE"/>
    <w:rsid w:val="0045486D"/>
    <w:rsid w:val="00463DBC"/>
    <w:rsid w:val="004934A8"/>
    <w:rsid w:val="004F0B09"/>
    <w:rsid w:val="00516D6A"/>
    <w:rsid w:val="00523C02"/>
    <w:rsid w:val="00544135"/>
    <w:rsid w:val="00551029"/>
    <w:rsid w:val="005600D7"/>
    <w:rsid w:val="005677D6"/>
    <w:rsid w:val="00582E97"/>
    <w:rsid w:val="00587714"/>
    <w:rsid w:val="005C3CD4"/>
    <w:rsid w:val="005D327A"/>
    <w:rsid w:val="0063555A"/>
    <w:rsid w:val="00686885"/>
    <w:rsid w:val="006922AC"/>
    <w:rsid w:val="00697032"/>
    <w:rsid w:val="006B16C1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17109"/>
    <w:rsid w:val="008249A5"/>
    <w:rsid w:val="0087691C"/>
    <w:rsid w:val="00893C24"/>
    <w:rsid w:val="008A21F4"/>
    <w:rsid w:val="008D055D"/>
    <w:rsid w:val="008D59C5"/>
    <w:rsid w:val="008D618A"/>
    <w:rsid w:val="008E210E"/>
    <w:rsid w:val="008E4B89"/>
    <w:rsid w:val="008F33AD"/>
    <w:rsid w:val="0091018B"/>
    <w:rsid w:val="00960E2B"/>
    <w:rsid w:val="00985A65"/>
    <w:rsid w:val="009A31BF"/>
    <w:rsid w:val="009B2459"/>
    <w:rsid w:val="009C4777"/>
    <w:rsid w:val="009D3C77"/>
    <w:rsid w:val="009D7D63"/>
    <w:rsid w:val="009F419D"/>
    <w:rsid w:val="00A52DBE"/>
    <w:rsid w:val="00A83BE3"/>
    <w:rsid w:val="00AA61EA"/>
    <w:rsid w:val="00AF6BEC"/>
    <w:rsid w:val="00B8296E"/>
    <w:rsid w:val="00B82F43"/>
    <w:rsid w:val="00BA7566"/>
    <w:rsid w:val="00BC481F"/>
    <w:rsid w:val="00BD75C1"/>
    <w:rsid w:val="00C3438D"/>
    <w:rsid w:val="00C62B6C"/>
    <w:rsid w:val="00C734F0"/>
    <w:rsid w:val="00C81260"/>
    <w:rsid w:val="00CA061B"/>
    <w:rsid w:val="00CD4AED"/>
    <w:rsid w:val="00CD5856"/>
    <w:rsid w:val="00CF0F2E"/>
    <w:rsid w:val="00CF3E82"/>
    <w:rsid w:val="00D54679"/>
    <w:rsid w:val="00D67BAF"/>
    <w:rsid w:val="00DA15A1"/>
    <w:rsid w:val="00DC7639"/>
    <w:rsid w:val="00E1490C"/>
    <w:rsid w:val="00E37122"/>
    <w:rsid w:val="00E85195"/>
    <w:rsid w:val="00EA275E"/>
    <w:rsid w:val="00EE23CE"/>
    <w:rsid w:val="00EE2A9D"/>
    <w:rsid w:val="00F32EA9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  <w14:docId w14:val="339D00D8"/>
  <w15:docId w15:val="{F4502BB5-1A0F-4BC8-8069-E6431BF8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283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2021-10-06T09:11:00.0000000Z</lastPrinted>
  <dcterms:created xsi:type="dcterms:W3CDTF">2014-06-26T12:56:00.0000000Z</dcterms:created>
  <dcterms:modified xsi:type="dcterms:W3CDTF">2021-10-06T09:24:00.0000000Z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3262605-1013224-WJZ</vt:lpwstr>
  </property>
  <property fmtid="{D5CDD505-2E9C-101B-9397-08002B2CF9AE}" pid="5" name="OndertekeningFunctie">
    <vt:lpwstr>Minister van VWS</vt:lpwstr>
  </property>
  <property fmtid="{D5CDD505-2E9C-101B-9397-08002B2CF9AE}" pid="6" name="OndertekeningNaam">
    <vt:lpwstr>Hugo de Jonge</vt:lpwstr>
  </property>
</Properties>
</file>