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8C4248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9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48" w:rsidRDefault="008C424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xs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jM0cbD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8C4248" w:rsidRDefault="008C424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F75106">
        <w:tc>
          <w:tcPr>
            <w:tcW w:w="0" w:type="auto"/>
          </w:tcPr>
          <w:p w:rsidR="008C4248" w:rsidRDefault="009E5021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254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9E5021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E502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E5021">
              <w:t>Aan de voorzitter van de Tweede Kamer der Staten-Generaal</w:t>
            </w:r>
          </w:p>
          <w:p w:rsidR="009E5021" w:rsidRDefault="009E5021">
            <w:pPr>
              <w:pStyle w:val="adres"/>
            </w:pPr>
            <w:r>
              <w:t>postbus 20018 </w:t>
            </w:r>
          </w:p>
          <w:p w:rsidR="00F75106" w:rsidRDefault="009E5021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E5021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9E5021">
              <w:t>29 september 2021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9E5021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FD698C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9E5021">
              <w:t>vijfde incidentele suppletoire begroting 2021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1F245A" w:rsidP="009E5021" w:rsidRDefault="009E5021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>Directie Financieel-Economische Zaken</w:t>
            </w:r>
          </w:p>
          <w:p w:rsidR="009E5021" w:rsidP="009E5021" w:rsidRDefault="009E5021">
            <w:pPr>
              <w:pStyle w:val="witregel1"/>
            </w:pPr>
            <w:r>
              <w:t> </w:t>
            </w:r>
          </w:p>
          <w:p w:rsidR="009E5021" w:rsidP="009E5021" w:rsidRDefault="009E5021">
            <w:pPr>
              <w:pStyle w:val="afzendgegevens"/>
            </w:pPr>
            <w:r>
              <w:t>Turfmarkt 147</w:t>
            </w:r>
          </w:p>
          <w:p w:rsidR="009E5021" w:rsidP="009E5021" w:rsidRDefault="009E5021">
            <w:pPr>
              <w:pStyle w:val="afzendgegevens"/>
            </w:pPr>
            <w:r>
              <w:t>2511 EX  Den Haag</w:t>
            </w:r>
          </w:p>
          <w:p w:rsidR="009E5021" w:rsidP="009E5021" w:rsidRDefault="009E5021">
            <w:pPr>
              <w:pStyle w:val="afzendgegevens"/>
            </w:pPr>
            <w:r>
              <w:t>Postbus 20301</w:t>
            </w:r>
          </w:p>
          <w:p w:rsidR="009E5021" w:rsidP="009E5021" w:rsidRDefault="009E5021">
            <w:pPr>
              <w:pStyle w:val="afzendgegevens"/>
            </w:pPr>
            <w:r>
              <w:t>2500 EH  Den Haag</w:t>
            </w:r>
          </w:p>
          <w:p w:rsidR="009E5021" w:rsidP="009E5021" w:rsidRDefault="009E5021">
            <w:pPr>
              <w:pStyle w:val="afzendgegevens"/>
            </w:pPr>
            <w:r>
              <w:t>www.rijksoverheid.nl/jenv</w:t>
            </w:r>
          </w:p>
          <w:p w:rsidR="009E5021" w:rsidP="009E5021" w:rsidRDefault="009E5021">
            <w:pPr>
              <w:pStyle w:val="witregel1"/>
            </w:pPr>
            <w:r>
              <w:t> </w:t>
            </w:r>
          </w:p>
          <w:p w:rsidR="009E5021" w:rsidP="009E5021" w:rsidRDefault="009E5021">
            <w:pPr>
              <w:pStyle w:val="afzendkopje"/>
            </w:pPr>
            <w:r>
              <w:t>Contactpersoon</w:t>
            </w:r>
          </w:p>
          <w:p w:rsidR="009E5021" w:rsidP="009E5021" w:rsidRDefault="009E5021">
            <w:pPr>
              <w:pStyle w:val="afzendgegevens"/>
            </w:pPr>
            <w:r>
              <w:t>M.A. Lindner</w:t>
            </w:r>
          </w:p>
          <w:p w:rsidR="009E5021" w:rsidP="009E5021" w:rsidRDefault="009E5021">
            <w:pPr>
              <w:pStyle w:val="afzendgegevens-italic"/>
            </w:pPr>
          </w:p>
          <w:p w:rsidR="009E5021" w:rsidP="009E5021" w:rsidRDefault="009E5021">
            <w:pPr>
              <w:pStyle w:val="witregel1"/>
            </w:pPr>
            <w:r>
              <w:t> </w:t>
            </w:r>
          </w:p>
          <w:p w:rsidR="009E5021" w:rsidP="009E5021" w:rsidRDefault="009E5021">
            <w:pPr>
              <w:pStyle w:val="afzendgegevens"/>
            </w:pPr>
            <w:r>
              <w:t>T  06 528 771 33</w:t>
            </w:r>
          </w:p>
          <w:p w:rsidR="009E5021" w:rsidP="009E5021" w:rsidRDefault="009E5021">
            <w:pPr>
              <w:pStyle w:val="afzendgegevens"/>
            </w:pPr>
            <w:r>
              <w:t>m.a.lindner@</w:t>
            </w:r>
            <w:r>
              <w:rPr>
                <w:rFonts w:ascii="Arial" w:hAnsi="Arial" w:cs="Arial"/>
              </w:rPr>
              <w:t>​</w:t>
            </w:r>
            <w:r>
              <w:t>minjenv.nl</w:t>
            </w:r>
          </w:p>
          <w:p w:rsidR="009E5021" w:rsidP="009E5021" w:rsidRDefault="009E5021">
            <w:pPr>
              <w:pStyle w:val="witregel2"/>
            </w:pPr>
            <w:r>
              <w:t> </w:t>
            </w:r>
          </w:p>
          <w:p w:rsidR="009E5021" w:rsidP="009E5021" w:rsidRDefault="009E5021">
            <w:pPr>
              <w:pStyle w:val="referentiekopjes"/>
            </w:pPr>
            <w:r>
              <w:t>Ons kenmerk</w:t>
            </w:r>
          </w:p>
          <w:p w:rsidR="009E5021" w:rsidP="009E5021" w:rsidRDefault="009E5021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p w:rsidR="009E5021" w:rsidP="009E5021" w:rsidRDefault="009E5021">
            <w:pPr>
              <w:pStyle w:val="witregel1"/>
            </w:pPr>
            <w:r>
              <w:t> </w:t>
            </w:r>
          </w:p>
          <w:p w:rsidR="009E5021" w:rsidP="009E5021" w:rsidRDefault="009E5021">
            <w:pPr>
              <w:pStyle w:val="referentiekopjes"/>
            </w:pPr>
            <w:r>
              <w:t>Bijlagen</w:t>
            </w:r>
          </w:p>
          <w:p w:rsidR="009E5021" w:rsidP="009E5021" w:rsidRDefault="009E5021">
            <w:pPr>
              <w:pStyle w:val="referentiegegevens"/>
            </w:pPr>
            <w:r>
              <w:t>1</w:t>
            </w:r>
          </w:p>
          <w:p w:rsidR="009E5021" w:rsidP="009E5021" w:rsidRDefault="009E5021">
            <w:pPr>
              <w:pStyle w:val="witregel1"/>
            </w:pPr>
            <w:r>
              <w:t> </w:t>
            </w:r>
          </w:p>
          <w:p w:rsidR="009E5021" w:rsidP="009E5021" w:rsidRDefault="009E502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9E5021" w:rsidP="009E5021" w:rsidRDefault="009E5021">
            <w:pPr>
              <w:pStyle w:val="referentiegegevens"/>
            </w:pPr>
          </w:p>
          <w:bookmarkEnd w:id="3"/>
          <w:p w:rsidRPr="009E5021" w:rsidR="009E5021" w:rsidP="009E5021" w:rsidRDefault="009E5021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FD69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8C4248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8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BbtA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7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a8tQ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6"/>
            <w:bookmarkEnd w:id="6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p w:rsidR="008C4248" w:rsidRDefault="008C4248">
      <w:pPr>
        <w:pStyle w:val="broodtekst"/>
      </w:pPr>
    </w:p>
    <w:p w:rsidR="008C4248" w:rsidP="008C4248" w:rsidRDefault="008C4248">
      <w:pPr>
        <w:pStyle w:val="Default"/>
      </w:pPr>
    </w:p>
    <w:p w:rsidR="008C4248" w:rsidP="008C4248" w:rsidRDefault="008C4248">
      <w:pPr>
        <w:pStyle w:val="Default"/>
        <w:rPr>
          <w:rFonts w:cs="Times New Roman"/>
          <w:color w:val="auto"/>
        </w:rPr>
      </w:pPr>
    </w:p>
    <w:p w:rsidR="008C4248" w:rsidP="009E5021" w:rsidRDefault="008C4248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  <w:sz w:val="18"/>
          <w:szCs w:val="18"/>
        </w:rPr>
        <w:t>Hierbij bied ik u de</w:t>
      </w:r>
      <w:r w:rsidRPr="008C4248">
        <w:rPr>
          <w:rFonts w:cs="Times New Roman"/>
          <w:color w:val="auto"/>
          <w:sz w:val="18"/>
          <w:szCs w:val="18"/>
        </w:rPr>
        <w:t xml:space="preserve"> </w:t>
      </w:r>
      <w:r w:rsidR="001F245A">
        <w:rPr>
          <w:rFonts w:cs="Times New Roman"/>
          <w:color w:val="auto"/>
          <w:sz w:val="18"/>
          <w:szCs w:val="18"/>
        </w:rPr>
        <w:t>v</w:t>
      </w:r>
      <w:r w:rsidR="009E5021">
        <w:rPr>
          <w:rFonts w:cs="Times New Roman"/>
          <w:color w:val="auto"/>
          <w:sz w:val="18"/>
          <w:szCs w:val="18"/>
        </w:rPr>
        <w:t xml:space="preserve">ijfde </w:t>
      </w:r>
      <w:r w:rsidR="00FD75B6">
        <w:rPr>
          <w:rFonts w:cs="Times New Roman"/>
          <w:color w:val="auto"/>
          <w:sz w:val="18"/>
          <w:szCs w:val="18"/>
        </w:rPr>
        <w:t>I</w:t>
      </w:r>
      <w:r w:rsidRPr="008C4248">
        <w:rPr>
          <w:rFonts w:cs="Times New Roman"/>
          <w:color w:val="auto"/>
          <w:sz w:val="18"/>
          <w:szCs w:val="18"/>
        </w:rPr>
        <w:t>n</w:t>
      </w:r>
      <w:r w:rsidR="00C31F51">
        <w:rPr>
          <w:rFonts w:cs="Times New Roman"/>
          <w:color w:val="auto"/>
          <w:sz w:val="18"/>
          <w:szCs w:val="18"/>
        </w:rPr>
        <w:t xml:space="preserve">cidentele </w:t>
      </w:r>
      <w:r w:rsidR="00FD75B6">
        <w:rPr>
          <w:rFonts w:cs="Times New Roman"/>
          <w:color w:val="auto"/>
          <w:sz w:val="18"/>
          <w:szCs w:val="18"/>
        </w:rPr>
        <w:t>Su</w:t>
      </w:r>
      <w:r w:rsidR="00C31F51">
        <w:rPr>
          <w:rFonts w:cs="Times New Roman"/>
          <w:color w:val="auto"/>
          <w:sz w:val="18"/>
          <w:szCs w:val="18"/>
        </w:rPr>
        <w:t xml:space="preserve">ppletoire </w:t>
      </w:r>
      <w:r w:rsidR="00FD75B6">
        <w:rPr>
          <w:rFonts w:cs="Times New Roman"/>
          <w:color w:val="auto"/>
          <w:sz w:val="18"/>
          <w:szCs w:val="18"/>
        </w:rPr>
        <w:t>B</w:t>
      </w:r>
      <w:r w:rsidRPr="008C4248">
        <w:rPr>
          <w:rFonts w:cs="Times New Roman"/>
          <w:color w:val="auto"/>
          <w:sz w:val="18"/>
          <w:szCs w:val="18"/>
        </w:rPr>
        <w:t xml:space="preserve">egroting 2021 aan van het Ministerie van Justitie en Veiligheid. </w:t>
      </w:r>
    </w:p>
    <w:p w:rsidRPr="008C4248" w:rsidR="008C4248" w:rsidP="008C4248" w:rsidRDefault="008C4248">
      <w:pPr>
        <w:pStyle w:val="Default"/>
        <w:rPr>
          <w:rFonts w:cs="Times New Roman"/>
          <w:color w:val="auto"/>
          <w:sz w:val="18"/>
          <w:szCs w:val="18"/>
        </w:rPr>
      </w:pPr>
    </w:p>
    <w:p w:rsidR="001F245A" w:rsidP="00B623A0" w:rsidRDefault="009E5021">
      <w:pPr>
        <w:pStyle w:val="broodtekst"/>
      </w:pPr>
      <w:r>
        <w:t>Als onderdeel van het versoepelen van de coronamaatregelen worden vanaf 25 september in de horeca, kunst- en cultuursector, professionele sport en evenementensector Coronatoegangsbewijzen ingezet. Voor het jaar 2021 is € 45 mln. beschikbaar gesteld om de naleving van de controle op coronatoegangsbewijzen en identiteitsdocumenten te ondersteunen en te vergemakkelijken.</w:t>
      </w:r>
    </w:p>
    <w:p w:rsidR="009E5021" w:rsidP="00B623A0" w:rsidRDefault="009E5021">
      <w:pPr>
        <w:pStyle w:val="broodtekst"/>
        <w:rPr>
          <w:color w:val="221E1F"/>
        </w:rPr>
      </w:pPr>
    </w:p>
    <w:p w:rsidR="008C4248" w:rsidP="00B623A0" w:rsidRDefault="008C4248">
      <w:pPr>
        <w:pStyle w:val="broodtekst"/>
      </w:pPr>
      <w:r w:rsidRPr="008C4248">
        <w:t xml:space="preserve">In deze Incidentele Suppletoire Begroting wordt </w:t>
      </w:r>
      <w:r w:rsidR="00C31F51">
        <w:t xml:space="preserve">aan dit besluit </w:t>
      </w:r>
      <w:r w:rsidRPr="008C4248">
        <w:t xml:space="preserve">verdere budgettaire uitwerking </w:t>
      </w:r>
      <w:r w:rsidR="00C31F51">
        <w:t>gegeven.</w:t>
      </w: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  <w:r>
        <w:t xml:space="preserve">Mede namens de Minister voor Rechtsbescherming, </w:t>
      </w:r>
    </w:p>
    <w:p w:rsidR="008C4248" w:rsidP="008C4248" w:rsidRDefault="008C4248">
      <w:pPr>
        <w:pStyle w:val="broodtekst"/>
      </w:pPr>
      <w:r>
        <w:t>De Minister van Justitie en Veiligheid,</w:t>
      </w: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8C4248" w:rsidRDefault="008C4248">
      <w:pPr>
        <w:pStyle w:val="broodtekst"/>
      </w:pPr>
    </w:p>
    <w:p w:rsidR="008C4248" w:rsidP="0048024C" w:rsidRDefault="008C4248">
      <w:pPr>
        <w:pStyle w:val="broodtekst"/>
      </w:pPr>
      <w:r>
        <w:t>Ferd Grapperhaus</w:t>
      </w:r>
    </w:p>
    <w:p w:rsidRPr="008C4248" w:rsidR="008C4248" w:rsidP="008C4248" w:rsidRDefault="008C4248">
      <w:pPr>
        <w:pStyle w:val="broodtekst"/>
      </w:pPr>
    </w:p>
    <w:p w:rsidR="009E5021" w:rsidP="009E5021" w:rsidRDefault="009E5021">
      <w:pPr>
        <w:pStyle w:val="in-table"/>
      </w:pPr>
      <w:bookmarkStart w:name="ondertekening" w:id="8"/>
      <w:bookmarkStart w:name="_GoBack" w:id="9"/>
      <w:bookmarkEnd w:id="8"/>
      <w:bookmarkEnd w:id="9"/>
    </w:p>
    <w:sectPr w:rsidR="009E5021" w:rsidSect="00FD698C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48" w:rsidRDefault="008C4248">
      <w:r>
        <w:separator/>
      </w:r>
    </w:p>
    <w:p w:rsidR="008C4248" w:rsidRDefault="008C4248"/>
    <w:p w:rsidR="008C4248" w:rsidRDefault="008C4248"/>
    <w:p w:rsidR="008C4248" w:rsidRDefault="008C4248"/>
  </w:endnote>
  <w:endnote w:type="continuationSeparator" w:id="0">
    <w:p w:rsidR="008C4248" w:rsidRDefault="008C4248">
      <w:r>
        <w:continuationSeparator/>
      </w:r>
    </w:p>
    <w:p w:rsidR="008C4248" w:rsidRDefault="008C4248"/>
    <w:p w:rsidR="008C4248" w:rsidRDefault="008C4248"/>
    <w:p w:rsidR="008C4248" w:rsidRDefault="008C4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A7B3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9073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E5021">
            <w:fldChar w:fldCharType="begin"/>
          </w:r>
          <w:r w:rsidR="009E5021">
            <w:instrText xml:space="preserve"> NUMPAGES   \* MERGEFORMAT </w:instrText>
          </w:r>
          <w:r w:rsidR="009E5021">
            <w:fldChar w:fldCharType="separate"/>
          </w:r>
          <w:r w:rsidR="00FD698C">
            <w:t>1</w:t>
          </w:r>
          <w:r w:rsidR="009E502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E5021">
            <w:fldChar w:fldCharType="begin"/>
          </w:r>
          <w:r w:rsidR="009E5021">
            <w:instrText xml:space="preserve"> SECTIONPAGES   \* MERGEFORMAT </w:instrText>
          </w:r>
          <w:r w:rsidR="009E5021">
            <w:fldChar w:fldCharType="separate"/>
          </w:r>
          <w:r w:rsidR="009E5021">
            <w:t>1</w:t>
          </w:r>
          <w:r w:rsidR="009E5021">
            <w:fldChar w:fldCharType="end"/>
          </w:r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 w:rsidR="0089073C"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9E5021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E502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E5021">
            <w:fldChar w:fldCharType="begin"/>
          </w:r>
          <w:r w:rsidR="009E5021">
            <w:instrText xml:space="preserve"> SECTIONPAGES   \* MERGEFORMAT </w:instrText>
          </w:r>
          <w:r w:rsidR="009E5021">
            <w:fldChar w:fldCharType="separate"/>
          </w:r>
          <w:r w:rsidR="009E5021">
            <w:t>2</w:t>
          </w:r>
          <w:r w:rsidR="009E5021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48" w:rsidRDefault="008C4248">
      <w:r>
        <w:separator/>
      </w:r>
    </w:p>
  </w:footnote>
  <w:footnote w:type="continuationSeparator" w:id="0">
    <w:p w:rsidR="008C4248" w:rsidRDefault="008C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C424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9E5021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E5021">
                                  <w:rPr>
                                    <w:b/>
                                    <w:lang w:val="en-GB"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9E5021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E5021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E5021">
                                  <w:t>29 september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E5021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E5021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E5021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K9twIAALw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9E5021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E5021">
                            <w:rPr>
                              <w:b/>
                              <w:lang w:val="en-GB"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9E5021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E5021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E5021">
                            <w:t>29 september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E5021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E5021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E5021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5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EDfg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Koptekst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248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5E9884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yT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KTOPJN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E502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2150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188&quot; engine-version=&quot;3.16.0&quot; existing=&quot;K%3A%5CBKB%5C2.%20Begrotingsuitvoering%5C2021%5C6.%20Nota%20van%20Wijziging%20ISB%5CISB5%5CISB%5C06.%20JenV%20(VI)%20ISB4%20aanbiedingsbrief.docx#Document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.A. Lindner&lt;/p&gt;&lt;p style=&quot;afzendgegevens-italic&quot;&gt;&lt;/p&gt;&lt;p style=&quot;witregel1&quot;&gt; &lt;/p&gt;&lt;p style=&quot;afzendgegevens&quot;&gt;T  06 528 771 33&lt;/p&gt;&lt;p style=&quot;afzendgegevens&quot;&gt;m.a.lindner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1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.A. Lindner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 format-disabled=&quot;true&quot;/&gt;&lt;minuut formatted-value=&quot;minuut-2010.xml&quot;/&gt;&lt;ondertekenaar-item value=&quot;1&quot; formatted-value=&quot;M.A. Lindner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&quot; formatted-value=&quot;M.A. Lindner&quot;&gt;&lt;afzender taal=&quot;1043&quot; aanhef=&quot;1&quot; groetregel=&quot;1&quot; name=&quot;M.A. Lindner&quot; country-id=&quot;NLD&quot; country-code=&quot;31&quot; organisatie=&quot;13&quot; telefoon=&quot;06-52877133&quot; naam=&quot;M.A. Lindner&quot; email=&quot;m.a.lindner@minjenv.nl&quot;&gt;&lt;taal id=&quot;1043&quot;/&gt;&lt;taal id=&quot;2057&quot;/&gt;&lt;taal id=&quot;1031&quot;/&gt;&lt;taal id=&quot;1036&quot;/&gt;&lt;taal id=&quot;1034&quot;/&gt;&lt;/afzender&gt;_x000d__x000a__x0009__x0009_&lt;/behandelddoor-item&gt;&lt;organisatie-item value=&quot;13&quot; formatted-value=&quot;Directie Financieel-Economische Zaken (DFEZ)&quot;&gt;&lt;organisatie zoekveld=&quot;Directie Financieel-Economische Zaken (DFEZ)&quot; facebook=&quot;&quot; linkedin=&quot;&quot; twitter=&quot;&quot; youtube=&quot;&quot; id=&quot;13&quot;&gt;_x000d__x000a__x0009__x0009__x0009__x0009_&lt;taal id=&quot;1036&quot; zoekveld=&quot;Directie Financieel-Economische Zaken (DFEZ)&quot; taal=&quot;1036&quot; omschrijving=&quot;Direction des Afiaires économiques et financières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jenv&quot; postadres=&quot;Postadres:\nPostbus 20301,\n2500 EH La Haye&quot;/&gt;_x000d__x000a__x0009__x0009__x0009__x0009_&lt;taal id=&quot;1043&quot; zoekveld=&quot;Directie Financieel-Economische Zaken (DFEZ)&quot; taal=&quot;1043&quot; omschrijving=&quot;Directie Financieel-Economische Zaken 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jenv&quot; postadres=&quot;Postadres:\nPostbus 20301,\n2500 EH Den Haag&quot;/&gt;_x000d__x000a__x0009__x0009__x0009__x0009_&lt;taal id=&quot;1031&quot; zoekveld=&quot;Directie Financieel-Economische Zaken (DFEZ)&quot; taal=&quot;1031&quot; omschrijving=&quot;Direktion Finanz- und Witschaftsangelegenheiten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jenv&quot; postadres=&quot;Postadres:\nPostbus 20301,\n2500 EH Den Haag&quot;/&gt;_x000d__x000a__x0009__x0009__x0009__x0009_&lt;taal id=&quot;1034&quot; zoekveld=&quot;Directie Financieel-Economische Zaken (DFEZ)&quot; taal=&quot;1034&quot; omschrijving=&quot;Dirección de Asuntos Económicos y Financieros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jenv&quot; postadres=&quot;Postadres:\nPostbus 20301,\n2500 EH La Haya&quot;/&gt;_x000d__x000a__x0009__x0009__x0009__x0009_&lt;taal id=&quot;2057&quot; zoekveld=&quot;Directie Financieel-Economische Zaken (DFEZ)&quot; taal=&quot;2057&quot; omschrijving=&quot;Financial and Economic Affairs Department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jenv&quot; postadres=&quot;Postadres:\nPostbus 20301,\n2500 EH The Hague&quot;/&gt;_x000d__x000a__x0009__x0009__x0009_&lt;/organisatie&gt;_x000d__x000a__x0009__x0009_&lt;/organisatie-item&gt;&lt;zaak/&gt;&lt;adres formatted-value=&quot;Aan de voorzitter van de Tweede Kamer der Staten-Generaal\npostbus 20018 \n2500 EA  Den Haag&quot;&gt;&lt;address street=&quot;postbus 20018&quot; housenr=&quot;&quot; zipcode=&quot;2500 EA&quot; city=&quot;Den Haag&quot; country-id=&quot;NLD&quot; omitted-country=&quot;Nederland&quot; country-code=&quot;31&quot;&gt;&lt;to&gt;Aan de voorzitter van de Tweede Kamer der Staten-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ijfde incidentele suppletoire begroting 2021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9 04&quot; formatted-value=&quot;070 370 79 04&quot;&gt;&lt;phonenumber country-code=&quot;31&quot; number=&quot;070 370 79 04&quot;/&gt;&lt;/faxorganisatie&gt;&lt;telorganisatie value=&quot;070 370 79 11&quot; formatted-value=&quot;070 370 79 11&quot;&gt;&lt;phonenumber country-code=&quot;31&quot; number=&quot;070 370 79 11&quot;/&gt;&lt;/telorganisatie&gt;&lt;doorkiesnummer value=&quot;06-52877133&quot; formatted-value=&quot;06 528 771 33&quot;&gt;&lt;phonenumber country-code=&quot;31&quot; number=&quot;06-52877133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.A. Lindner&quot;/&gt;&lt;email formatted-value=&quot;m.a.lindner@minjenv.nl&quot;/&gt;&lt;functie formatted-value=&quot;&quot;/&gt;&lt;retouradres formatted-value=&quot;&amp;gt; Retouradres Postbus 20301 2500 EH  Den Haag&quot;/&gt;&lt;directoraat value=&quot;Directie Financieel-Economische Zaken&quot; formatted-value=&quot;Directie Financieel-Economische Zaken&quot;/&gt;&lt;directoraatvolg formatted-value=&quot;Directie Financieel-Econom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21-09-29T00:00:00&quot; formatted-value=&quot;29 september 2021&quot;/&gt;&lt;onskenmerk value=&quot;1&quot; formatted-value=&quot;1&quot; format-disabled=&quot;true&quot;/&gt;&lt;uwkenmerk formatted-value=&quot;&quot;/&gt;&lt;onderwerp formatted-value=&quot;vijfde incidentele suppletoire begroting 2021&quot; value=&quot;vijfde incidentele suppletoire begroting 2021&quot; format-disabled=&quot;true&quot;/&gt;&lt;bijlage formatted-value=&quot;1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2&quot; formatted-value=&quot;2&quot; format-disabled=&quot;true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1&quot; formatted-value=&quot;01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8C4248"/>
    <w:rsid w:val="000129A4"/>
    <w:rsid w:val="000E4FC7"/>
    <w:rsid w:val="001B5B02"/>
    <w:rsid w:val="001F245A"/>
    <w:rsid w:val="001F6D0C"/>
    <w:rsid w:val="0040796D"/>
    <w:rsid w:val="0048024C"/>
    <w:rsid w:val="005B585C"/>
    <w:rsid w:val="00652887"/>
    <w:rsid w:val="00666B4A"/>
    <w:rsid w:val="00690E82"/>
    <w:rsid w:val="007006DF"/>
    <w:rsid w:val="00794445"/>
    <w:rsid w:val="0089073C"/>
    <w:rsid w:val="008A7B34"/>
    <w:rsid w:val="008C4248"/>
    <w:rsid w:val="00901AE4"/>
    <w:rsid w:val="009B09F2"/>
    <w:rsid w:val="009E5021"/>
    <w:rsid w:val="00B07A5A"/>
    <w:rsid w:val="00B2078A"/>
    <w:rsid w:val="00B46C81"/>
    <w:rsid w:val="00B623A0"/>
    <w:rsid w:val="00C22108"/>
    <w:rsid w:val="00C31F51"/>
    <w:rsid w:val="00CC3E4D"/>
    <w:rsid w:val="00D2034F"/>
    <w:rsid w:val="00D429E4"/>
    <w:rsid w:val="00DD1C86"/>
    <w:rsid w:val="00E46F34"/>
    <w:rsid w:val="00F60DEA"/>
    <w:rsid w:val="00F75106"/>
    <w:rsid w:val="00FD698C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0577CF74"/>
  <w15:docId w15:val="{CBE9E78F-5AFA-454B-A39B-7FAF703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8C424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semiHidden/>
    <w:unhideWhenUsed/>
    <w:rsid w:val="00FD698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FD698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INDNER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174</ap:Words>
  <ap:Characters>1458</ap:Characters>
  <ap:DocSecurity>0</ap:DocSecurity>
  <ap:Lines>132</ap:Lines>
  <ap:Paragraphs>45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1587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2021-04-07T06:58:00.0000000Z</lastPrinted>
  <dcterms:created xsi:type="dcterms:W3CDTF">2021-09-14T07:18:00.0000000Z</dcterms:created>
  <dcterms:modified xsi:type="dcterms:W3CDTF">2021-09-27T10:21:00.0000000Z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29 september 2021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vijfde incidentele suppletoire begroting 2021</vt:lpwstr>
  </property>
  <property fmtid="{D5CDD505-2E9C-101B-9397-08002B2CF9AE}" pid="8" name="_onderwerp">
    <vt:lpwstr>Onderwerp</vt:lpwstr>
  </property>
  <property fmtid="{D5CDD505-2E9C-101B-9397-08002B2CF9AE}" pid="9" name="onskenmerk">
    <vt:lpwstr>1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0x0101004B4DB8D74381A64E93D24ADB0CE52243</vt:lpwstr>
  </property>
</Properties>
</file>