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44B0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0329F4E7" wp14:anchorId="6965D8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4B" w:rsidRDefault="0071154B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71154B" w:rsidRDefault="0071154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B166D1">
        <w:tc>
          <w:tcPr>
            <w:tcW w:w="0" w:type="auto"/>
          </w:tcPr>
          <w:p w:rsidR="0071154B" w:rsidRDefault="00244B0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BA4ED39" wp14:editId="012DA37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55167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244B06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166D1">
        <w:trPr>
          <w:trHeight w:val="306" w:hRule="exact"/>
        </w:trPr>
        <w:tc>
          <w:tcPr>
            <w:tcW w:w="7512" w:type="dxa"/>
            <w:gridSpan w:val="2"/>
          </w:tcPr>
          <w:p w:rsidR="00F75106" w:rsidRDefault="00244B06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B166D1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B166D1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244B06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B166D1">
        <w:trPr>
          <w:cantSplit/>
          <w:trHeight w:val="2166" w:hRule="exact"/>
        </w:trPr>
        <w:tc>
          <w:tcPr>
            <w:tcW w:w="7512" w:type="dxa"/>
            <w:gridSpan w:val="2"/>
          </w:tcPr>
          <w:p w:rsidR="00244B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244B06">
            <w:pPr>
              <w:pStyle w:val="adres"/>
            </w:pPr>
            <w:r>
              <w:t>Postbus 20018 </w:t>
            </w:r>
          </w:p>
          <w:p w:rsidR="000129A4" w:rsidRDefault="00244B06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244B06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B166D1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B166D1">
        <w:trPr>
          <w:trHeight w:val="238" w:hRule="exact"/>
        </w:trPr>
        <w:tc>
          <w:tcPr>
            <w:tcW w:w="1099" w:type="dxa"/>
          </w:tcPr>
          <w:p w:rsidR="00F75106" w:rsidRDefault="00244B0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A0922" w:rsidRDefault="003A0922">
            <w:pPr>
              <w:pStyle w:val="datumonderwerp"/>
              <w:tabs>
                <w:tab w:val="clear" w:pos="794"/>
                <w:tab w:val="left" w:pos="1092"/>
              </w:tabs>
            </w:pPr>
            <w:r>
              <w:t xml:space="preserve">27 </w:t>
            </w:r>
            <w:r w:rsidR="00244B06">
              <w:t>september 2021</w:t>
            </w:r>
          </w:p>
        </w:tc>
      </w:tr>
      <w:tr w:rsidR="00B166D1" w:rsidTr="0071154B">
        <w:trPr>
          <w:trHeight w:val="1024" w:hRule="exact"/>
        </w:trPr>
        <w:tc>
          <w:tcPr>
            <w:tcW w:w="1099" w:type="dxa"/>
          </w:tcPr>
          <w:p w:rsidR="00F75106" w:rsidRDefault="00244B06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71154B" w:rsidP="009F7A64" w:rsidRDefault="00244B06">
            <w:pPr>
              <w:pStyle w:val="datumonderwerp"/>
              <w:spacing w:before="100" w:beforeAutospacing="1" w:after="100" w:afterAutospacing="1"/>
            </w:pPr>
            <w:r w:rsidRPr="0071154B">
              <w:t xml:space="preserve">Voorstel van wet tot wijziging van de Wet bevordering integriteitsbeoordelingen door het openbaar bestuur </w:t>
            </w:r>
            <w:r w:rsidRPr="009F7A64" w:rsidR="009F7A64">
              <w:t>in verband met informatiedeling tussen bestuursorganen en rechtspersonen met een overheidstaak en enige overige wijzigingen (35764)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166D1">
        <w:tc>
          <w:tcPr>
            <w:tcW w:w="2013" w:type="dxa"/>
          </w:tcPr>
          <w:p w:rsidR="0071154B" w:rsidP="0071154B" w:rsidRDefault="00244B0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71154B" w:rsidP="00895481" w:rsidRDefault="00244B06">
            <w:pPr>
              <w:pStyle w:val="afzendgegevens"/>
            </w:pPr>
            <w:r>
              <w:t xml:space="preserve">Sector </w:t>
            </w:r>
            <w:r w:rsidR="00895481">
              <w:t>Staats- en B</w:t>
            </w:r>
            <w:r>
              <w:t>estuursrecht</w:t>
            </w:r>
          </w:p>
          <w:p w:rsidR="0071154B" w:rsidP="0071154B" w:rsidRDefault="00244B06">
            <w:pPr>
              <w:pStyle w:val="witregel1"/>
            </w:pPr>
            <w:r>
              <w:t> </w:t>
            </w:r>
          </w:p>
          <w:p w:rsidRPr="00156873" w:rsidR="0071154B" w:rsidP="0071154B" w:rsidRDefault="00244B06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Turfmarkt 147</w:t>
            </w:r>
          </w:p>
          <w:p w:rsidRPr="00156873" w:rsidR="0071154B" w:rsidP="0071154B" w:rsidRDefault="00244B06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2511 DP  Den Haag</w:t>
            </w:r>
          </w:p>
          <w:p w:rsidRPr="00156873" w:rsidR="0071154B" w:rsidP="0071154B" w:rsidRDefault="00244B06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Postbus 20301</w:t>
            </w:r>
          </w:p>
          <w:p w:rsidRPr="00156873" w:rsidR="0071154B" w:rsidP="0071154B" w:rsidRDefault="00244B06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2500 EH  Den Haag</w:t>
            </w:r>
          </w:p>
          <w:p w:rsidRPr="00156873" w:rsidR="0071154B" w:rsidP="0071154B" w:rsidRDefault="00244B06">
            <w:pPr>
              <w:pStyle w:val="afzendgegevens"/>
              <w:rPr>
                <w:lang w:val="de-DE"/>
              </w:rPr>
            </w:pPr>
            <w:r w:rsidRPr="00156873">
              <w:rPr>
                <w:lang w:val="de-DE"/>
              </w:rPr>
              <w:t>www.rijksoverheid.nl/jenv</w:t>
            </w:r>
          </w:p>
          <w:p w:rsidRPr="00156873" w:rsidR="0071154B" w:rsidP="0071154B" w:rsidRDefault="00244B06">
            <w:pPr>
              <w:pStyle w:val="witregel1"/>
              <w:rPr>
                <w:lang w:val="de-DE"/>
              </w:rPr>
            </w:pPr>
            <w:r w:rsidRPr="00156873">
              <w:rPr>
                <w:lang w:val="de-DE"/>
              </w:rPr>
              <w:t> </w:t>
            </w:r>
          </w:p>
          <w:p w:rsidRPr="00156873" w:rsidR="0071154B" w:rsidP="0071154B" w:rsidRDefault="00244B06">
            <w:pPr>
              <w:pStyle w:val="witregel1"/>
              <w:rPr>
                <w:lang w:val="de-DE"/>
              </w:rPr>
            </w:pPr>
            <w:r w:rsidRPr="00156873">
              <w:rPr>
                <w:lang w:val="de-DE"/>
              </w:rPr>
              <w:t> </w:t>
            </w:r>
          </w:p>
          <w:p w:rsidRPr="006927C6" w:rsidR="0071154B" w:rsidP="0071154B" w:rsidRDefault="00244B06">
            <w:pPr>
              <w:pStyle w:val="witregel2"/>
              <w:rPr>
                <w:lang w:val="de-DE"/>
              </w:rPr>
            </w:pPr>
            <w:r w:rsidRPr="006927C6">
              <w:rPr>
                <w:lang w:val="de-DE"/>
              </w:rPr>
              <w:t> </w:t>
            </w:r>
          </w:p>
          <w:p w:rsidR="0071154B" w:rsidP="00244B06" w:rsidRDefault="00244B06">
            <w:pPr>
              <w:pStyle w:val="referentiekopjes"/>
            </w:pPr>
            <w:r>
              <w:t>Ons kenmerk</w:t>
            </w:r>
          </w:p>
          <w:p w:rsidR="00244B06" w:rsidP="00244B06" w:rsidRDefault="00244B06">
            <w:pPr>
              <w:pStyle w:val="referentiegegevens"/>
            </w:pPr>
            <w:r>
              <w:t>3536492</w:t>
            </w:r>
          </w:p>
          <w:p w:rsidR="001D59E8" w:rsidP="00244B06" w:rsidRDefault="001D59E8">
            <w:pPr>
              <w:pStyle w:val="referentiegegevens"/>
            </w:pPr>
          </w:p>
          <w:p w:rsidRPr="001D59E8" w:rsidR="001D59E8" w:rsidP="00244B06" w:rsidRDefault="001D59E8">
            <w:pPr>
              <w:pStyle w:val="referentiegegevens"/>
              <w:rPr>
                <w:b/>
                <w:bCs/>
              </w:rPr>
            </w:pPr>
            <w:r w:rsidRPr="001D59E8">
              <w:rPr>
                <w:b/>
                <w:bCs/>
              </w:rPr>
              <w:t>Bijlagen</w:t>
            </w:r>
          </w:p>
          <w:p w:rsidRPr="00244B06" w:rsidR="001D59E8" w:rsidP="00244B06" w:rsidRDefault="001D59E8">
            <w:pPr>
              <w:pStyle w:val="referentiegegevens"/>
            </w:pPr>
            <w:r>
              <w:t>3</w:t>
            </w:r>
          </w:p>
          <w:p w:rsidR="0071154B" w:rsidP="0071154B" w:rsidRDefault="00244B06">
            <w:pPr>
              <w:pStyle w:val="witregel1"/>
            </w:pPr>
            <w:r>
              <w:t> </w:t>
            </w:r>
          </w:p>
          <w:p w:rsidR="0071154B" w:rsidP="0071154B" w:rsidRDefault="00244B0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1154B" w:rsidP="0071154B" w:rsidRDefault="0071154B">
            <w:pPr>
              <w:pStyle w:val="referentiegegevens"/>
            </w:pPr>
          </w:p>
          <w:bookmarkEnd w:id="4"/>
          <w:p w:rsidRPr="0071154B" w:rsidR="0071154B" w:rsidP="0071154B" w:rsidRDefault="0071154B">
            <w:pPr>
              <w:pStyle w:val="referentiegegevens"/>
            </w:pPr>
          </w:p>
          <w:p w:rsidR="00F75106" w:rsidRDefault="00244B06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6927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B166D1" w:rsidTr="00C22108">
        <w:tc>
          <w:tcPr>
            <w:tcW w:w="7716" w:type="dxa"/>
          </w:tcPr>
          <w:p w:rsidRPr="00C22108" w:rsidR="00C22108" w:rsidP="002353E3" w:rsidRDefault="00244B06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3A5040C5" wp14:anchorId="4EE4CB18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244B06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244B06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0BA0CD2C" wp14:anchorId="33D19DD5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244B06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244B06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71154B" w:rsidP="0071154B" w:rsidRDefault="0071154B">
      <w:pPr>
        <w:pStyle w:val="broodtekst"/>
      </w:pPr>
      <w:bookmarkStart w:name="cursor" w:id="8"/>
      <w:bookmarkStart w:name="G6059082b34a44dec86cc7267d0f642cd" w:id="9"/>
      <w:bookmarkEnd w:id="8"/>
    </w:p>
    <w:p w:rsidR="00F75106" w:rsidP="002D374B" w:rsidRDefault="00244B06">
      <w:pPr>
        <w:pStyle w:val="broodtekst"/>
      </w:pPr>
      <w:r>
        <w:t>Hierbij bied ik u</w:t>
      </w:r>
      <w:r w:rsidR="00836D4B">
        <w:t xml:space="preserve">, mede namens </w:t>
      </w:r>
      <w:r w:rsidR="002D374B">
        <w:t xml:space="preserve">de minister </w:t>
      </w:r>
      <w:r w:rsidR="00836D4B">
        <w:t>voor Rechtsbescherming,</w:t>
      </w:r>
      <w:r>
        <w:t> de nota naar aanleiding van het verslag inzake het bovenvermelde voorstel aan</w:t>
      </w:r>
      <w:r w:rsidR="007D720D">
        <w:t>, alsmede een nota van wijziging</w:t>
      </w:r>
      <w:r>
        <w:t>.</w:t>
      </w:r>
      <w:bookmarkEnd w:id="9"/>
    </w:p>
    <w:p w:rsidR="0071154B" w:rsidRDefault="0071154B">
      <w:pPr>
        <w:pStyle w:val="broodtekst"/>
      </w:pPr>
      <w:bookmarkStart w:name="Ge1c99f2c02f9457c8a5cb817ffe771ae" w:id="10"/>
    </w:p>
    <w:p w:rsidR="0071154B" w:rsidRDefault="0071154B">
      <w:pPr>
        <w:pStyle w:val="broodtekst"/>
      </w:pPr>
    </w:p>
    <w:p w:rsidR="0071154B" w:rsidRDefault="00244B06">
      <w:pPr>
        <w:pStyle w:val="broodtekst"/>
      </w:pPr>
      <w:r>
        <w:t>De Minister van Justitie en Veiligheid,</w:t>
      </w: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244B06">
      <w:pPr>
        <w:pStyle w:val="broodtekst"/>
      </w:pPr>
      <w:r>
        <w:t>Ferd Grapperhaus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B166D1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B166D1" w:rsidTr="00222C92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="00B166D1" w:rsidTr="00B86E5F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</w:tr>
            <w:tr w:rsidR="00B166D1" w:rsidTr="008A0EEC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</w:tr>
            <w:tr w:rsidR="00B166D1" w:rsidTr="00543AD4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</w:tr>
            <w:tr w:rsidR="00B166D1" w:rsidTr="0092143E">
              <w:tc>
                <w:tcPr>
                  <w:tcW w:w="7534" w:type="dxa"/>
                  <w:gridSpan w:val="3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</w:tr>
            <w:tr w:rsidR="00B166D1" w:rsidTr="0071154B">
              <w:tc>
                <w:tcPr>
                  <w:tcW w:w="4209" w:type="dxa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71154B" w:rsidR="0071154B" w:rsidP="0071154B" w:rsidRDefault="0071154B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1154B" w:rsidR="0071154B" w:rsidRDefault="0071154B">
                  <w:pPr>
                    <w:pStyle w:val="broodtekst"/>
                  </w:pPr>
                </w:p>
              </w:tc>
            </w:tr>
            <w:bookmarkEnd w:id="12"/>
          </w:tbl>
          <w:p w:rsidR="0071154B" w:rsidP="0071154B" w:rsidRDefault="0071154B">
            <w:pPr>
              <w:pStyle w:val="in-table"/>
            </w:pPr>
          </w:p>
          <w:p w:rsidR="00F75106" w:rsidRDefault="00244B06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6927C6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89" w:rsidRDefault="00244B06">
      <w:pPr>
        <w:spacing w:line="240" w:lineRule="auto"/>
      </w:pPr>
      <w:r>
        <w:separator/>
      </w:r>
    </w:p>
  </w:endnote>
  <w:endnote w:type="continuationSeparator" w:id="0">
    <w:p w:rsidR="00923C89" w:rsidRDefault="00244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alibri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44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166D1">
      <w:trPr>
        <w:trHeight w:hRule="exact" w:val="240"/>
      </w:trPr>
      <w:tc>
        <w:tcPr>
          <w:tcW w:w="7752" w:type="dxa"/>
        </w:tcPr>
        <w:p w:rsidR="0089073C" w:rsidRDefault="00244B06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244B06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31EF1">
            <w:fldChar w:fldCharType="begin"/>
          </w:r>
          <w:r w:rsidR="00F31EF1">
            <w:instrText xml:space="preserve"> NUMPAGES   \* MERGEFORMAT </w:instrText>
          </w:r>
          <w:r w:rsidR="00F31EF1">
            <w:fldChar w:fldCharType="separate"/>
          </w:r>
          <w:r w:rsidR="006927C6">
            <w:t>1</w:t>
          </w:r>
          <w:r w:rsidR="00F31EF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166D1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244B06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244B06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1154B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31EF1">
            <w:fldChar w:fldCharType="begin"/>
          </w:r>
          <w:r w:rsidR="00F31EF1">
            <w:instrText xml:space="preserve"> SECTIONPAGES   \* MERGEFORMAT </w:instrText>
          </w:r>
          <w:r w:rsidR="00F31EF1">
            <w:fldChar w:fldCharType="separate"/>
          </w:r>
          <w:r w:rsidR="0071154B">
            <w:t>1</w:t>
          </w:r>
          <w:r w:rsidR="00F31EF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166D1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B166D1">
      <w:trPr>
        <w:cantSplit/>
        <w:trHeight w:hRule="exact" w:val="216"/>
      </w:trPr>
      <w:tc>
        <w:tcPr>
          <w:tcW w:w="7771" w:type="dxa"/>
        </w:tcPr>
        <w:p w:rsidR="0089073C" w:rsidRDefault="00244B06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44B06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31EF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166D1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B166D1">
      <w:trPr>
        <w:cantSplit/>
        <w:trHeight w:hRule="exact" w:val="289"/>
      </w:trPr>
      <w:tc>
        <w:tcPr>
          <w:tcW w:w="7769" w:type="dxa"/>
        </w:tcPr>
        <w:p w:rsidR="0089073C" w:rsidRDefault="00244B06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44B06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1154B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31EF1">
            <w:fldChar w:fldCharType="begin"/>
          </w:r>
          <w:r w:rsidR="00F31EF1">
            <w:instrText xml:space="preserve"> SECTIONPAGES   \* MERGEFORMAT </w:instrText>
          </w:r>
          <w:r w:rsidR="00F31EF1">
            <w:fldChar w:fldCharType="separate"/>
          </w:r>
          <w:r w:rsidR="0071154B">
            <w:t>1</w:t>
          </w:r>
          <w:r w:rsidR="00F31EF1">
            <w:fldChar w:fldCharType="end"/>
          </w:r>
        </w:p>
      </w:tc>
    </w:tr>
    <w:tr w:rsidR="00B166D1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89" w:rsidRDefault="00244B06">
      <w:pPr>
        <w:spacing w:line="240" w:lineRule="auto"/>
      </w:pPr>
      <w:r>
        <w:separator/>
      </w:r>
    </w:p>
  </w:footnote>
  <w:footnote w:type="continuationSeparator" w:id="0">
    <w:p w:rsidR="00923C89" w:rsidRDefault="00244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44B0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3659951" wp14:editId="2BB7889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166D1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927C6" w:rsidRDefault="00244B06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15687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15687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156873" w:rsidRDefault="00244B06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15687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244B06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244B06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244B06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29 mei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244B06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244B06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3536492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166D1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166D1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927C6" w:rsidRDefault="00244B06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15687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15687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156873" w:rsidRDefault="00244B06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15687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244B06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244B06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244B0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29 mei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244B06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244B06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3536492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166D1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B003D0F" wp14:editId="13333C5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244B06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244B06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166D1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244B06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44B06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2F9FCCC6" wp14:editId="207F8D9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751262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54B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8689707" wp14:editId="3F76BCF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AC1A97E" id="Rectangle 47" o:spid="_x0000_s1026" style="position:absolute;margin-left:70.4pt;margin-top:110.9pt;width:27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31EF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4A94EC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A39E6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A9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8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9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4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AC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20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6E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48C4F21E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EEE1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D09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6C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8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50F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60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2D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043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FE4EAC0E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7E23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2F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4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AA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81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40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6B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62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3B52153C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C02E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B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06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C1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944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2D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6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AB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24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Voorstel van wet tot wijziging van de Wet bevordering integriteitsbeoordelingen door het openbaar bestuur in v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6059082b34a44dec86cc7267d0f642cd&quot; id=&quot;G0DAF9843A46F44888FF0EA0230708A12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e1c99f2c02f9457c8a5cb817ffe771ae&quot; id=&quot;GF6159774040F418E8826F7F104EAA705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M. Spiertz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dwjz&quot; value=&quot;59&quot;&gt;&lt;afzender aanhef=&quot;1&quot; country-code=&quot;31&quot; country-id=&quot;NLD&quot; groetregel=&quot;1&quot; name=&quot;dwjz&quot; organisatie=&quot;176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Spiertz&quot; value=&quot;39&quot;&gt;&lt;afzender aanhef=&quot;2&quot; country-code=&quot;31&quot; country-id=&quot;NLD&quot; email=&quot;M.M.Spiertz@minvenj.nl&quot; gender=&quot;M&quot; groetregel=&quot;1&quot; mobiel=&quot;0652809536&quot; naam=&quot;mr. M.M. Spiertz&quot; name=&quot;Spiertz&quot; onderdeel=&quot;Sector staats- en bestuurs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095 36&quot; value=&quot;0652809536&quot;&gt;&lt;phonenumber country-code=&quot;31&quot; number=&quot;0652809536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M.M. Spiertz&quot;/&gt;&lt;email formatted-value=&quot;M.M.Spiertz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29 mei 2019&quot; value=&quot;2019-05-29T13:32:02&quot;/&gt;&lt;onskenmerk format-disabled=&quot;true&quot; formatted-value=&quot;3536492&quot; value=&quot;3536492&quot;/&gt;&lt;uwkenmerk formatted-value=&quot;&quot;/&gt;&lt;onderwerp format-disabled=&quot;true&quot; formatted-value=&quot;Voorstel van wet tot wijziging van de Wet bevordering integriteitsbeoordelingen door het openbaar bestuur in v&quot; value=&quot;Voorstel van wet tot wijziging van de Wet bevordering integriteitsbeoordelingen door het openbaar bestuur in v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1154B"/>
    <w:rsid w:val="000129A4"/>
    <w:rsid w:val="000E4FC7"/>
    <w:rsid w:val="00156873"/>
    <w:rsid w:val="001823FC"/>
    <w:rsid w:val="001B5B02"/>
    <w:rsid w:val="001D59E8"/>
    <w:rsid w:val="002353E3"/>
    <w:rsid w:val="00244B06"/>
    <w:rsid w:val="002D374B"/>
    <w:rsid w:val="003A0922"/>
    <w:rsid w:val="0040796D"/>
    <w:rsid w:val="005B585C"/>
    <w:rsid w:val="00652887"/>
    <w:rsid w:val="00666B4A"/>
    <w:rsid w:val="00690E82"/>
    <w:rsid w:val="006927C6"/>
    <w:rsid w:val="007047C3"/>
    <w:rsid w:val="0071154B"/>
    <w:rsid w:val="00794445"/>
    <w:rsid w:val="007D720D"/>
    <w:rsid w:val="00836D4B"/>
    <w:rsid w:val="0089073C"/>
    <w:rsid w:val="00895481"/>
    <w:rsid w:val="008A7B34"/>
    <w:rsid w:val="00923C89"/>
    <w:rsid w:val="009B09F2"/>
    <w:rsid w:val="009F7A64"/>
    <w:rsid w:val="00AA5904"/>
    <w:rsid w:val="00B07A5A"/>
    <w:rsid w:val="00B166D1"/>
    <w:rsid w:val="00B2078A"/>
    <w:rsid w:val="00B46C81"/>
    <w:rsid w:val="00C22108"/>
    <w:rsid w:val="00CC3E4D"/>
    <w:rsid w:val="00D2034F"/>
    <w:rsid w:val="00DD1C86"/>
    <w:rsid w:val="00E46F34"/>
    <w:rsid w:val="00F31EF1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36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D4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36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D4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GGOE1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198</ap:Words>
  <ap:Characters>1092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2019-06-11T13:52:00.0000000Z</lastPrinted>
  <dcterms:created xsi:type="dcterms:W3CDTF">2021-09-27T09:34:00.0000000Z</dcterms:created>
  <dcterms:modified xsi:type="dcterms:W3CDTF">2021-09-27T09:34:00.0000000Z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29 mei 2019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staats- en bestuursrecht</vt:lpwstr>
  </property>
  <property fmtid="{D5CDD505-2E9C-101B-9397-08002B2CF9AE}" pid="21" name="ondertekening">
    <vt:lpwstr/>
  </property>
  <property fmtid="{D5CDD505-2E9C-101B-9397-08002B2CF9AE}" pid="22" name="onderwerp">
    <vt:lpwstr>Voorstel van wet tot wijziging van de Wet bevordering integriteitsbeoordelingen door het openbaar bestuur in v</vt:lpwstr>
  </property>
  <property fmtid="{D5CDD505-2E9C-101B-9397-08002B2CF9AE}" pid="23" name="onskenmerk">
    <vt:lpwstr>3536492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