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32631F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 wp14:editId="7DAD080F" wp14:anchorId="3C2BF6E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9B2" w:rsidRDefault="003079B2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3079B2" w:rsidRDefault="003079B2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161D83">
        <w:tc>
          <w:tcPr>
            <w:tcW w:w="0" w:type="auto"/>
          </w:tcPr>
          <w:p w:rsidR="003079B2" w:rsidRDefault="0032631F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721B3476" wp14:editId="18B88D61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655243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32631F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161D83">
        <w:trPr>
          <w:trHeight w:val="306" w:hRule="exact"/>
        </w:trPr>
        <w:tc>
          <w:tcPr>
            <w:tcW w:w="7512" w:type="dxa"/>
            <w:gridSpan w:val="2"/>
          </w:tcPr>
          <w:p w:rsidR="00F75106" w:rsidRDefault="0032631F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161D83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161D83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32631F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161D83">
        <w:trPr>
          <w:cantSplit/>
          <w:trHeight w:val="2166" w:hRule="exact"/>
        </w:trPr>
        <w:tc>
          <w:tcPr>
            <w:tcW w:w="7512" w:type="dxa"/>
            <w:gridSpan w:val="2"/>
          </w:tcPr>
          <w:p w:rsidR="0032631F" w:rsidRDefault="008A7B34">
            <w:pPr>
              <w:pStyle w:val="adres"/>
            </w:pPr>
            <w:r>
              <w:fldChar w:fldCharType="begin"/>
            </w:r>
            <w:r w:rsidR="0032631F">
              <w:instrText xml:space="preserve"> DOCVARIABLE adres *\MERGEFORMAT </w:instrText>
            </w:r>
            <w:r>
              <w:fldChar w:fldCharType="separate"/>
            </w:r>
            <w:r w:rsidR="0032631F">
              <w:t xml:space="preserve">Aan de Voorzitter van de Tweede Kamer </w:t>
            </w:r>
          </w:p>
          <w:p w:rsidR="000129A4" w:rsidRDefault="0032631F">
            <w:pPr>
              <w:pStyle w:val="adres"/>
            </w:pPr>
            <w:r>
              <w:t>der Staten-Generaal</w:t>
            </w:r>
          </w:p>
          <w:p w:rsidR="000129A4" w:rsidRDefault="0032631F">
            <w:pPr>
              <w:pStyle w:val="adres"/>
            </w:pPr>
            <w:r>
              <w:t>Postbus 20018 </w:t>
            </w:r>
          </w:p>
          <w:p w:rsidR="000129A4" w:rsidRDefault="0032631F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32631F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161D83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161D83">
        <w:trPr>
          <w:trHeight w:val="238" w:hRule="exact"/>
        </w:trPr>
        <w:tc>
          <w:tcPr>
            <w:tcW w:w="1099" w:type="dxa"/>
          </w:tcPr>
          <w:p w:rsidR="00F75106" w:rsidRDefault="0032631F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Pr="005F3E0C" w:rsidR="00F75106" w:rsidRDefault="00456D7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 xml:space="preserve">24 </w:t>
            </w:r>
            <w:r w:rsidR="006F11EF">
              <w:t xml:space="preserve">september </w:t>
            </w:r>
            <w:r w:rsidRPr="005F3E0C" w:rsidR="004A7516">
              <w:t>2021</w:t>
            </w:r>
          </w:p>
        </w:tc>
      </w:tr>
      <w:tr w:rsidR="00161D83" w:rsidTr="00AC02B5">
        <w:trPr>
          <w:trHeight w:val="1814" w:hRule="exact"/>
        </w:trPr>
        <w:tc>
          <w:tcPr>
            <w:tcW w:w="1099" w:type="dxa"/>
          </w:tcPr>
          <w:p w:rsidR="00F75106" w:rsidRDefault="0032631F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  <w:r w:rsidR="003079B2">
              <w:rPr>
                <w:noProof/>
              </w:rPr>
              <w:t xml:space="preserve"> </w:t>
            </w:r>
          </w:p>
        </w:tc>
        <w:tc>
          <w:tcPr>
            <w:tcW w:w="6413" w:type="dxa"/>
          </w:tcPr>
          <w:p w:rsidRPr="00AC02B5" w:rsidR="00AC02B5" w:rsidP="00AC02B5" w:rsidRDefault="0032631F">
            <w:pPr>
              <w:rPr>
                <w:szCs w:val="18"/>
              </w:rPr>
            </w:pPr>
            <w:r w:rsidRPr="00AC02B5">
              <w:rPr>
                <w:szCs w:val="18"/>
              </w:rPr>
              <w:t>Wijziging van de Wet ter Bescherming Koopvaardij houdende aanpassingen in verband met het certificerings- en vergunningstelsel, de positie van particuliere beveiligers, de scheepsbeheerder en de kapitein, de verwerking van bijzondere persoonsgegevens en herstel van enkele onvolkomenheden (Reparatiewet WtBK)</w:t>
            </w:r>
          </w:p>
          <w:p w:rsidRPr="00AC02B5" w:rsidR="00AC02B5" w:rsidP="00AC02B5" w:rsidRDefault="0032631F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 xml:space="preserve">Besluit </w:t>
            </w:r>
            <w:r w:rsidRPr="00AC02B5">
              <w:rPr>
                <w:szCs w:val="18"/>
              </w:rPr>
              <w:t>houdende regels ter uitvoering van de Wet ter Bescherming Koopvaardij (Besluit bescherming koopvaardij)</w:t>
            </w:r>
          </w:p>
          <w:p w:rsidRPr="00AC02B5" w:rsidR="00F75106" w:rsidP="005F3E0C" w:rsidRDefault="00F75106">
            <w:pPr>
              <w:spacing w:line="23" w:lineRule="atLeast"/>
            </w:pP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161D83">
        <w:tc>
          <w:tcPr>
            <w:tcW w:w="2013" w:type="dxa"/>
          </w:tcPr>
          <w:p w:rsidR="003079B2" w:rsidP="003079B2" w:rsidRDefault="0032631F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3079B2" w:rsidP="003079B2" w:rsidRDefault="0032631F">
            <w:pPr>
              <w:pStyle w:val="afzendgegevens"/>
            </w:pPr>
            <w:r w:rsidRPr="00F318A6">
              <w:t>Sector</w:t>
            </w:r>
            <w:r w:rsidRPr="00F318A6" w:rsidR="003B6510">
              <w:t xml:space="preserve"> </w:t>
            </w:r>
            <w:r w:rsidR="00456D78">
              <w:t>Staats- en B</w:t>
            </w:r>
            <w:r w:rsidRPr="00F318A6" w:rsidR="00F318A6">
              <w:t>estuursrecht</w:t>
            </w:r>
          </w:p>
          <w:p w:rsidR="003079B2" w:rsidP="003079B2" w:rsidRDefault="0032631F">
            <w:pPr>
              <w:pStyle w:val="witregel1"/>
            </w:pPr>
            <w:r>
              <w:t> </w:t>
            </w:r>
          </w:p>
          <w:p w:rsidR="003079B2" w:rsidP="003079B2" w:rsidRDefault="0032631F">
            <w:pPr>
              <w:pStyle w:val="afzendgegevens"/>
            </w:pPr>
            <w:r>
              <w:t>Turfmarkt 147</w:t>
            </w:r>
          </w:p>
          <w:p w:rsidR="003079B2" w:rsidP="003079B2" w:rsidRDefault="0032631F">
            <w:pPr>
              <w:pStyle w:val="afzendgegevens"/>
            </w:pPr>
            <w:r>
              <w:t>2511 DP  Den Haag</w:t>
            </w:r>
          </w:p>
          <w:p w:rsidR="003079B2" w:rsidP="003079B2" w:rsidRDefault="0032631F">
            <w:pPr>
              <w:pStyle w:val="afzendgegevens"/>
            </w:pPr>
            <w:r>
              <w:t>Postbus 20301</w:t>
            </w:r>
          </w:p>
          <w:p w:rsidR="003079B2" w:rsidP="003079B2" w:rsidRDefault="0032631F">
            <w:pPr>
              <w:pStyle w:val="afzendgegevens"/>
            </w:pPr>
            <w:r>
              <w:t>2500 EH  Den Haag</w:t>
            </w:r>
          </w:p>
          <w:p w:rsidR="003079B2" w:rsidP="003079B2" w:rsidRDefault="0032631F">
            <w:pPr>
              <w:pStyle w:val="afzendgegevens"/>
            </w:pPr>
            <w:r>
              <w:t>www.rijksoverheid.nl/jenv</w:t>
            </w:r>
          </w:p>
          <w:p w:rsidR="003079B2" w:rsidP="003079B2" w:rsidRDefault="0032631F">
            <w:pPr>
              <w:pStyle w:val="witregel1"/>
            </w:pPr>
            <w:r>
              <w:t> </w:t>
            </w:r>
          </w:p>
          <w:p w:rsidR="003079B2" w:rsidP="003079B2" w:rsidRDefault="0032631F">
            <w:pPr>
              <w:pStyle w:val="witregel2"/>
            </w:pPr>
            <w:r>
              <w:t> </w:t>
            </w:r>
          </w:p>
          <w:p w:rsidR="003079B2" w:rsidP="005F3E0C" w:rsidRDefault="0032631F">
            <w:pPr>
              <w:pStyle w:val="referentiekopjes"/>
            </w:pPr>
            <w:r>
              <w:t>Ons kenmerk</w:t>
            </w:r>
          </w:p>
          <w:p w:rsidR="005F3E0C" w:rsidP="005F3E0C" w:rsidRDefault="0032631F">
            <w:pPr>
              <w:pStyle w:val="referentiegegevens"/>
            </w:pPr>
            <w:r>
              <w:t>3526303</w:t>
            </w:r>
          </w:p>
          <w:p w:rsidR="003E3359" w:rsidP="005F3E0C" w:rsidRDefault="003E3359">
            <w:pPr>
              <w:pStyle w:val="referentiegegevens"/>
            </w:pPr>
          </w:p>
          <w:p w:rsidRPr="003E3359" w:rsidR="003E3359" w:rsidP="005F3E0C" w:rsidRDefault="003E3359">
            <w:pPr>
              <w:pStyle w:val="referentiegegevens"/>
              <w:rPr>
                <w:b/>
                <w:bCs/>
              </w:rPr>
            </w:pPr>
            <w:r w:rsidRPr="003E3359">
              <w:rPr>
                <w:b/>
                <w:bCs/>
              </w:rPr>
              <w:t>Bijlagen</w:t>
            </w:r>
          </w:p>
          <w:p w:rsidRPr="005F3E0C" w:rsidR="003E3359" w:rsidP="005F3E0C" w:rsidRDefault="003E3359">
            <w:pPr>
              <w:pStyle w:val="referentiegegevens"/>
            </w:pPr>
            <w:r>
              <w:t>7</w:t>
            </w:r>
          </w:p>
          <w:p w:rsidR="003079B2" w:rsidP="003079B2" w:rsidRDefault="0032631F">
            <w:pPr>
              <w:pStyle w:val="witregel1"/>
            </w:pPr>
            <w:r>
              <w:t> </w:t>
            </w:r>
          </w:p>
          <w:p w:rsidR="003079B2" w:rsidP="003079B2" w:rsidRDefault="0032631F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3079B2" w:rsidP="003079B2" w:rsidRDefault="003079B2">
            <w:pPr>
              <w:pStyle w:val="referentiegegevens"/>
            </w:pPr>
          </w:p>
          <w:bookmarkEnd w:id="4"/>
          <w:p w:rsidRPr="003079B2" w:rsidR="003079B2" w:rsidP="003079B2" w:rsidRDefault="003079B2">
            <w:pPr>
              <w:pStyle w:val="referentiegegevens"/>
            </w:pPr>
          </w:p>
          <w:p w:rsidR="00F75106" w:rsidRDefault="0032631F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161D83" w:rsidTr="00C22108">
        <w:tc>
          <w:tcPr>
            <w:tcW w:w="7716" w:type="dxa"/>
          </w:tcPr>
          <w:p w:rsidRPr="00C22108" w:rsidR="00C22108" w:rsidP="002353E3" w:rsidRDefault="0032631F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editId="5ADDC030" wp14:anchorId="7B14751C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32631F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32631F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editId="3902BE4B" wp14:anchorId="0822C596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32631F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32631F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P="00903D89" w:rsidRDefault="0032631F">
      <w:pPr>
        <w:pStyle w:val="broodtekst"/>
      </w:pPr>
      <w:bookmarkStart w:name="cursor" w:id="8"/>
      <w:bookmarkStart w:name="G94fe2c3277144352b6497557b4c36885" w:id="9"/>
      <w:bookmarkEnd w:id="8"/>
      <w:r>
        <w:t xml:space="preserve">Hierbij bied ik u de nota naar aanleiding van het verslag inzake het bovenvermelde voorstel </w:t>
      </w:r>
      <w:r w:rsidR="005F3E0C">
        <w:t xml:space="preserve">van wet en het ontwerpbesluit </w:t>
      </w:r>
      <w:r>
        <w:t>aan</w:t>
      </w:r>
      <w:r w:rsidR="00B65D5D">
        <w:t xml:space="preserve">, met enkele </w:t>
      </w:r>
      <w:r w:rsidR="00903D89">
        <w:t>bijlagen</w:t>
      </w:r>
      <w:r>
        <w:t>.</w:t>
      </w:r>
      <w:bookmarkEnd w:id="9"/>
    </w:p>
    <w:p w:rsidR="003079B2" w:rsidRDefault="003079B2">
      <w:pPr>
        <w:pStyle w:val="broodtekst"/>
      </w:pPr>
      <w:bookmarkStart w:name="Gc77d80a9cf834b19be8aee7d60753621" w:id="10"/>
    </w:p>
    <w:p w:rsidR="003079B2" w:rsidRDefault="003079B2">
      <w:pPr>
        <w:pStyle w:val="broodtekst"/>
      </w:pPr>
    </w:p>
    <w:p w:rsidRPr="005F3E0C" w:rsidR="003079B2" w:rsidRDefault="0032631F">
      <w:pPr>
        <w:pStyle w:val="broodtekst"/>
      </w:pPr>
      <w:r w:rsidRPr="005F3E0C">
        <w:t>De Minister van Justitie en Veiligheid,</w:t>
      </w:r>
    </w:p>
    <w:p w:rsidRPr="005F3E0C" w:rsidR="003079B2" w:rsidRDefault="003079B2">
      <w:pPr>
        <w:pStyle w:val="broodtekst"/>
      </w:pPr>
    </w:p>
    <w:p w:rsidRPr="005F3E0C" w:rsidR="003079B2" w:rsidRDefault="003079B2">
      <w:pPr>
        <w:pStyle w:val="broodtekst"/>
      </w:pPr>
    </w:p>
    <w:p w:rsidRPr="005F3E0C" w:rsidR="003079B2" w:rsidRDefault="003079B2">
      <w:pPr>
        <w:pStyle w:val="broodtekst"/>
      </w:pPr>
    </w:p>
    <w:p w:rsidRPr="005F3E0C" w:rsidR="003079B2" w:rsidRDefault="003079B2">
      <w:pPr>
        <w:pStyle w:val="broodtekst"/>
      </w:pPr>
    </w:p>
    <w:p w:rsidRPr="005F3E0C" w:rsidR="003079B2" w:rsidRDefault="0032631F">
      <w:pPr>
        <w:pStyle w:val="broodtekst"/>
      </w:pPr>
      <w:r w:rsidRPr="005F3E0C">
        <w:t>Ferd Grapperhaus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161D83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="00161D83" w:rsidTr="00116F89">
              <w:tc>
                <w:tcPr>
                  <w:tcW w:w="7534" w:type="dxa"/>
                  <w:gridSpan w:val="3"/>
                  <w:shd w:val="clear" w:color="auto" w:fill="auto"/>
                </w:tcPr>
                <w:p w:rsidRPr="005F3E0C" w:rsidR="003079B2" w:rsidP="003079B2" w:rsidRDefault="003079B2">
                  <w:pPr>
                    <w:pStyle w:val="broodtekst"/>
                  </w:pPr>
                  <w:bookmarkStart w:name="ondertekening" w:id="11"/>
                  <w:bookmarkStart w:name="ondertekening_bk" w:id="12"/>
                  <w:bookmarkEnd w:id="11"/>
                </w:p>
              </w:tc>
            </w:tr>
            <w:tr w:rsidR="00161D83" w:rsidTr="002B764F">
              <w:tc>
                <w:tcPr>
                  <w:tcW w:w="7534" w:type="dxa"/>
                  <w:gridSpan w:val="3"/>
                  <w:shd w:val="clear" w:color="auto" w:fill="auto"/>
                </w:tcPr>
                <w:p w:rsidRPr="005F3E0C" w:rsidR="003079B2" w:rsidP="003079B2" w:rsidRDefault="003079B2">
                  <w:pPr>
                    <w:pStyle w:val="broodtekst"/>
                  </w:pPr>
                </w:p>
              </w:tc>
            </w:tr>
            <w:tr w:rsidR="00161D83" w:rsidTr="00E92F9A">
              <w:tc>
                <w:tcPr>
                  <w:tcW w:w="7534" w:type="dxa"/>
                  <w:gridSpan w:val="3"/>
                  <w:shd w:val="clear" w:color="auto" w:fill="auto"/>
                </w:tcPr>
                <w:p w:rsidRPr="005F3E0C" w:rsidR="003079B2" w:rsidP="003079B2" w:rsidRDefault="003079B2">
                  <w:pPr>
                    <w:pStyle w:val="broodtekst"/>
                  </w:pPr>
                </w:p>
              </w:tc>
            </w:tr>
            <w:tr w:rsidR="00161D83" w:rsidTr="0029700B">
              <w:tc>
                <w:tcPr>
                  <w:tcW w:w="7534" w:type="dxa"/>
                  <w:gridSpan w:val="3"/>
                  <w:shd w:val="clear" w:color="auto" w:fill="auto"/>
                </w:tcPr>
                <w:p w:rsidRPr="005F3E0C" w:rsidR="003079B2" w:rsidP="003079B2" w:rsidRDefault="003079B2">
                  <w:pPr>
                    <w:pStyle w:val="broodtekst"/>
                  </w:pPr>
                </w:p>
              </w:tc>
            </w:tr>
            <w:tr w:rsidR="00161D83" w:rsidTr="003079B2">
              <w:tc>
                <w:tcPr>
                  <w:tcW w:w="4209" w:type="dxa"/>
                  <w:shd w:val="clear" w:color="auto" w:fill="auto"/>
                </w:tcPr>
                <w:p w:rsidRPr="005F3E0C" w:rsidR="003079B2" w:rsidP="003079B2" w:rsidRDefault="003079B2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5F3E0C" w:rsidR="003079B2" w:rsidP="003079B2" w:rsidRDefault="003079B2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5F3E0C" w:rsidR="003079B2" w:rsidRDefault="003079B2">
                  <w:pPr>
                    <w:pStyle w:val="broodtekst"/>
                  </w:pPr>
                </w:p>
              </w:tc>
            </w:tr>
            <w:bookmarkEnd w:id="12"/>
          </w:tbl>
          <w:p w:rsidRPr="005F3E0C" w:rsidR="003079B2" w:rsidP="003079B2" w:rsidRDefault="003079B2">
            <w:pPr>
              <w:pStyle w:val="in-table"/>
            </w:pPr>
          </w:p>
          <w:p w:rsidR="00F75106" w:rsidRDefault="0032631F">
            <w:pPr>
              <w:pStyle w:val="broodtekst"/>
            </w:pPr>
            <w:r w:rsidRPr="005F3E0C">
              <w:fldChar w:fldCharType="begin"/>
            </w:r>
            <w:r w:rsidRPr="005F3E0C">
              <w:instrText xml:space="preserve"> DOCPROPERTY ondertekening </w:instrText>
            </w:r>
            <w:r w:rsidRPr="005F3E0C"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D7" w:rsidRDefault="0032631F">
      <w:pPr>
        <w:spacing w:line="240" w:lineRule="auto"/>
      </w:pPr>
      <w:r>
        <w:separator/>
      </w:r>
    </w:p>
  </w:endnote>
  <w:endnote w:type="continuationSeparator" w:id="0">
    <w:p w:rsidR="00A90DD7" w:rsidRDefault="00326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3263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61D83">
      <w:trPr>
        <w:trHeight w:hRule="exact" w:val="240"/>
      </w:trPr>
      <w:tc>
        <w:tcPr>
          <w:tcW w:w="7752" w:type="dxa"/>
        </w:tcPr>
        <w:p w:rsidR="0089073C" w:rsidRDefault="0032631F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32631F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886055">
            <w:fldChar w:fldCharType="begin"/>
          </w:r>
          <w:r w:rsidR="00886055">
            <w:instrText xml:space="preserve"> NUMPAGES   \* MERGEFORMAT </w:instrText>
          </w:r>
          <w:r w:rsidR="00886055">
            <w:fldChar w:fldCharType="separate"/>
          </w:r>
          <w:r w:rsidR="003079B2">
            <w:t>1</w:t>
          </w:r>
          <w:r w:rsidR="00886055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61D83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32631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32631F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3079B2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886055">
            <w:fldChar w:fldCharType="begin"/>
          </w:r>
          <w:r w:rsidR="00886055">
            <w:instrText xml:space="preserve"> SECTIONPAGES   \* MERGEFORMAT </w:instrText>
          </w:r>
          <w:r w:rsidR="00886055">
            <w:fldChar w:fldCharType="separate"/>
          </w:r>
          <w:r w:rsidR="003079B2">
            <w:t>1</w:t>
          </w:r>
          <w:r w:rsidR="00886055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161D83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161D83">
      <w:trPr>
        <w:cantSplit/>
        <w:trHeight w:hRule="exact" w:val="216"/>
      </w:trPr>
      <w:tc>
        <w:tcPr>
          <w:tcW w:w="7771" w:type="dxa"/>
        </w:tcPr>
        <w:p w:rsidR="0089073C" w:rsidRDefault="0032631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32631F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86055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161D83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161D83">
      <w:trPr>
        <w:cantSplit/>
        <w:trHeight w:hRule="exact" w:val="289"/>
      </w:trPr>
      <w:tc>
        <w:tcPr>
          <w:tcW w:w="7769" w:type="dxa"/>
        </w:tcPr>
        <w:p w:rsidR="0089073C" w:rsidRDefault="0032631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32631F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079B2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886055">
            <w:fldChar w:fldCharType="begin"/>
          </w:r>
          <w:r w:rsidR="00886055">
            <w:instrText xml:space="preserve"> SECTIONPAGES   \* MERGEFORMAT </w:instrText>
          </w:r>
          <w:r w:rsidR="00886055">
            <w:fldChar w:fldCharType="separate"/>
          </w:r>
          <w:r w:rsidR="003079B2">
            <w:t>1</w:t>
          </w:r>
          <w:r w:rsidR="00886055">
            <w:fldChar w:fldCharType="end"/>
          </w:r>
        </w:p>
      </w:tc>
    </w:tr>
    <w:tr w:rsidR="00161D83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D7" w:rsidRDefault="0032631F">
      <w:pPr>
        <w:spacing w:line="240" w:lineRule="auto"/>
      </w:pPr>
      <w:r>
        <w:separator/>
      </w:r>
    </w:p>
  </w:footnote>
  <w:footnote w:type="continuationSeparator" w:id="0">
    <w:p w:rsidR="00A90DD7" w:rsidRDefault="00326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32631F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C2C56D0" wp14:editId="3C0B2A00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161D83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32631F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</w:p>
                              <w:p w:rsidR="0089073C" w:rsidRDefault="0032631F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SectorJuridische Zaken en Wetgevingsbeleid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161D83" w:rsidRDefault="0032631F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32631F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32631F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25 januari 2021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32631F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161D83" w:rsidRDefault="0032631F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3526303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61D83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161D83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32631F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</w:p>
                        <w:p w:rsidR="0089073C" w:rsidRDefault="0032631F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SectorJuridische Zaken en Wetgevingsbeleid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161D83" w:rsidRDefault="0032631F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32631F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32631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25 januari 2021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32631F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161D83" w:rsidRDefault="0032631F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3526303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61D83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35723EF" wp14:editId="110A4AD0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32631F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32631F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61D83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32631F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32631F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 wp14:anchorId="52E4CFE0" wp14:editId="2F0794B3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094963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9B2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0E06613" wp14:editId="4BB8D8F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886055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D450B6AA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41FA9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1EFC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FA6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0A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07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CC5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A5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F47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BD54BDC2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4182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E81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C3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87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6B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EE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E3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D6C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EFE4BCBE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15A8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0A3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4F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AA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E6C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44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A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EEC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9FEEFEE8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D8EF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EEC3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640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45B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6E0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881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C7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D4F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$/brief-2010.xml&quot; profile=&quot;minjus&quot; src=&quot;DWJZ/Wet/11 Behandeling TK/11 Brief TK nota nav verslag.xml&quot; target=&quot;Microsoft Word&quot; target-build=&quot;16.0.5095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Nota naar aanleiding van het verslagImplementatie van Richtlijn 2019/713/EU van het Europees Parlement en de R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&amp;lt;Geen&amp;gt;&quot; output-value=&quot;&amp;lt;Geen&amp;gt;,&quot; value=&quot;0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94fe2c3277144352b6497557b4c36885&quot; id=&quot;G51476CA43AF248C78438624A69E7C269&quot; reference=&quot;cursor&quot; src=&quot;$/Bestuursdepartement/DWJZ/Wet/11 Behandeling TK/11 brief TK nota nav verslag.xml&quot;&gt;&lt;ds:template&gt;&lt;medenamens/&gt;&lt;departementen/&gt;&lt;keuzelijst1/&gt;&lt;/ds:template&gt;&lt;ds:body&gt;Hierbij bied ik u de nota naar aanleiding van het (nader) verslag inzake het bovenvermelde voorstel (alsmede een nota van wijziging) aan.&lt;/ds:body&gt;&lt;/ds:content&gt;&lt;ds:content at=&quot;cursor&quot; bookmark=&quot;Gc77d80a9cf834b19be8aee7d60753621&quot; id=&quot;G24CF4B1A0CBA4DF4821A885841803C4C&quot; reference=&quot;cursor&quot; src=&quot;$/Bestuursdepartement/DWJZ/Geintegreerde tekstblokken/Ondertekening minister of staats.xml&quot;&gt;&lt;ds:template&gt;&lt;ministerStaats/&gt;&lt;naamMinisterStaats&gt;Ferd Grapperhaus&lt;/naamMinisterStaats&gt;&lt;Bewindspersoon&gt;De Minister van Justitie en Veiligheid,&lt;/Bewindspersoon&gt;&lt;/ds:template&gt;&lt;ds:body&gt;&lt;p/&gt;&lt;p&gt;De Minister van Justitie en Veiligheid,&lt;/p&gt;&lt;p/&gt;&lt;p/&gt;&lt;p/&gt;&lt;p/&gt;&lt;p&gt;Ferd Grapperhaus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Juridische Zaken en Wetgevingsbeleid 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w. mr. D. Kuus&lt;/p&gt;&lt;p style=&quot;afzendgegevens-italic&quot;&gt;Raadadviseur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&gt;&lt;p style=&quot;broodtekst&quot;&gt;.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geen&quot; value=&quot;49&quot;&gt;&lt;afzender aanhef=&quot;1&quot; country-code=&quot;31&quot; country-id=&quot;NLD&quot; groetregel=&quot;1&quot; name=&quot;geen&quot; organisatie=&quot;176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Duranda Kuus&quot; value=&quot;8&quot;&gt;&lt;afzender aanhef=&quot;1&quot; country-code=&quot;31&quot; country-id=&quot;NLD&quot; email=&quot;d.kuus@minivenj.nl&quot; groetregel=&quot;1&quot; mobiel=&quot;06 52877163&quot; naam=&quot;mw. mr. D. Kuus&quot; name=&quot;Duranda Kuus&quot; onderdeel=&quot;SectorJuridische Zaken en Wetgevingsbeleid &quot; organisatie=&quot;176&quot; taal=&quot;1043&quot;&gt;&lt;taal functie=&quot;Raadadviseur&quot; id=&quot;1043&quot;/&gt;&lt;taal id=&quot;2057&quot;/&gt;&lt;taal id=&quot;1031&quot;/&gt;&lt;taal id=&quot;1036&quot;/&gt;&lt;taal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528 771 63&quot; value=&quot;06 52877163&quot;&gt;&lt;phonenumber country-code=&quot;31&quot; number=&quot;06 52877163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w. mr. D. Kuus&quot;/&gt;&lt;email formatted-value=&quot;d.kuus@minivenj.nl&quot;/&gt;&lt;functie formatted-value=&quot;Raadadviseur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Juridische Zaken en Wetgevingsbeleid &quot; value=&quot;SectorJuridische Zaken en Wetgevingsbeleid &quot;/&gt;&lt;digionderdeel formatted-value=&quot;SectorJuridische Zaken en Wetgevingsbeleid &quot; value=&quot;SectorJuridische Zaken en Wetgevingsbeleid &quot;/&gt;&lt;onderdeelvolg formatted-value=&quot;SectorJuridische Zaken en Wetgevingsbeleid&quot;/&gt;&lt;directieregel formatted-value=&quot;&amp;#160;\n&quot;/&gt;&lt;datum formatted-value=&quot;25 januari 2021&quot; value=&quot;2021-01-25T14:21:10&quot;/&gt;&lt;onskenmerk format-disabled=&quot;true&quot; formatted-value=&quot;3526303&quot; value=&quot;3526303&quot;/&gt;&lt;uwkenmerk formatted-value=&quot;&quot;/&gt;&lt;onderwerp format-disabled=&quot;true&quot; formatted-value=&quot;Nota naar aanleiding van het verslagImplementatie van Richtlijn 2019/713/EU van het Europees Parlement en de R&quot; value=&quot;Nota naar aanleiding van het verslagImplementatie van Richtlijn 2019/713/EU van het Europees Parlement en de R&quot;/&gt;&lt;bijlage formatted-value=&quot;&quot;/&gt;&lt;projectnaam/&gt;&lt;kopieaan/&gt;&lt;namensdeze formatted-value=&quot;.&quot; value=&quot;.&quot;/&gt;&lt;rubricering formatted-value=&quot;&quot;/&gt;&lt;rubriceringvolg formatted-value=&quot;&quot;/&gt;&lt;digijust formatted-value=&quot;0&quot; value=&quot;0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3079B2"/>
    <w:rsid w:val="000129A4"/>
    <w:rsid w:val="000E4FC7"/>
    <w:rsid w:val="00161D83"/>
    <w:rsid w:val="001B5B02"/>
    <w:rsid w:val="002353E3"/>
    <w:rsid w:val="003079B2"/>
    <w:rsid w:val="00320A4F"/>
    <w:rsid w:val="0032631F"/>
    <w:rsid w:val="003B6510"/>
    <w:rsid w:val="003E3359"/>
    <w:rsid w:val="0040796D"/>
    <w:rsid w:val="00456D78"/>
    <w:rsid w:val="00492A9C"/>
    <w:rsid w:val="004A7516"/>
    <w:rsid w:val="005B585C"/>
    <w:rsid w:val="005F3E0C"/>
    <w:rsid w:val="00603A1E"/>
    <w:rsid w:val="00652887"/>
    <w:rsid w:val="00666B4A"/>
    <w:rsid w:val="006857A8"/>
    <w:rsid w:val="00690E82"/>
    <w:rsid w:val="006F11EF"/>
    <w:rsid w:val="00794445"/>
    <w:rsid w:val="00886055"/>
    <w:rsid w:val="0089073C"/>
    <w:rsid w:val="008A7B34"/>
    <w:rsid w:val="00903D89"/>
    <w:rsid w:val="009B09F2"/>
    <w:rsid w:val="009C320D"/>
    <w:rsid w:val="009C7292"/>
    <w:rsid w:val="00A90DD7"/>
    <w:rsid w:val="00AC02B5"/>
    <w:rsid w:val="00B07A5A"/>
    <w:rsid w:val="00B2078A"/>
    <w:rsid w:val="00B46C81"/>
    <w:rsid w:val="00B65D5D"/>
    <w:rsid w:val="00C22108"/>
    <w:rsid w:val="00C60981"/>
    <w:rsid w:val="00CC3E4D"/>
    <w:rsid w:val="00D17F2D"/>
    <w:rsid w:val="00D2034F"/>
    <w:rsid w:val="00DD1C86"/>
    <w:rsid w:val="00DF4233"/>
    <w:rsid w:val="00E46F34"/>
    <w:rsid w:val="00EC6CA6"/>
    <w:rsid w:val="00F318A6"/>
    <w:rsid w:val="00F60DEA"/>
    <w:rsid w:val="00F75106"/>
    <w:rsid w:val="00F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DF42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4233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DF42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423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AGGOE1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221</ap:Words>
  <ap:Characters>1219</ap:Characters>
  <ap:DocSecurity>0</ap:DocSecurity>
  <ap:Lines>10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1438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2021-09-24T13:45:00.0000000Z</dcterms:created>
  <dcterms:modified xsi:type="dcterms:W3CDTF">2021-09-24T13:45:00.0000000Z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25 januari 2021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Raadadviseur</vt:lpwstr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SectorJuridische Zaken en Wetgevingsbeleid</vt:lpwstr>
  </property>
  <property fmtid="{D5CDD505-2E9C-101B-9397-08002B2CF9AE}" pid="21" name="ondertekening">
    <vt:lpwstr/>
  </property>
  <property fmtid="{D5CDD505-2E9C-101B-9397-08002B2CF9AE}" pid="22" name="onderwerp">
    <vt:lpwstr>Nota naar aanleiding van het verslagImplementatie van Richtlijn 2019/713/EU van het Europees Parlement en de R</vt:lpwstr>
  </property>
  <property fmtid="{D5CDD505-2E9C-101B-9397-08002B2CF9AE}" pid="23" name="onskenmerk">
    <vt:lpwstr>3526303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