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DF2F32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F7CD4" w:rsidP="000F7CD4" w:rsidRDefault="000F7CD4">
      <w:pPr>
        <w:pStyle w:val="Huisstijl-Aanhef"/>
      </w:pPr>
      <w:r>
        <w:t>Geachte voorzitter,</w:t>
      </w:r>
    </w:p>
    <w:p w:rsidR="000F7CD4" w:rsidP="000F7CD4" w:rsidRDefault="000F7CD4">
      <w:pPr>
        <w:pStyle w:val="Huisstijl-Aanhef"/>
      </w:pPr>
      <w:r>
        <w:t>Hierbij bied ik u</w:t>
      </w:r>
      <w:r w:rsidR="00C72F7D">
        <w:t>,</w:t>
      </w:r>
      <w:r>
        <w:t xml:space="preserve"> mede name</w:t>
      </w:r>
      <w:r w:rsidR="00702D01">
        <w:t>ns de m</w:t>
      </w:r>
      <w:r>
        <w:t>inister voor Rechtsbescherming</w:t>
      </w:r>
      <w:r w:rsidR="00C72F7D">
        <w:t>,</w:t>
      </w:r>
      <w:r>
        <w:t xml:space="preserve"> de nota naar aanleiding van het verslag inzake het bove</w:t>
      </w:r>
      <w:bookmarkStart w:name="_GoBack" w:id="0"/>
      <w:bookmarkEnd w:id="0"/>
      <w:r>
        <w:t>nvermelde voorstel aan.</w:t>
      </w:r>
    </w:p>
    <w:p w:rsidR="000F7CD4" w:rsidP="0040428D" w:rsidRDefault="000F7CD4">
      <w:pPr>
        <w:pStyle w:val="Huisstijl-Slotzin"/>
      </w:pPr>
      <w:r>
        <w:t>Hoogachtend,</w:t>
      </w:r>
    </w:p>
    <w:p w:rsidRPr="0040428D" w:rsidR="0040428D" w:rsidP="0040428D" w:rsidRDefault="0040428D">
      <w:pPr>
        <w:pStyle w:val="Huisstijl-Ondertekening"/>
      </w:pPr>
    </w:p>
    <w:p w:rsidR="000544F6" w:rsidP="000544F6" w:rsidRDefault="000544F6">
      <w:pPr>
        <w:pStyle w:val="Geenafstand"/>
      </w:pPr>
      <w:r>
        <w:t>d</w:t>
      </w:r>
      <w:r w:rsidR="00702D01">
        <w:t>e m</w:t>
      </w:r>
      <w:r w:rsidR="000F7CD4">
        <w:t xml:space="preserve">inister van Volksgezondheid, </w:t>
      </w:r>
    </w:p>
    <w:p w:rsidR="00C62B6C" w:rsidP="000544F6" w:rsidRDefault="00573A6E">
      <w:pPr>
        <w:pStyle w:val="Geenafstand"/>
      </w:pPr>
      <w:r>
        <w:t>W</w:t>
      </w:r>
      <w:r w:rsidR="000F7CD4">
        <w:t xml:space="preserve">elzijn en </w:t>
      </w:r>
      <w:r>
        <w:t>S</w:t>
      </w:r>
      <w:r w:rsidR="000F7CD4">
        <w:t>port</w:t>
      </w:r>
      <w:r w:rsidR="000544F6">
        <w:t>,</w:t>
      </w:r>
    </w:p>
    <w:p w:rsidR="000544F6" w:rsidP="000544F6" w:rsidRDefault="000544F6">
      <w:pPr>
        <w:pStyle w:val="Geenafstand"/>
      </w:pPr>
    </w:p>
    <w:p w:rsidR="0040428D" w:rsidP="000544F6" w:rsidRDefault="0040428D">
      <w:pPr>
        <w:pStyle w:val="Geenafstand"/>
      </w:pPr>
    </w:p>
    <w:p w:rsidR="0040428D" w:rsidP="000544F6" w:rsidRDefault="0040428D">
      <w:pPr>
        <w:pStyle w:val="Geenafstand"/>
      </w:pPr>
    </w:p>
    <w:p w:rsidR="0040428D" w:rsidP="000544F6" w:rsidRDefault="0040428D">
      <w:pPr>
        <w:pStyle w:val="Geenafstand"/>
      </w:pPr>
    </w:p>
    <w:p w:rsidR="0040428D" w:rsidP="000544F6" w:rsidRDefault="0040428D">
      <w:pPr>
        <w:pStyle w:val="Geenafstand"/>
      </w:pPr>
    </w:p>
    <w:p w:rsidR="0040428D" w:rsidP="000544F6" w:rsidRDefault="0040428D">
      <w:pPr>
        <w:pStyle w:val="Geenafstand"/>
      </w:pPr>
    </w:p>
    <w:p w:rsidRPr="000544F6" w:rsidR="000544F6" w:rsidP="000544F6" w:rsidRDefault="00C72F7D">
      <w:pPr>
        <w:pStyle w:val="Geenafstand"/>
      </w:pPr>
      <w:r>
        <w:t>Hugo</w:t>
      </w:r>
      <w:r w:rsidR="000544F6">
        <w:t xml:space="preserve"> de Jonge</w:t>
      </w:r>
    </w:p>
    <w:p w:rsidRPr="007B6A41" w:rsidR="00C62B6C" w:rsidP="00C62B6C" w:rsidRDefault="002270B0">
      <w:pPr>
        <w:spacing w:line="240" w:lineRule="atLeast"/>
        <w:jc w:val="both"/>
        <w:rPr>
          <w:szCs w:val="18"/>
        </w:rPr>
      </w:pPr>
      <w:r>
        <w:fldChar w:fldCharType="begin"/>
      </w:r>
      <w:r>
        <w:instrText xml:space="preserve"> DOCPROPERTY  OndertekeningNaam  \* MERGEFORMAT </w:instrText>
      </w:r>
      <w:r>
        <w:fldChar w:fldCharType="end"/>
      </w:r>
    </w:p>
    <w:p w:rsidR="00235AED" w:rsidP="00463DBC" w:rsidRDefault="00235AED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32" w:rsidRDefault="00DF2F32">
      <w:pPr>
        <w:spacing w:line="240" w:lineRule="auto"/>
      </w:pPr>
      <w:r>
        <w:separator/>
      </w:r>
    </w:p>
  </w:endnote>
  <w:endnote w:type="continuationSeparator" w:id="0">
    <w:p w:rsidR="00DF2F32" w:rsidRDefault="00DF2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2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DF2F32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2270B0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C4329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9C4329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32" w:rsidRDefault="00DF2F32">
      <w:pPr>
        <w:spacing w:line="240" w:lineRule="auto"/>
      </w:pPr>
      <w:r>
        <w:separator/>
      </w:r>
    </w:p>
  </w:footnote>
  <w:footnote w:type="continuationSeparator" w:id="0">
    <w:p w:rsidR="00DF2F32" w:rsidRDefault="00DF2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2270B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04824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70703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F2F32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270B0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2270B0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2270B0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2270B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0428D">
                <w:pPr>
                  <w:pStyle w:val="Huisstijl-ReferentiegegevenskopW2"/>
                </w:pPr>
                <w:r>
                  <w:t>Kenme</w:t>
                </w:r>
                <w:r w:rsidR="002270B0" w:rsidRPr="008D59C5">
                  <w:t>rk</w:t>
                </w:r>
              </w:p>
              <w:p w:rsidR="0040428D" w:rsidRPr="0040428D" w:rsidRDefault="0040428D" w:rsidP="0040428D">
                <w:pPr>
                  <w:pStyle w:val="Huisstijl-AfzendgegevensC"/>
                  <w:rPr>
                    <w:i w:val="0"/>
                  </w:rPr>
                </w:pPr>
                <w:r w:rsidRPr="0040428D">
                  <w:rPr>
                    <w:i w:val="0"/>
                  </w:rPr>
                  <w:t>2377379-1006163</w:t>
                </w:r>
                <w:r>
                  <w:rPr>
                    <w:i w:val="0"/>
                  </w:rPr>
                  <w:t>-WJZ</w:t>
                </w:r>
              </w:p>
              <w:p w:rsidR="00CD5856" w:rsidRDefault="002270B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215CB5" w:rsidRDefault="00FA770F" w:rsidP="0040428D">
                <w:pPr>
                  <w:pStyle w:val="Huisstijl-Referentiegegevens"/>
                </w:pPr>
                <w:r>
                  <w:t>1</w:t>
                </w:r>
              </w:p>
              <w:p w:rsidR="00CD5856" w:rsidRDefault="002270B0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FA770F">
                <w:pPr>
                  <w:pStyle w:val="Huisstijl-Referentiegegevens"/>
                </w:pPr>
                <w:r>
                  <w:t>35771</w:t>
                </w:r>
                <w:r w:rsidR="002270B0">
                  <w:fldChar w:fldCharType="begin"/>
                </w:r>
                <w:r w:rsidR="002270B0">
                  <w:instrText xml:space="preserve"> DOCPROPERTY  CM5AfzenderKenmerk  \* MERGEFORMAT </w:instrText>
                </w:r>
                <w:r w:rsidR="002270B0">
                  <w:fldChar w:fldCharType="end"/>
                </w:r>
              </w:p>
              <w:p w:rsidR="00CD5856" w:rsidRDefault="002270B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DF2F32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270B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9C4329">
                  <w:t>17 september 2021</w:t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2270B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E1490C">
                  <w:tab/>
                </w:r>
                <w:r w:rsidR="001916D5">
                  <w:t>Voorstel van wet houdende w</w:t>
                </w:r>
                <w:r w:rsidR="001916D5" w:rsidRPr="001916D5">
                  <w:t xml:space="preserve">ijziging van diverse wetten </w:t>
                </w:r>
                <w:r w:rsidR="001916D5">
                  <w:tab/>
                </w:r>
                <w:r w:rsidR="001916D5" w:rsidRPr="001916D5">
                  <w:t xml:space="preserve">in verband met zwijgbedingen in jeugdzorg, zorg en </w:t>
                </w:r>
                <w:r w:rsidR="001916D5">
                  <w:tab/>
                </w:r>
                <w:r w:rsidR="001916D5" w:rsidRPr="001916D5">
                  <w:t>ondersteuning</w:t>
                </w:r>
                <w:r w:rsidR="001916D5">
                  <w:t xml:space="preserve"> (</w:t>
                </w:r>
                <w:r w:rsidR="001916D5" w:rsidRPr="001916D5">
                  <w:t>35771</w:t>
                </w:r>
                <w:r w:rsidR="001916D5">
                  <w:t>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DF2F32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F2F32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270B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DF2F32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270B0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1916D5">
      <w:tab/>
    </w:r>
    <w:r w:rsidR="001916D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F2F32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C72F7D" w:rsidRDefault="002270B0">
                <w:pPr>
                  <w:pStyle w:val="Huisstijl-ReferentiegegevenskopW2"/>
                </w:pPr>
                <w:r w:rsidRPr="00C72F7D">
                  <w:t>Kenmerk</w:t>
                </w:r>
              </w:p>
              <w:p w:rsidR="00CD5856" w:rsidRPr="00C72F7D" w:rsidRDefault="009F419D">
                <w:pPr>
                  <w:pStyle w:val="Huisstijl-Referentiegegevens"/>
                </w:pPr>
                <w:r>
                  <w:fldChar w:fldCharType="begin"/>
                </w:r>
                <w:r w:rsidR="002270B0" w:rsidRPr="00C72F7D">
                  <w:instrText xml:space="preserve"> DOCPROPERTY  KenmerkVWS  \* MERGEFORMAT </w:instrText>
                </w:r>
                <w:r>
                  <w:fldChar w:fldCharType="separate"/>
                </w:r>
                <w:r w:rsidR="00C72F7D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270B0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0F7CD4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0F7CD4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F2F32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270B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F7CD4">
                      <w:t>26 juni 2014</w:t>
                    </w:r>
                  </w:sdtContent>
                </w:sdt>
              </w:p>
              <w:p w:rsidR="00CD5856" w:rsidRDefault="002270B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74387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91010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270B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2270B0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2270B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270B0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2270B0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2270B0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2270B0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2270B0">
                <w:pPr>
                  <w:pStyle w:val="Huisstijl-Referentiegegevens"/>
                </w:pPr>
                <w:r>
                  <w:t>KENMERK</w:t>
                </w:r>
              </w:p>
              <w:p w:rsidR="00CD5856" w:rsidRDefault="002270B0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2270B0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270B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270B0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270B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1ED6760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EF41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8F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0A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8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24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B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63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544F6"/>
    <w:rsid w:val="000B1832"/>
    <w:rsid w:val="000B45B1"/>
    <w:rsid w:val="000C29E1"/>
    <w:rsid w:val="000C6255"/>
    <w:rsid w:val="000D0CCB"/>
    <w:rsid w:val="000D6D8A"/>
    <w:rsid w:val="000E2F12"/>
    <w:rsid w:val="000E54B6"/>
    <w:rsid w:val="000F7CD4"/>
    <w:rsid w:val="00113778"/>
    <w:rsid w:val="00125BDF"/>
    <w:rsid w:val="00172CD9"/>
    <w:rsid w:val="001916D5"/>
    <w:rsid w:val="001B41E1"/>
    <w:rsid w:val="001B7303"/>
    <w:rsid w:val="001C4766"/>
    <w:rsid w:val="00215CB5"/>
    <w:rsid w:val="002270B0"/>
    <w:rsid w:val="00235AED"/>
    <w:rsid w:val="00241BB9"/>
    <w:rsid w:val="00297795"/>
    <w:rsid w:val="002A3D7A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0428D"/>
    <w:rsid w:val="0043480A"/>
    <w:rsid w:val="00437B5F"/>
    <w:rsid w:val="00440468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73A6E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02D01"/>
    <w:rsid w:val="0074764C"/>
    <w:rsid w:val="00753337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5733F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329"/>
    <w:rsid w:val="009C4777"/>
    <w:rsid w:val="009D3C77"/>
    <w:rsid w:val="009D7D63"/>
    <w:rsid w:val="009F419D"/>
    <w:rsid w:val="00A52DBE"/>
    <w:rsid w:val="00A83BE3"/>
    <w:rsid w:val="00AA61EA"/>
    <w:rsid w:val="00AF6BEC"/>
    <w:rsid w:val="00B70DDD"/>
    <w:rsid w:val="00B8296E"/>
    <w:rsid w:val="00B82F43"/>
    <w:rsid w:val="00BA7566"/>
    <w:rsid w:val="00BC481F"/>
    <w:rsid w:val="00BD75C1"/>
    <w:rsid w:val="00C3438D"/>
    <w:rsid w:val="00C62B6C"/>
    <w:rsid w:val="00C72F7D"/>
    <w:rsid w:val="00C81260"/>
    <w:rsid w:val="00CA061B"/>
    <w:rsid w:val="00CD4AED"/>
    <w:rsid w:val="00CD5856"/>
    <w:rsid w:val="00CF0F2E"/>
    <w:rsid w:val="00CF3E82"/>
    <w:rsid w:val="00D54679"/>
    <w:rsid w:val="00D67BAF"/>
    <w:rsid w:val="00D74D8A"/>
    <w:rsid w:val="00DA15A1"/>
    <w:rsid w:val="00DC7639"/>
    <w:rsid w:val="00DF2F32"/>
    <w:rsid w:val="00E1490C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A770F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41CD8120"/>
  <w15:docId w15:val="{A26B076F-97AA-48A7-A0BE-1E37DAFB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Geenafstand">
    <w:name w:val="No Spacing"/>
    <w:uiPriority w:val="1"/>
    <w:qFormat/>
    <w:rsid w:val="000544F6"/>
    <w:rPr>
      <w:rFonts w:ascii="Verdana" w:hAnsi="Verdana" w:cs="Mang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2021-09-10T10:11:00.0000000Z</lastPrinted>
  <dcterms:created xsi:type="dcterms:W3CDTF">2014-06-26T12:56:00.0000000Z</dcterms:created>
  <dcterms:modified xsi:type="dcterms:W3CDTF">2021-09-17T08:44:00.0000000Z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2377379-1006163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