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5106" w:rsidRDefault="00FF7954">
      <w:pPr>
        <w:pStyle w:val="in-table"/>
      </w:pPr>
      <w:bookmarkStart w:name="_GoBack" w:id="0"/>
      <w:bookmarkEnd w:id="0"/>
      <w:r>
        <w:rPr>
          <w:noProof/>
        </w:rPr>
        <mc:AlternateContent>
          <mc:Choice Requires="wps">
            <w:drawing>
              <wp:anchor distT="0" distB="0" distL="114300" distR="114300" simplePos="0" relativeHeight="251662336" behindDoc="0" locked="0" layoutInCell="1" hidden="1" allowOverlap="1" wp14:editId="4886E3C7" wp14:anchorId="5CABDE95">
                <wp:simplePos x="0" y="0"/>
                <wp:positionH relativeFrom="page">
                  <wp:posOffset>0</wp:posOffset>
                </wp:positionH>
                <wp:positionV relativeFrom="page">
                  <wp:posOffset>0</wp:posOffset>
                </wp:positionV>
                <wp:extent cx="0" cy="0"/>
                <wp:effectExtent l="9525" t="9525" r="9525" b="9525"/>
                <wp:wrapNone/>
                <wp:docPr id="7" name="Carma DocSys~brief"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0"/>
                        </a:xfrm>
                        <a:prstGeom prst="rect">
                          <a:avLst/>
                        </a:prstGeom>
                        <a:solidFill>
                          <a:srgbClr val="FFFFFF"/>
                        </a:solidFill>
                        <a:ln w="9525">
                          <a:solidFill>
                            <a:srgbClr val="FF00FF"/>
                          </a:solidFill>
                          <a:miter lim="800000"/>
                          <a:headEnd/>
                          <a:tailEnd/>
                        </a:ln>
                      </wps:spPr>
                      <wps:txbx>
                        <w:txbxContent>
                          <w:p w:rsidR="001C2D51" w:rsidRDefault="001C2D51"/>
                        </w:txbxContent>
                      </wps:txbx>
                      <wps:bodyPr rot="0" vert="vert270"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rma DocSys~brief" style="position:absolute;margin-left:0;margin-top:0;width:0;height:0;z-index:25166233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color="fuchsia"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">
                <v:textbox style="layout-flow:vertical;mso-layout-flow-alt:bottom-to-top">
                  <w:txbxContent>
                    <w:p w:rsidR="001C2D51" w:rsidRDefault="001C2D51"/>
                  </w:txbxContent>
                </v:textbox>
                <w10:wrap anchorx="page" anchory="page"/>
              </v:shape>
            </w:pict>
          </mc:Fallback>
        </mc:AlternateContent>
      </w:r>
    </w:p>
    <w:tbl>
      <w:tblPr>
        <w:tblpPr w:leftFromText="181" w:rightFromText="181" w:vertAnchor="page" w:horzAnchor="page" w:tblpX="6340" w:tblpY="1"/>
        <w:tblW w:w="0" w:type="auto"/>
        <w:tblLook w:val="0000" w:firstRow="0" w:lastRow="0" w:firstColumn="0" w:lastColumn="0" w:noHBand="0" w:noVBand="0"/>
      </w:tblPr>
      <w:tblGrid>
        <w:gridCol w:w="3902"/>
      </w:tblGrid>
      <w:tr w:rsidR="00AC1CAA">
        <w:tc>
          <w:tcPr>
            <w:tcW w:w="0" w:type="auto"/>
          </w:tcPr>
          <w:p w:rsidR="001C2D51" w:rsidRDefault="00FF7954">
            <w:bookmarkStart w:name="woordmerk" w:id="1"/>
            <w:bookmarkStart w:name="woordmerk_bk" w:id="2"/>
            <w:bookmarkEnd w:id="1"/>
            <w:r>
              <w:rPr>
                <w:noProof/>
              </w:rPr>
              <w:drawing>
                <wp:inline distT="0" distB="0" distL="0" distR="0" wp14:anchorId="79DD277A" wp14:editId="34405986">
                  <wp:extent cx="2340869" cy="1583439"/>
                  <wp:effectExtent l="0" t="0" r="0" b="0"/>
                  <wp:docPr id="1" name="Afbeelding 1"/>
                  <wp:cNvGraphicFramePr/>
                  <a:graphic xmlns:a="http://schemas.openxmlformats.org/drawingml/2006/main">
                    <a:graphicData uri="http://schemas.openxmlformats.org/drawingml/2006/picture">
                      <pic:pic xmlns:pic="http://schemas.openxmlformats.org/drawingml/2006/picture">
                        <pic:nvPicPr>
                          <pic:cNvPr id="232032757"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40869" cy="1583439"/>
                          </a:xfrm>
                          <a:prstGeom prst="rect">
                            <a:avLst/>
                          </a:prstGeom>
                        </pic:spPr>
                      </pic:pic>
                    </a:graphicData>
                  </a:graphic>
                </wp:inline>
              </w:drawing>
            </w:r>
            <w:bookmarkEnd w:id="2"/>
          </w:p>
          <w:p w:rsidR="00F75106" w:rsidRDefault="00FF7954">
            <w:r>
              <w:fldChar w:fldCharType="begin"/>
            </w:r>
            <w:r>
              <w:instrText xml:space="preserve"> DOCPROPERTY woordmerk </w:instrText>
            </w:r>
            <w:r>
              <w:fldChar w:fldCharType="end"/>
            </w:r>
          </w:p>
        </w:tc>
      </w:tr>
    </w:tbl>
    <w:p w:rsidR="00F75106" w:rsidRDefault="00F75106">
      <w:pPr>
        <w:pStyle w:val="in-table"/>
      </w:pPr>
    </w:p>
    <w:tbl>
      <w:tblPr>
        <w:tblW w:w="7512" w:type="dxa"/>
        <w:tblInd w:w="8" w:type="dxa"/>
        <w:tblLayout w:type="fixed"/>
        <w:tblCellMar>
          <w:left w:w="0" w:type="dxa"/>
          <w:right w:w="0" w:type="dxa"/>
        </w:tblCellMar>
        <w:tblLook w:val="0000" w:firstRow="0" w:lastRow="0" w:firstColumn="0" w:lastColumn="0" w:noHBand="0" w:noVBand="0"/>
      </w:tblPr>
      <w:tblGrid>
        <w:gridCol w:w="1099"/>
        <w:gridCol w:w="6413"/>
      </w:tblGrid>
      <w:tr w:rsidR="00AC1CAA">
        <w:trPr>
          <w:trHeight w:val="306" w:hRule="exact"/>
        </w:trPr>
        <w:tc>
          <w:tcPr>
            <w:tcW w:w="7512" w:type="dxa"/>
            <w:gridSpan w:val="2"/>
          </w:tcPr>
          <w:p w:rsidR="00F75106" w:rsidRDefault="00FF7954">
            <w:pPr>
              <w:pStyle w:val="Huisstijl-Retouradres"/>
            </w:pPr>
            <w:r>
              <w:fldChar w:fldCharType="begin"/>
            </w:r>
            <w:r w:rsidR="000129A4">
              <w:instrText xml:space="preserve"> DOCPROPERTY retouradres </w:instrText>
            </w:r>
            <w:r>
              <w:fldChar w:fldCharType="separate"/>
            </w:r>
            <w:r w:rsidR="000129A4">
              <w:t>&gt; Retouradres Postbus 20301 2500 EH  Den Haag</w:t>
            </w:r>
            <w:r>
              <w:fldChar w:fldCharType="end"/>
            </w:r>
          </w:p>
        </w:tc>
      </w:tr>
      <w:tr w:rsidR="00AC1CAA">
        <w:trPr>
          <w:cantSplit/>
          <w:trHeight w:val="85" w:hRule="exact"/>
        </w:trPr>
        <w:tc>
          <w:tcPr>
            <w:tcW w:w="7512" w:type="dxa"/>
            <w:gridSpan w:val="2"/>
          </w:tcPr>
          <w:p w:rsidR="00F75106" w:rsidRDefault="00F75106">
            <w:pPr>
              <w:pStyle w:val="Huisstijl-Rubricering"/>
            </w:pPr>
          </w:p>
        </w:tc>
      </w:tr>
      <w:tr w:rsidR="00AC1CAA">
        <w:trPr>
          <w:cantSplit/>
          <w:trHeight w:val="187" w:hRule="exact"/>
        </w:trPr>
        <w:tc>
          <w:tcPr>
            <w:tcW w:w="7512" w:type="dxa"/>
            <w:gridSpan w:val="2"/>
          </w:tcPr>
          <w:p w:rsidR="00F75106" w:rsidRDefault="00FF7954">
            <w:pPr>
              <w:pStyle w:val="Huisstijl-Rubricering"/>
            </w:pPr>
            <w:r>
              <w:fldChar w:fldCharType="begin"/>
            </w:r>
            <w:r w:rsidR="000129A4">
              <w:instrText xml:space="preserve"> DOCPROPERTY rubricering </w:instrText>
            </w:r>
            <w:r>
              <w:fldChar w:fldCharType="end"/>
            </w:r>
          </w:p>
        </w:tc>
      </w:tr>
      <w:tr w:rsidR="00AC1CAA">
        <w:trPr>
          <w:cantSplit/>
          <w:trHeight w:val="2166" w:hRule="exact"/>
        </w:trPr>
        <w:tc>
          <w:tcPr>
            <w:tcW w:w="7512" w:type="dxa"/>
            <w:gridSpan w:val="2"/>
          </w:tcPr>
          <w:p w:rsidR="00FF7954" w:rsidRDefault="008A7B34">
            <w:pPr>
              <w:pStyle w:val="adres"/>
            </w:pPr>
            <w:r>
              <w:fldChar w:fldCharType="begin"/>
            </w:r>
            <w:r w:rsidR="000129A4">
              <w:instrText xml:space="preserve"> DOCVARIABLE adres *\MERGEFORMAT </w:instrText>
            </w:r>
            <w:r>
              <w:fldChar w:fldCharType="separate"/>
            </w:r>
            <w:r w:rsidR="000129A4">
              <w:t xml:space="preserve">Aan de Voorzitter van de Tweede Kamer </w:t>
            </w:r>
          </w:p>
          <w:p w:rsidR="00F75106" w:rsidRDefault="000129A4">
            <w:pPr>
              <w:pStyle w:val="adres"/>
            </w:pPr>
            <w:r>
              <w:t>der Staten-Generaal</w:t>
            </w:r>
          </w:p>
          <w:p w:rsidR="000129A4" w:rsidRDefault="00FF7954">
            <w:pPr>
              <w:pStyle w:val="adres"/>
            </w:pPr>
            <w:r>
              <w:t>Postbus 20018 </w:t>
            </w:r>
          </w:p>
          <w:p w:rsidR="000129A4" w:rsidRDefault="00FF7954">
            <w:pPr>
              <w:pStyle w:val="adres"/>
            </w:pPr>
            <w:r>
              <w:t>2500 EA  DEN HAAG</w:t>
            </w:r>
            <w:r w:rsidR="008A7B34">
              <w:fldChar w:fldCharType="end"/>
            </w:r>
          </w:p>
          <w:p w:rsidR="00F75106" w:rsidRDefault="00FF7954">
            <w:pPr>
              <w:pStyle w:val="kixcode"/>
            </w:pPr>
            <w:r>
              <w:fldChar w:fldCharType="begin"/>
            </w:r>
            <w:r w:rsidR="000129A4">
              <w:instrText xml:space="preserve"> DOCPROPERTY kix </w:instrText>
            </w:r>
            <w:r>
              <w:fldChar w:fldCharType="end"/>
            </w:r>
          </w:p>
          <w:p w:rsidR="00F75106" w:rsidRDefault="00F75106">
            <w:pPr>
              <w:pStyle w:val="kixcode"/>
            </w:pPr>
          </w:p>
        </w:tc>
      </w:tr>
      <w:tr w:rsidR="00AC1CAA">
        <w:trPr>
          <w:trHeight w:val="465" w:hRule="exact"/>
        </w:trPr>
        <w:tc>
          <w:tcPr>
            <w:tcW w:w="7512" w:type="dxa"/>
            <w:gridSpan w:val="2"/>
          </w:tcPr>
          <w:p w:rsidR="00F75106" w:rsidRDefault="00F75106">
            <w:pPr>
              <w:pStyle w:val="broodtekst"/>
            </w:pPr>
          </w:p>
        </w:tc>
      </w:tr>
      <w:tr w:rsidR="00AC1CAA">
        <w:trPr>
          <w:trHeight w:val="238" w:hRule="exact"/>
        </w:trPr>
        <w:tc>
          <w:tcPr>
            <w:tcW w:w="1099" w:type="dxa"/>
          </w:tcPr>
          <w:p w:rsidR="00F75106" w:rsidRDefault="00FF7954">
            <w:pPr>
              <w:pStyle w:val="datumonderwerp"/>
              <w:tabs>
                <w:tab w:val="clear" w:pos="794"/>
                <w:tab w:val="left" w:pos="1092"/>
              </w:tabs>
              <w:ind w:left="1140" w:hanging="1140"/>
              <w:rPr>
                <w:noProof/>
              </w:rPr>
            </w:pPr>
            <w:r>
              <w:rPr>
                <w:noProof/>
              </w:rPr>
              <w:fldChar w:fldCharType="begin"/>
            </w:r>
            <w:r w:rsidR="00D2034F">
              <w:rPr>
                <w:noProof/>
              </w:rPr>
              <w:instrText xml:space="preserve"> DOCPROPERTY _datum </w:instrText>
            </w:r>
            <w:r>
              <w:rPr>
                <w:noProof/>
              </w:rPr>
              <w:fldChar w:fldCharType="separate"/>
            </w:r>
            <w:r w:rsidR="00D2034F">
              <w:rPr>
                <w:noProof/>
              </w:rPr>
              <w:t>Datum</w:t>
            </w:r>
            <w:r>
              <w:rPr>
                <w:noProof/>
              </w:rPr>
              <w:fldChar w:fldCharType="end"/>
            </w:r>
          </w:p>
        </w:tc>
        <w:tc>
          <w:tcPr>
            <w:tcW w:w="6413" w:type="dxa"/>
          </w:tcPr>
          <w:p w:rsidR="00F75106" w:rsidP="007210D0" w:rsidRDefault="007210D0">
            <w:pPr>
              <w:pStyle w:val="datumonderwerp"/>
              <w:tabs>
                <w:tab w:val="clear" w:pos="794"/>
                <w:tab w:val="left" w:pos="1092"/>
              </w:tabs>
            </w:pPr>
            <w:r>
              <w:t>1 september 2021</w:t>
            </w:r>
          </w:p>
        </w:tc>
      </w:tr>
      <w:tr w:rsidR="00AC1CAA" w:rsidTr="001C2D51">
        <w:trPr>
          <w:trHeight w:val="1322" w:hRule="exact"/>
        </w:trPr>
        <w:tc>
          <w:tcPr>
            <w:tcW w:w="1099" w:type="dxa"/>
          </w:tcPr>
          <w:p w:rsidR="00F75106" w:rsidRDefault="00FF7954">
            <w:pPr>
              <w:pStyle w:val="datumonderwerp"/>
              <w:ind w:left="743" w:hanging="743"/>
              <w:rPr>
                <w:noProof/>
              </w:rPr>
            </w:pPr>
            <w:r>
              <w:rPr>
                <w:noProof/>
              </w:rPr>
              <w:fldChar w:fldCharType="begin"/>
            </w:r>
            <w:r w:rsidR="00D2034F">
              <w:rPr>
                <w:noProof/>
              </w:rPr>
              <w:instrText xml:space="preserve"> DOCPROPERTY _onderwerp </w:instrText>
            </w:r>
            <w:r>
              <w:rPr>
                <w:noProof/>
              </w:rPr>
              <w:fldChar w:fldCharType="separate"/>
            </w:r>
            <w:r w:rsidR="00D2034F">
              <w:rPr>
                <w:noProof/>
              </w:rPr>
              <w:t>Onderwerp</w:t>
            </w:r>
            <w:r>
              <w:rPr>
                <w:noProof/>
              </w:rPr>
              <w:fldChar w:fldCharType="end"/>
            </w:r>
          </w:p>
        </w:tc>
        <w:tc>
          <w:tcPr>
            <w:tcW w:w="6413" w:type="dxa"/>
          </w:tcPr>
          <w:p w:rsidRPr="001C2D51" w:rsidR="001C2D51" w:rsidP="001C2D51" w:rsidRDefault="00FF7954">
            <w:pPr>
              <w:pStyle w:val="Default"/>
              <w:ind w:hanging="1274"/>
              <w:rPr>
                <w:rFonts w:ascii="Verdana" w:hAnsi="Verdana" w:cs="Times New Roman"/>
                <w:bCs/>
                <w:sz w:val="18"/>
                <w:szCs w:val="18"/>
              </w:rPr>
            </w:pPr>
            <w:r w:rsidRPr="001C2D51">
              <w:rPr>
                <w:rFonts w:ascii="Verdana" w:hAnsi="Verdana" w:cs="Times New Roman"/>
                <w:bCs/>
                <w:color w:val="000000" w:themeColor="text1"/>
                <w:sz w:val="18"/>
                <w:szCs w:val="18"/>
                <w:shd w:val="clear" w:color="auto" w:fill="FFFFFF"/>
              </w:rPr>
              <w:t xml:space="preserve">Wijziging v   </w:t>
            </w:r>
            <w:r w:rsidR="007210D0">
              <w:rPr>
                <w:rFonts w:ascii="Verdana" w:hAnsi="Verdana" w:cs="Times New Roman"/>
                <w:bCs/>
                <w:color w:val="000000" w:themeColor="text1"/>
                <w:sz w:val="18"/>
                <w:szCs w:val="18"/>
                <w:shd w:val="clear" w:color="auto" w:fill="FFFFFF"/>
              </w:rPr>
              <w:t xml:space="preserve">  </w:t>
            </w:r>
            <w:r w:rsidRPr="001C2D51">
              <w:rPr>
                <w:rFonts w:ascii="Verdana" w:hAnsi="Verdana" w:cs="Times New Roman"/>
                <w:bCs/>
                <w:color w:val="000000" w:themeColor="text1"/>
                <w:sz w:val="18"/>
                <w:szCs w:val="18"/>
                <w:shd w:val="clear" w:color="auto" w:fill="FFFFFF"/>
              </w:rPr>
              <w:t>Wetsvoorstel tot wijziging van Boek 1 van het Burgerlijk Wetboek BES inhoudende dat er in de verzorging en opvoeding van een kind geen plaats is voor het gebruik van geestelijk of lichamelijk geweld jegens of van enige andere vernederende behandeling van kinderen in de verzorging en opvoeding (35 791)</w:t>
            </w:r>
          </w:p>
          <w:p w:rsidRPr="001C2D51" w:rsidR="00F75106" w:rsidRDefault="00F75106">
            <w:pPr>
              <w:pStyle w:val="datumonderwerp"/>
              <w:rPr>
                <w:bCs/>
              </w:rPr>
            </w:pPr>
          </w:p>
        </w:tc>
      </w:tr>
    </w:tbl>
    <w:tbl>
      <w:tblPr>
        <w:tblpPr w:leftFromText="181" w:rightFromText="181" w:vertAnchor="page" w:horzAnchor="page" w:tblpX="9357" w:tblpY="3074"/>
        <w:tblW w:w="2013" w:type="dxa"/>
        <w:tblLayout w:type="fixed"/>
        <w:tblCellMar>
          <w:left w:w="0" w:type="dxa"/>
          <w:right w:w="0" w:type="dxa"/>
        </w:tblCellMar>
        <w:tblLook w:val="0000" w:firstRow="0" w:lastRow="0" w:firstColumn="0" w:lastColumn="0" w:noHBand="0" w:noVBand="0"/>
      </w:tblPr>
      <w:tblGrid>
        <w:gridCol w:w="2013"/>
      </w:tblGrid>
      <w:tr w:rsidR="00AC1CAA">
        <w:tc>
          <w:tcPr>
            <w:tcW w:w="2013" w:type="dxa"/>
          </w:tcPr>
          <w:p w:rsidR="001C2D51" w:rsidP="001C2D51" w:rsidRDefault="00FF7954">
            <w:pPr>
              <w:pStyle w:val="afzendgegevens-bold"/>
            </w:pPr>
            <w:bookmarkStart w:name="referentiegegevens" w:id="3"/>
            <w:bookmarkStart w:name="referentiegegevens_bk" w:id="4"/>
            <w:bookmarkEnd w:id="3"/>
            <w:r>
              <w:t>Directie Wetgeving en Juridische Zaken</w:t>
            </w:r>
          </w:p>
          <w:p w:rsidR="001C2D51" w:rsidP="001C2D51" w:rsidRDefault="00FF7954">
            <w:pPr>
              <w:pStyle w:val="afzendgegevens"/>
            </w:pPr>
            <w:r>
              <w:t>Sector Privaatrecht</w:t>
            </w:r>
          </w:p>
          <w:p w:rsidR="001C2D51" w:rsidP="001C2D51" w:rsidRDefault="00FF7954">
            <w:pPr>
              <w:pStyle w:val="witregel1"/>
            </w:pPr>
            <w:r>
              <w:t> </w:t>
            </w:r>
          </w:p>
          <w:p w:rsidR="001C2D51" w:rsidP="001C2D51" w:rsidRDefault="00FF7954">
            <w:pPr>
              <w:pStyle w:val="afzendgegevens"/>
            </w:pPr>
            <w:r>
              <w:t>Turfmarkt 147</w:t>
            </w:r>
          </w:p>
          <w:p w:rsidR="001C2D51" w:rsidP="001C2D51" w:rsidRDefault="00FF7954">
            <w:pPr>
              <w:pStyle w:val="afzendgegevens"/>
            </w:pPr>
            <w:r>
              <w:t>2511 DP  Den Haag</w:t>
            </w:r>
          </w:p>
          <w:p w:rsidR="001C2D51" w:rsidP="001C2D51" w:rsidRDefault="00FF7954">
            <w:pPr>
              <w:pStyle w:val="afzendgegevens"/>
            </w:pPr>
            <w:r>
              <w:t>Postbus 20301</w:t>
            </w:r>
          </w:p>
          <w:p w:rsidR="001C2D51" w:rsidP="001C2D51" w:rsidRDefault="00FF7954">
            <w:pPr>
              <w:pStyle w:val="afzendgegevens"/>
            </w:pPr>
            <w:r>
              <w:t>2500 EH  Den Haag</w:t>
            </w:r>
          </w:p>
          <w:p w:rsidR="001C2D51" w:rsidP="001C2D51" w:rsidRDefault="00FF7954">
            <w:pPr>
              <w:pStyle w:val="afzendgegevens"/>
            </w:pPr>
            <w:r>
              <w:t>www.rijksoverheid.nl/jenv</w:t>
            </w:r>
          </w:p>
          <w:p w:rsidR="001633DF" w:rsidP="001633DF" w:rsidRDefault="00FF7954">
            <w:pPr>
              <w:pStyle w:val="witregel1"/>
            </w:pPr>
            <w:r>
              <w:t> </w:t>
            </w:r>
          </w:p>
          <w:p w:rsidR="001C2D51" w:rsidP="001633DF" w:rsidRDefault="00FF7954">
            <w:pPr>
              <w:pStyle w:val="witregel1"/>
            </w:pPr>
            <w:r>
              <w:t> </w:t>
            </w:r>
          </w:p>
          <w:p w:rsidR="001C2D51" w:rsidP="001C2D51" w:rsidRDefault="00FF7954">
            <w:pPr>
              <w:pStyle w:val="referentiekopjes"/>
            </w:pPr>
            <w:r>
              <w:t>Ons kenmerk</w:t>
            </w:r>
          </w:p>
          <w:p w:rsidR="001C2D51" w:rsidP="001C2D51" w:rsidRDefault="00FF7954">
            <w:pPr>
              <w:pStyle w:val="referentiegegevens"/>
            </w:pPr>
            <w:r>
              <w:fldChar w:fldCharType="begin"/>
            </w:r>
            <w:r>
              <w:instrText xml:space="preserve"> DOCPROPERTY onskenmerk </w:instrText>
            </w:r>
            <w:r>
              <w:fldChar w:fldCharType="separate"/>
            </w:r>
            <w:r>
              <w:t>3455152</w:t>
            </w:r>
            <w:r>
              <w:fldChar w:fldCharType="end"/>
            </w:r>
          </w:p>
          <w:p w:rsidR="007210D0" w:rsidP="001C2D51" w:rsidRDefault="007210D0">
            <w:pPr>
              <w:pStyle w:val="referentiegegevens"/>
            </w:pPr>
          </w:p>
          <w:p w:rsidR="001C2D51" w:rsidP="001C2D51" w:rsidRDefault="00FF7954">
            <w:pPr>
              <w:pStyle w:val="witregel1"/>
            </w:pPr>
            <w:r>
              <w:t> </w:t>
            </w:r>
          </w:p>
          <w:p w:rsidR="001C2D51" w:rsidP="001C2D51" w:rsidRDefault="00FF7954">
            <w:pPr>
              <w:pStyle w:val="clausule"/>
            </w:pPr>
            <w:r>
              <w:t>Bij beantwoording de datum en ons kenmerk vermelden. Wilt u slechts één zaak in uw brief behandelen.</w:t>
            </w:r>
          </w:p>
          <w:p w:rsidR="001C2D51" w:rsidP="001C2D51" w:rsidRDefault="001C2D51">
            <w:pPr>
              <w:pStyle w:val="referentiegegevens"/>
            </w:pPr>
          </w:p>
          <w:bookmarkEnd w:id="4"/>
          <w:p w:rsidRPr="001C2D51" w:rsidR="001C2D51" w:rsidP="001C2D51" w:rsidRDefault="001C2D51">
            <w:pPr>
              <w:pStyle w:val="referentiegegevens"/>
            </w:pPr>
          </w:p>
          <w:p w:rsidR="00F75106" w:rsidRDefault="00FF7954">
            <w:pPr>
              <w:pStyle w:val="referentiegegevens"/>
            </w:pPr>
            <w:r>
              <w:fldChar w:fldCharType="begin"/>
            </w:r>
            <w:r>
              <w:instrText xml:space="preserve"> DOCPROPERTY referentiegegevens </w:instrText>
            </w:r>
            <w:r>
              <w:fldChar w:fldCharType="end"/>
            </w:r>
          </w:p>
        </w:tc>
      </w:tr>
    </w:tbl>
    <w:p w:rsidR="00F75106" w:rsidRDefault="00F75106">
      <w:pPr>
        <w:pStyle w:val="broodtekst"/>
      </w:pPr>
    </w:p>
    <w:p w:rsidR="00F75106" w:rsidRDefault="00F75106">
      <w:pPr>
        <w:pStyle w:val="broodtekst"/>
        <w:sectPr w:rsidR="00F75106">
          <w:headerReference w:type="even" r:id="rId9"/>
          <w:headerReference w:type="default" r:id="rId10"/>
          <w:footerReference w:type="even" r:id="rId11"/>
          <w:footerReference w:type="default" r:id="rId12"/>
          <w:headerReference w:type="first" r:id="rId13"/>
          <w:footerReference w:type="first" r:id="rId14"/>
          <w:pgSz w:w="11906" w:h="16838" w:code="9"/>
          <w:pgMar w:top="2398" w:right="2818" w:bottom="1077" w:left="1588" w:header="2398" w:footer="346" w:gutter="0"/>
          <w:cols w:space="720"/>
          <w:titlePg/>
          <w:docGrid w:linePitch="360"/>
        </w:sect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Look w:val="04A0" w:firstRow="1" w:lastRow="0" w:firstColumn="1" w:lastColumn="0" w:noHBand="0" w:noVBand="1"/>
      </w:tblPr>
      <w:tblGrid>
        <w:gridCol w:w="7716"/>
      </w:tblGrid>
      <w:tr w:rsidR="00AC1CAA" w:rsidTr="00C22108">
        <w:tc>
          <w:tcPr>
            <w:tcW w:w="7716" w:type="dxa"/>
          </w:tcPr>
          <w:p w:rsidRPr="00C22108" w:rsidR="00C22108" w:rsidP="002353E3" w:rsidRDefault="00FF7954">
            <w:pPr>
              <w:pStyle w:val="broodtekst"/>
            </w:pPr>
            <w:r>
              <w:rPr>
                <w:noProof/>
                <w:sz w:val="20"/>
              </w:rPr>
              <w:lastRenderedPageBreak/>
              <mc:AlternateContent>
                <mc:Choice Requires="wps">
                  <w:drawing>
                    <wp:anchor distT="0" distB="0" distL="114300" distR="114300" simplePos="0" relativeHeight="251660288" behindDoc="0" locked="1" layoutInCell="1" allowOverlap="1" wp14:editId="4741A706" wp14:anchorId="23B73A3B">
                      <wp:simplePos x="0" y="0"/>
                      <wp:positionH relativeFrom="page">
                        <wp:posOffset>4935855</wp:posOffset>
                      </wp:positionH>
                      <wp:positionV relativeFrom="page">
                        <wp:posOffset>5828665</wp:posOffset>
                      </wp:positionV>
                      <wp:extent cx="1811020" cy="228600"/>
                      <wp:effectExtent l="635" t="635" r="0" b="0"/>
                      <wp:wrapNone/>
                      <wp:docPr id="6" name="Text Box 34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102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00FF"/>
                                    </a:solidFill>
                                    <a:miter lim="800000"/>
                                    <a:headEnd/>
                                    <a:tailEnd/>
                                  </a14:hiddenLine>
                                </a:ext>
                              </a:extLst>
                            </wps:spPr>
                            <wps:txbx>
                              <w:txbxContent>
                                <w:p w:rsidR="00B2078A" w:rsidP="00B2078A" w:rsidRDefault="00FF7954">
                                  <w:pPr>
                                    <w:pStyle w:val="Huisstijl-Paginanummering"/>
                                  </w:pPr>
                                  <w:r>
                                    <w:fldChar w:fldCharType="begin"/>
                                  </w:r>
                                  <w:r>
                                    <w:instrText xml:space="preserve"> if </w:instrText>
                                  </w:r>
                                  <w:r w:rsidR="00794445">
                                    <w:fldChar w:fldCharType="begin"/>
                                  </w:r>
                                  <w:r w:rsidR="00794445">
                                    <w:instrText xml:space="preserve"> DOCPROPERTY mailing-aan  </w:instrText>
                                  </w:r>
                                  <w:r w:rsidR="00794445">
                                    <w:fldChar w:fldCharType="end"/>
                                  </w:r>
                                  <w:r>
                                    <w:instrText xml:space="preserve"> = "1" "</w:instrText>
                                  </w:r>
                                  <w:r>
                                    <w:rPr>
                                      <w:rStyle w:val="Huisstijl-GegevenCharChar"/>
                                    </w:rPr>
                                    <w:fldChar w:fldCharType="begin"/>
                                  </w:r>
                                  <w:r>
                                    <w:rPr>
                                      <w:rStyle w:val="Huisstijl-GegevenCharChar"/>
                                    </w:rPr>
                                    <w:instrText xml:space="preserve"> if </w:instrText>
                                  </w:r>
                                  <w:r>
                                    <w:rPr>
                                      <w:rStyle w:val="Huisstijl-GegevenCharChar"/>
                                    </w:rPr>
                                    <w:fldChar w:fldCharType="begin"/>
                                  </w:r>
                                  <w:r>
                                    <w:rPr>
                                      <w:rStyle w:val="Huisstijl-GegevenCharChar"/>
                                    </w:rPr>
                                    <w:instrText xml:space="preserve"> SECTIONPAGES </w:instrText>
                                  </w:r>
                                  <w:r>
                                    <w:rPr>
                                      <w:rStyle w:val="Huisstijl-GegevenCharChar"/>
                                    </w:rPr>
                                    <w:fldChar w:fldCharType="separate"/>
                                  </w:r>
                                  <w:r>
                                    <w:rPr>
                                      <w:rStyle w:val="Huisstijl-GegevenCharChar"/>
                                    </w:rPr>
                                    <w:instrText>1</w:instrText>
                                  </w:r>
                                  <w:r>
                                    <w:rPr>
                                      <w:rStyle w:val="Huisstijl-GegevenCharChar"/>
                                    </w:rPr>
                                    <w:fldChar w:fldCharType="end"/>
                                  </w:r>
                                  <w:r>
                                    <w:rPr>
                                      <w:rStyle w:val="Huisstijl-GegevenCharChar"/>
                                    </w:rPr>
                                    <w:instrText xml:space="preserve"> = "1" "" "</w:instrText>
                                  </w:r>
                                  <w:r>
                                    <w:rPr>
                                      <w:rStyle w:val="Huisstijl-GegevenCharChar"/>
                                    </w:rPr>
                                    <w:fldChar w:fldCharType="begin"/>
                                  </w:r>
                                  <w:r>
                                    <w:rPr>
                                      <w:rStyle w:val="Huisstijl-GegevenCharChar"/>
                                    </w:rPr>
                                    <w:instrText xml:space="preserve"> DOCPROPERTY _pagina </w:instrText>
                                  </w:r>
                                  <w:r>
                                    <w:rPr>
                                      <w:rStyle w:val="Huisstijl-GegevenCharChar"/>
                                    </w:rPr>
                                    <w:fldChar w:fldCharType="separate"/>
                                  </w:r>
                                  <w:r>
                                    <w:rPr>
                                      <w:rStyle w:val="Huisstijl-GegevenCharChar"/>
                                    </w:rPr>
                                    <w:instrText>Pagina</w:instrText>
                                  </w:r>
                                  <w:r>
                                    <w:rPr>
                                      <w:rStyle w:val="Huisstijl-GegevenCharChar"/>
                                    </w:rPr>
                                    <w:fldChar w:fldCharType="end"/>
                                  </w:r>
                                  <w:r>
                                    <w:rPr>
                                      <w:rStyle w:val="Huisstijl-GegevenCharChar"/>
                                    </w:rPr>
                                    <w:instrText xml:space="preserve"> </w:instrText>
                                  </w:r>
                                  <w:r>
                                    <w:rPr>
                                      <w:rStyle w:val="Huisstijl-GegevenCharChar"/>
                                    </w:rPr>
                                    <w:fldChar w:fldCharType="begin"/>
                                  </w:r>
                                  <w:r>
                                    <w:rPr>
                                      <w:rStyle w:val="Huisstijl-GegevenCharChar"/>
                                    </w:rPr>
                                    <w:instrText xml:space="preserve"> PAGE </w:instrText>
                                  </w:r>
                                  <w:r>
                                    <w:rPr>
                                      <w:rStyle w:val="Huisstijl-GegevenCharChar"/>
                                    </w:rPr>
                                    <w:fldChar w:fldCharType="separate"/>
                                  </w:r>
                                  <w:r>
                                    <w:rPr>
                                      <w:rStyle w:val="Huisstijl-GegevenCharChar"/>
                                    </w:rPr>
                                    <w:instrText>1</w:instrText>
                                  </w:r>
                                  <w:r>
                                    <w:rPr>
                                      <w:rStyle w:val="Huisstijl-GegevenCharChar"/>
                                    </w:rPr>
                                    <w:fldChar w:fldCharType="end"/>
                                  </w:r>
                                  <w:r>
                                    <w:rPr>
                                      <w:rStyle w:val="Huisstijl-GegevenCharChar"/>
                                    </w:rPr>
                                    <w:instrText xml:space="preserve"> </w:instrText>
                                  </w:r>
                                  <w:r>
                                    <w:rPr>
                                      <w:rStyle w:val="Huisstijl-GegevenCharChar"/>
                                    </w:rPr>
                                    <w:fldChar w:fldCharType="begin"/>
                                  </w:r>
                                  <w:r>
                                    <w:rPr>
                                      <w:rStyle w:val="Huisstijl-GegevenCharChar"/>
                                    </w:rPr>
                                    <w:instrText xml:space="preserve"> DOCPROPERTY _van </w:instrText>
                                  </w:r>
                                  <w:r>
                                    <w:rPr>
                                      <w:rStyle w:val="Huisstijl-GegevenCharChar"/>
                                    </w:rPr>
                                    <w:fldChar w:fldCharType="separate"/>
                                  </w:r>
                                  <w:r>
                                    <w:rPr>
                                      <w:rStyle w:val="Huisstijl-GegevenCharChar"/>
                                    </w:rPr>
                                    <w:instrText>van</w:instrText>
                                  </w:r>
                                  <w:r>
                                    <w:rPr>
                                      <w:rStyle w:val="Huisstijl-GegevenCharChar"/>
                                    </w:rPr>
                                    <w:fldChar w:fldCharType="end"/>
                                  </w:r>
                                  <w:r>
                                    <w:rPr>
                                      <w:rStyle w:val="Huisstijl-GegevenCharChar"/>
                                    </w:rPr>
                                    <w:instrText xml:space="preserve"> </w:instrText>
                                  </w:r>
                                  <w:r>
                                    <w:rPr>
                                      <w:rStyle w:val="Huisstijl-GegevenCharChar"/>
                                    </w:rPr>
                                    <w:fldChar w:fldCharType="begin"/>
                                  </w:r>
                                  <w:r>
                                    <w:rPr>
                                      <w:rStyle w:val="Huisstijl-GegevenCharChar"/>
                                    </w:rPr>
                                    <w:instrText xml:space="preserve"> SECTIONPAGES </w:instrText>
                                  </w:r>
                                  <w:r>
                                    <w:rPr>
                                      <w:rStyle w:val="Huisstijl-GegevenCharChar"/>
                                    </w:rPr>
                                    <w:fldChar w:fldCharType="separate"/>
                                  </w:r>
                                  <w:r>
                                    <w:rPr>
                                      <w:rStyle w:val="Huisstijl-GegevenCharChar"/>
                                    </w:rPr>
                                    <w:instrText>2</w:instrText>
                                  </w:r>
                                  <w:r>
                                    <w:rPr>
                                      <w:rStyle w:val="Huisstijl-GegevenCharChar"/>
                                    </w:rPr>
                                    <w:fldChar w:fldCharType="end"/>
                                  </w:r>
                                  <w:r>
                                    <w:rPr>
                                      <w:rStyle w:val="Huisstijl-GegevenCharChar"/>
                                    </w:rPr>
                                    <w:instrText>"</w:instrText>
                                  </w:r>
                                  <w:r>
                                    <w:rPr>
                                      <w:rStyle w:val="Huisstijl-GegevenCharChar"/>
                                    </w:rPr>
                                    <w:fldChar w:fldCharType="end"/>
                                  </w:r>
                                  <w:r>
                                    <w:instrText>" ""</w:instrText>
                                  </w:r>
                                  <w:r>
                                    <w:fldChar w:fldCharType="end"/>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Text Box 3464" style="position:absolute;margin-left:388.65pt;margin-top:458.95pt;width:142.6pt;height:18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7" filled="f" stroked="f" strokecolor="fuchsia"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">
                      <v:textbox inset="0,0,0,0">
                        <w:txbxContent>
                          <w:p w:rsidR="00B2078A" w:rsidP="00B2078A" w:rsidRDefault="00FF7954">
                            <w:pPr>
                              <w:pStyle w:val="Huisstijl-Paginanummering"/>
                            </w:pPr>
                            <w:r>
                              <w:fldChar w:fldCharType="begin"/>
                            </w:r>
                            <w:r>
                              <w:instrText xml:space="preserve"> if </w:instrText>
                            </w:r>
                            <w:r w:rsidR="00794445">
                              <w:fldChar w:fldCharType="begin"/>
                            </w:r>
                            <w:r w:rsidR="00794445">
                              <w:instrText xml:space="preserve"> DOCPROPERTY mailing-aan  </w:instrText>
                            </w:r>
                            <w:r w:rsidR="00794445">
                              <w:fldChar w:fldCharType="end"/>
                            </w:r>
                            <w:r>
                              <w:instrText xml:space="preserve"> = "1" "</w:instrText>
                            </w:r>
                            <w:r>
                              <w:rPr>
                                <w:rStyle w:val="Huisstijl-GegevenCharChar"/>
                              </w:rPr>
                              <w:fldChar w:fldCharType="begin"/>
                            </w:r>
                            <w:r>
                              <w:rPr>
                                <w:rStyle w:val="Huisstijl-GegevenCharChar"/>
                              </w:rPr>
                              <w:instrText xml:space="preserve"> if </w:instrText>
                            </w:r>
                            <w:r>
                              <w:rPr>
                                <w:rStyle w:val="Huisstijl-GegevenCharChar"/>
                              </w:rPr>
                              <w:fldChar w:fldCharType="begin"/>
                            </w:r>
                            <w:r>
                              <w:rPr>
                                <w:rStyle w:val="Huisstijl-GegevenCharChar"/>
                              </w:rPr>
                              <w:instrText xml:space="preserve"> SECTIONPAGES </w:instrText>
                            </w:r>
                            <w:r>
                              <w:rPr>
                                <w:rStyle w:val="Huisstijl-GegevenCharChar"/>
                              </w:rPr>
                              <w:fldChar w:fldCharType="separate"/>
                            </w:r>
                            <w:r>
                              <w:rPr>
                                <w:rStyle w:val="Huisstijl-GegevenCharChar"/>
                              </w:rPr>
                              <w:instrText>1</w:instrText>
                            </w:r>
                            <w:r>
                              <w:rPr>
                                <w:rStyle w:val="Huisstijl-GegevenCharChar"/>
                              </w:rPr>
                              <w:fldChar w:fldCharType="end"/>
                            </w:r>
                            <w:r>
                              <w:rPr>
                                <w:rStyle w:val="Huisstijl-GegevenCharChar"/>
                              </w:rPr>
                              <w:instrText xml:space="preserve"> = "1" "" "</w:instrText>
                            </w:r>
                            <w:r>
                              <w:rPr>
                                <w:rStyle w:val="Huisstijl-GegevenCharChar"/>
                              </w:rPr>
                              <w:fldChar w:fldCharType="begin"/>
                            </w:r>
                            <w:r>
                              <w:rPr>
                                <w:rStyle w:val="Huisstijl-GegevenCharChar"/>
                              </w:rPr>
                              <w:instrText xml:space="preserve"> DOCPROPERTY _pagina </w:instrText>
                            </w:r>
                            <w:r>
                              <w:rPr>
                                <w:rStyle w:val="Huisstijl-GegevenCharChar"/>
                              </w:rPr>
                              <w:fldChar w:fldCharType="separate"/>
                            </w:r>
                            <w:r>
                              <w:rPr>
                                <w:rStyle w:val="Huisstijl-GegevenCharChar"/>
                              </w:rPr>
                              <w:instrText>Pagina</w:instrText>
                            </w:r>
                            <w:r>
                              <w:rPr>
                                <w:rStyle w:val="Huisstijl-GegevenCharChar"/>
                              </w:rPr>
                              <w:fldChar w:fldCharType="end"/>
                            </w:r>
                            <w:r>
                              <w:rPr>
                                <w:rStyle w:val="Huisstijl-GegevenCharChar"/>
                              </w:rPr>
                              <w:instrText xml:space="preserve"> </w:instrText>
                            </w:r>
                            <w:r>
                              <w:rPr>
                                <w:rStyle w:val="Huisstijl-GegevenCharChar"/>
                              </w:rPr>
                              <w:fldChar w:fldCharType="begin"/>
                            </w:r>
                            <w:r>
                              <w:rPr>
                                <w:rStyle w:val="Huisstijl-GegevenCharChar"/>
                              </w:rPr>
                              <w:instrText xml:space="preserve"> PAGE </w:instrText>
                            </w:r>
                            <w:r>
                              <w:rPr>
                                <w:rStyle w:val="Huisstijl-GegevenCharChar"/>
                              </w:rPr>
                              <w:fldChar w:fldCharType="separate"/>
                            </w:r>
                            <w:r>
                              <w:rPr>
                                <w:rStyle w:val="Huisstijl-GegevenCharChar"/>
                              </w:rPr>
                              <w:instrText>1</w:instrText>
                            </w:r>
                            <w:r>
                              <w:rPr>
                                <w:rStyle w:val="Huisstijl-GegevenCharChar"/>
                              </w:rPr>
                              <w:fldChar w:fldCharType="end"/>
                            </w:r>
                            <w:r>
                              <w:rPr>
                                <w:rStyle w:val="Huisstijl-GegevenCharChar"/>
                              </w:rPr>
                              <w:instrText xml:space="preserve"> </w:instrText>
                            </w:r>
                            <w:r>
                              <w:rPr>
                                <w:rStyle w:val="Huisstijl-GegevenCharChar"/>
                              </w:rPr>
                              <w:fldChar w:fldCharType="begin"/>
                            </w:r>
                            <w:r>
                              <w:rPr>
                                <w:rStyle w:val="Huisstijl-GegevenCharChar"/>
                              </w:rPr>
                              <w:instrText xml:space="preserve"> DOCPROPERTY _van </w:instrText>
                            </w:r>
                            <w:r>
                              <w:rPr>
                                <w:rStyle w:val="Huisstijl-GegevenCharChar"/>
                              </w:rPr>
                              <w:fldChar w:fldCharType="separate"/>
                            </w:r>
                            <w:r>
                              <w:rPr>
                                <w:rStyle w:val="Huisstijl-GegevenCharChar"/>
                              </w:rPr>
                              <w:instrText>van</w:instrText>
                            </w:r>
                            <w:r>
                              <w:rPr>
                                <w:rStyle w:val="Huisstijl-GegevenCharChar"/>
                              </w:rPr>
                              <w:fldChar w:fldCharType="end"/>
                            </w:r>
                            <w:r>
                              <w:rPr>
                                <w:rStyle w:val="Huisstijl-GegevenCharChar"/>
                              </w:rPr>
                              <w:instrText xml:space="preserve"> </w:instrText>
                            </w:r>
                            <w:r>
                              <w:rPr>
                                <w:rStyle w:val="Huisstijl-GegevenCharChar"/>
                              </w:rPr>
                              <w:fldChar w:fldCharType="begin"/>
                            </w:r>
                            <w:r>
                              <w:rPr>
                                <w:rStyle w:val="Huisstijl-GegevenCharChar"/>
                              </w:rPr>
                              <w:instrText xml:space="preserve"> SECTIONPAGES </w:instrText>
                            </w:r>
                            <w:r>
                              <w:rPr>
                                <w:rStyle w:val="Huisstijl-GegevenCharChar"/>
                              </w:rPr>
                              <w:fldChar w:fldCharType="separate"/>
                            </w:r>
                            <w:r>
                              <w:rPr>
                                <w:rStyle w:val="Huisstijl-GegevenCharChar"/>
                              </w:rPr>
                              <w:instrText>2</w:instrText>
                            </w:r>
                            <w:r>
                              <w:rPr>
                                <w:rStyle w:val="Huisstijl-GegevenCharChar"/>
                              </w:rPr>
                              <w:fldChar w:fldCharType="end"/>
                            </w:r>
                            <w:r>
                              <w:rPr>
                                <w:rStyle w:val="Huisstijl-GegevenCharChar"/>
                              </w:rPr>
                              <w:instrText>"</w:instrText>
                            </w:r>
                            <w:r>
                              <w:rPr>
                                <w:rStyle w:val="Huisstijl-GegevenCharChar"/>
                              </w:rPr>
                              <w:fldChar w:fldCharType="end"/>
                            </w:r>
                            <w:r>
                              <w:instrText>" ""</w:instrText>
                            </w:r>
                            <w:r>
                              <w:fldChar w:fldCharType="end"/>
                            </w:r>
                          </w:p>
                        </w:txbxContent>
                      </v:textbox>
                      <w10:wrap anchorx="page" anchory="page"/>
                      <w10:anchorlock/>
                    </v:shape>
                  </w:pict>
                </mc:Fallback>
              </mc:AlternateContent>
            </w:r>
            <w:r>
              <w:rPr>
                <w:noProof/>
                <w:sz w:val="20"/>
              </w:rPr>
              <mc:AlternateContent>
                <mc:Choice Requires="wps">
                  <w:drawing>
                    <wp:anchor distT="0" distB="0" distL="114300" distR="114300" simplePos="0" relativeHeight="251658240" behindDoc="0" locked="1" layoutInCell="1" allowOverlap="1" wp14:editId="7F299C0D" wp14:anchorId="3CB176DC">
                      <wp:simplePos x="0" y="0"/>
                      <wp:positionH relativeFrom="page">
                        <wp:posOffset>5944235</wp:posOffset>
                      </wp:positionH>
                      <wp:positionV relativeFrom="page">
                        <wp:posOffset>10182225</wp:posOffset>
                      </wp:positionV>
                      <wp:extent cx="1811020" cy="228600"/>
                      <wp:effectExtent l="0" t="1270" r="0" b="0"/>
                      <wp:wrapNone/>
                      <wp:docPr id="5" name="Text Box 34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102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00FF"/>
                                    </a:solidFill>
                                    <a:miter lim="800000"/>
                                    <a:headEnd/>
                                    <a:tailEnd/>
                                  </a14:hiddenLine>
                                </a:ext>
                              </a:extLst>
                            </wps:spPr>
                            <wps:txbx>
                              <w:txbxContent>
                                <w:p w:rsidR="0089073C" w:rsidRDefault="00FF7954">
                                  <w:pPr>
                                    <w:pStyle w:val="Huisstijl-Paginanummering"/>
                                  </w:pPr>
                                  <w:r>
                                    <w:fldChar w:fldCharType="begin"/>
                                  </w:r>
                                  <w:r>
                                    <w:instrText xml:space="preserve"> if </w:instrText>
                                  </w:r>
                                  <w:r>
                                    <w:fldChar w:fldCharType="begin"/>
                                  </w:r>
                                  <w:r w:rsidR="000129A4">
                                    <w:instrText xml:space="preserve"> DOCPROPERTY mailing-aan  </w:instrText>
                                  </w:r>
                                  <w:r>
                                    <w:fldChar w:fldCharType="end"/>
                                  </w:r>
                                  <w:r>
                                    <w:instrText xml:space="preserve"> = "1" "</w:instrText>
                                  </w:r>
                                  <w:r>
                                    <w:rPr>
                                      <w:rStyle w:val="Huisstijl-GegevenCharChar"/>
                                    </w:rPr>
                                    <w:fldChar w:fldCharType="begin"/>
                                  </w:r>
                                  <w:r>
                                    <w:rPr>
                                      <w:rStyle w:val="Huisstijl-GegevenCharChar"/>
                                    </w:rPr>
                                    <w:instrText xml:space="preserve"> if </w:instrText>
                                  </w:r>
                                  <w:r>
                                    <w:rPr>
                                      <w:rStyle w:val="Huisstijl-GegevenCharChar"/>
                                    </w:rPr>
                                    <w:fldChar w:fldCharType="begin"/>
                                  </w:r>
                                  <w:r>
                                    <w:rPr>
                                      <w:rStyle w:val="Huisstijl-GegevenCharChar"/>
                                    </w:rPr>
                                    <w:instrText xml:space="preserve"> SECTIONPAGES </w:instrText>
                                  </w:r>
                                  <w:r>
                                    <w:rPr>
                                      <w:rStyle w:val="Huisstijl-GegevenCharChar"/>
                                    </w:rPr>
                                    <w:fldChar w:fldCharType="separate"/>
                                  </w:r>
                                  <w:r>
                                    <w:rPr>
                                      <w:rStyle w:val="Huisstijl-GegevenCharChar"/>
                                    </w:rPr>
                                    <w:instrText>1</w:instrText>
                                  </w:r>
                                  <w:r>
                                    <w:rPr>
                                      <w:rStyle w:val="Huisstijl-GegevenCharChar"/>
                                    </w:rPr>
                                    <w:fldChar w:fldCharType="end"/>
                                  </w:r>
                                  <w:r>
                                    <w:rPr>
                                      <w:rStyle w:val="Huisstijl-GegevenCharChar"/>
                                    </w:rPr>
                                    <w:instrText xml:space="preserve"> = "1" "" "</w:instrText>
                                  </w:r>
                                  <w:r>
                                    <w:rPr>
                                      <w:rStyle w:val="Huisstijl-GegevenCharChar"/>
                                    </w:rPr>
                                    <w:fldChar w:fldCharType="begin"/>
                                  </w:r>
                                  <w:r>
                                    <w:rPr>
                                      <w:rStyle w:val="Huisstijl-GegevenCharChar"/>
                                    </w:rPr>
                                    <w:instrText xml:space="preserve"> DOCPROPERTY _pagina </w:instrText>
                                  </w:r>
                                  <w:r>
                                    <w:rPr>
                                      <w:rStyle w:val="Huisstijl-GegevenCharChar"/>
                                    </w:rPr>
                                    <w:fldChar w:fldCharType="separate"/>
                                  </w:r>
                                  <w:r>
                                    <w:rPr>
                                      <w:rStyle w:val="Huisstijl-GegevenCharChar"/>
                                    </w:rPr>
                                    <w:instrText>Pagina</w:instrText>
                                  </w:r>
                                  <w:r>
                                    <w:rPr>
                                      <w:rStyle w:val="Huisstijl-GegevenCharChar"/>
                                    </w:rPr>
                                    <w:fldChar w:fldCharType="end"/>
                                  </w:r>
                                  <w:r>
                                    <w:rPr>
                                      <w:rStyle w:val="Huisstijl-GegevenCharChar"/>
                                    </w:rPr>
                                    <w:instrText xml:space="preserve"> </w:instrText>
                                  </w:r>
                                  <w:r>
                                    <w:rPr>
                                      <w:rStyle w:val="Huisstijl-GegevenCharChar"/>
                                    </w:rPr>
                                    <w:fldChar w:fldCharType="begin"/>
                                  </w:r>
                                  <w:r>
                                    <w:rPr>
                                      <w:rStyle w:val="Huisstijl-GegevenCharChar"/>
                                    </w:rPr>
                                    <w:instrText xml:space="preserve"> PAGE </w:instrText>
                                  </w:r>
                                  <w:r>
                                    <w:rPr>
                                      <w:rStyle w:val="Huisstijl-GegevenCharChar"/>
                                    </w:rPr>
                                    <w:fldChar w:fldCharType="separate"/>
                                  </w:r>
                                  <w:r>
                                    <w:rPr>
                                      <w:rStyle w:val="Huisstijl-GegevenCharChar"/>
                                    </w:rPr>
                                    <w:instrText>1</w:instrText>
                                  </w:r>
                                  <w:r>
                                    <w:rPr>
                                      <w:rStyle w:val="Huisstijl-GegevenCharChar"/>
                                    </w:rPr>
                                    <w:fldChar w:fldCharType="end"/>
                                  </w:r>
                                  <w:r>
                                    <w:rPr>
                                      <w:rStyle w:val="Huisstijl-GegevenCharChar"/>
                                    </w:rPr>
                                    <w:instrText xml:space="preserve"> </w:instrText>
                                  </w:r>
                                  <w:r>
                                    <w:rPr>
                                      <w:rStyle w:val="Huisstijl-GegevenCharChar"/>
                                    </w:rPr>
                                    <w:fldChar w:fldCharType="begin"/>
                                  </w:r>
                                  <w:r>
                                    <w:rPr>
                                      <w:rStyle w:val="Huisstijl-GegevenCharChar"/>
                                    </w:rPr>
                                    <w:instrText xml:space="preserve"> DOCPROPERTY _van </w:instrText>
                                  </w:r>
                                  <w:r>
                                    <w:rPr>
                                      <w:rStyle w:val="Huisstijl-GegevenCharChar"/>
                                    </w:rPr>
                                    <w:fldChar w:fldCharType="separate"/>
                                  </w:r>
                                  <w:r>
                                    <w:rPr>
                                      <w:rStyle w:val="Huisstijl-GegevenCharChar"/>
                                    </w:rPr>
                                    <w:instrText>van</w:instrText>
                                  </w:r>
                                  <w:r>
                                    <w:rPr>
                                      <w:rStyle w:val="Huisstijl-GegevenCharChar"/>
                                    </w:rPr>
                                    <w:fldChar w:fldCharType="end"/>
                                  </w:r>
                                  <w:r>
                                    <w:rPr>
                                      <w:rStyle w:val="Huisstijl-GegevenCharChar"/>
                                    </w:rPr>
                                    <w:instrText xml:space="preserve"> </w:instrText>
                                  </w:r>
                                  <w:r>
                                    <w:rPr>
                                      <w:rStyle w:val="Huisstijl-GegevenCharChar"/>
                                    </w:rPr>
                                    <w:fldChar w:fldCharType="begin"/>
                                  </w:r>
                                  <w:r>
                                    <w:rPr>
                                      <w:rStyle w:val="Huisstijl-GegevenCharChar"/>
                                    </w:rPr>
                                    <w:instrText xml:space="preserve"> SECTIONPAGES </w:instrText>
                                  </w:r>
                                  <w:r>
                                    <w:rPr>
                                      <w:rStyle w:val="Huisstijl-GegevenCharChar"/>
                                    </w:rPr>
                                    <w:fldChar w:fldCharType="separate"/>
                                  </w:r>
                                  <w:r>
                                    <w:rPr>
                                      <w:rStyle w:val="Huisstijl-GegevenCharChar"/>
                                    </w:rPr>
                                    <w:instrText>2</w:instrText>
                                  </w:r>
                                  <w:r>
                                    <w:rPr>
                                      <w:rStyle w:val="Huisstijl-GegevenCharChar"/>
                                    </w:rPr>
                                    <w:fldChar w:fldCharType="end"/>
                                  </w:r>
                                  <w:r>
                                    <w:rPr>
                                      <w:rStyle w:val="Huisstijl-GegevenCharChar"/>
                                    </w:rPr>
                                    <w:instrText>"</w:instrText>
                                  </w:r>
                                  <w:r>
                                    <w:rPr>
                                      <w:rStyle w:val="Huisstijl-GegevenCharChar"/>
                                    </w:rPr>
                                    <w:fldChar w:fldCharType="end"/>
                                  </w:r>
                                  <w:r>
                                    <w:instrText>" ""</w:instrText>
                                  </w:r>
                                  <w:r>
                                    <w:fldChar w:fldCharType="end"/>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Text Box 3462" style="position:absolute;margin-left:468.05pt;margin-top:801.75pt;width:142.6pt;height:18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8" filled="f" stroked="f" strokecolor="fuchsia"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">
                      <v:textbox inset="0,0,0,0">
                        <w:txbxContent>
                          <w:p w:rsidR="0089073C" w:rsidRDefault="00FF7954">
                            <w:pPr>
                              <w:pStyle w:val="Huisstijl-Paginanummering"/>
                            </w:pPr>
                            <w:r>
                              <w:fldChar w:fldCharType="begin"/>
                            </w:r>
                            <w:r>
                              <w:instrText xml:space="preserve"> if </w:instrText>
                            </w:r>
                            <w:r>
                              <w:fldChar w:fldCharType="begin"/>
                            </w:r>
                            <w:r w:rsidR="000129A4">
                              <w:instrText xml:space="preserve"> DOCPROPERTY mailing-aan  </w:instrText>
                            </w:r>
                            <w:r>
                              <w:fldChar w:fldCharType="end"/>
                            </w:r>
                            <w:r>
                              <w:instrText xml:space="preserve"> = "1" "</w:instrText>
                            </w:r>
                            <w:r>
                              <w:rPr>
                                <w:rStyle w:val="Huisstijl-GegevenCharChar"/>
                              </w:rPr>
                              <w:fldChar w:fldCharType="begin"/>
                            </w:r>
                            <w:r>
                              <w:rPr>
                                <w:rStyle w:val="Huisstijl-GegevenCharChar"/>
                              </w:rPr>
                              <w:instrText xml:space="preserve"> if </w:instrText>
                            </w:r>
                            <w:r>
                              <w:rPr>
                                <w:rStyle w:val="Huisstijl-GegevenCharChar"/>
                              </w:rPr>
                              <w:fldChar w:fldCharType="begin"/>
                            </w:r>
                            <w:r>
                              <w:rPr>
                                <w:rStyle w:val="Huisstijl-GegevenCharChar"/>
                              </w:rPr>
                              <w:instrText xml:space="preserve"> SECTIONPAGES </w:instrText>
                            </w:r>
                            <w:r>
                              <w:rPr>
                                <w:rStyle w:val="Huisstijl-GegevenCharChar"/>
                              </w:rPr>
                              <w:fldChar w:fldCharType="separate"/>
                            </w:r>
                            <w:r>
                              <w:rPr>
                                <w:rStyle w:val="Huisstijl-GegevenCharChar"/>
                              </w:rPr>
                              <w:instrText>1</w:instrText>
                            </w:r>
                            <w:r>
                              <w:rPr>
                                <w:rStyle w:val="Huisstijl-GegevenCharChar"/>
                              </w:rPr>
                              <w:fldChar w:fldCharType="end"/>
                            </w:r>
                            <w:r>
                              <w:rPr>
                                <w:rStyle w:val="Huisstijl-GegevenCharChar"/>
                              </w:rPr>
                              <w:instrText xml:space="preserve"> = "1" "" "</w:instrText>
                            </w:r>
                            <w:r>
                              <w:rPr>
                                <w:rStyle w:val="Huisstijl-GegevenCharChar"/>
                              </w:rPr>
                              <w:fldChar w:fldCharType="begin"/>
                            </w:r>
                            <w:r>
                              <w:rPr>
                                <w:rStyle w:val="Huisstijl-GegevenCharChar"/>
                              </w:rPr>
                              <w:instrText xml:space="preserve"> DOCPROPERTY _pagina </w:instrText>
                            </w:r>
                            <w:r>
                              <w:rPr>
                                <w:rStyle w:val="Huisstijl-GegevenCharChar"/>
                              </w:rPr>
                              <w:fldChar w:fldCharType="separate"/>
                            </w:r>
                            <w:r>
                              <w:rPr>
                                <w:rStyle w:val="Huisstijl-GegevenCharChar"/>
                              </w:rPr>
                              <w:instrText>Pagina</w:instrText>
                            </w:r>
                            <w:r>
                              <w:rPr>
                                <w:rStyle w:val="Huisstijl-GegevenCharChar"/>
                              </w:rPr>
                              <w:fldChar w:fldCharType="end"/>
                            </w:r>
                            <w:r>
                              <w:rPr>
                                <w:rStyle w:val="Huisstijl-GegevenCharChar"/>
                              </w:rPr>
                              <w:instrText xml:space="preserve"> </w:instrText>
                            </w:r>
                            <w:r>
                              <w:rPr>
                                <w:rStyle w:val="Huisstijl-GegevenCharChar"/>
                              </w:rPr>
                              <w:fldChar w:fldCharType="begin"/>
                            </w:r>
                            <w:r>
                              <w:rPr>
                                <w:rStyle w:val="Huisstijl-GegevenCharChar"/>
                              </w:rPr>
                              <w:instrText xml:space="preserve"> PAGE </w:instrText>
                            </w:r>
                            <w:r>
                              <w:rPr>
                                <w:rStyle w:val="Huisstijl-GegevenCharChar"/>
                              </w:rPr>
                              <w:fldChar w:fldCharType="separate"/>
                            </w:r>
                            <w:r>
                              <w:rPr>
                                <w:rStyle w:val="Huisstijl-GegevenCharChar"/>
                              </w:rPr>
                              <w:instrText>1</w:instrText>
                            </w:r>
                            <w:r>
                              <w:rPr>
                                <w:rStyle w:val="Huisstijl-GegevenCharChar"/>
                              </w:rPr>
                              <w:fldChar w:fldCharType="end"/>
                            </w:r>
                            <w:r>
                              <w:rPr>
                                <w:rStyle w:val="Huisstijl-GegevenCharChar"/>
                              </w:rPr>
                              <w:instrText xml:space="preserve"> </w:instrText>
                            </w:r>
                            <w:r>
                              <w:rPr>
                                <w:rStyle w:val="Huisstijl-GegevenCharChar"/>
                              </w:rPr>
                              <w:fldChar w:fldCharType="begin"/>
                            </w:r>
                            <w:r>
                              <w:rPr>
                                <w:rStyle w:val="Huisstijl-GegevenCharChar"/>
                              </w:rPr>
                              <w:instrText xml:space="preserve"> DOCPROPERTY _van </w:instrText>
                            </w:r>
                            <w:r>
                              <w:rPr>
                                <w:rStyle w:val="Huisstijl-GegevenCharChar"/>
                              </w:rPr>
                              <w:fldChar w:fldCharType="separate"/>
                            </w:r>
                            <w:r>
                              <w:rPr>
                                <w:rStyle w:val="Huisstijl-GegevenCharChar"/>
                              </w:rPr>
                              <w:instrText>van</w:instrText>
                            </w:r>
                            <w:r>
                              <w:rPr>
                                <w:rStyle w:val="Huisstijl-GegevenCharChar"/>
                              </w:rPr>
                              <w:fldChar w:fldCharType="end"/>
                            </w:r>
                            <w:r>
                              <w:rPr>
                                <w:rStyle w:val="Huisstijl-GegevenCharChar"/>
                              </w:rPr>
                              <w:instrText xml:space="preserve"> </w:instrText>
                            </w:r>
                            <w:r>
                              <w:rPr>
                                <w:rStyle w:val="Huisstijl-GegevenCharChar"/>
                              </w:rPr>
                              <w:fldChar w:fldCharType="begin"/>
                            </w:r>
                            <w:r>
                              <w:rPr>
                                <w:rStyle w:val="Huisstijl-GegevenCharChar"/>
                              </w:rPr>
                              <w:instrText xml:space="preserve"> SECTIONPAGES </w:instrText>
                            </w:r>
                            <w:r>
                              <w:rPr>
                                <w:rStyle w:val="Huisstijl-GegevenCharChar"/>
                              </w:rPr>
                              <w:fldChar w:fldCharType="separate"/>
                            </w:r>
                            <w:r>
                              <w:rPr>
                                <w:rStyle w:val="Huisstijl-GegevenCharChar"/>
                              </w:rPr>
                              <w:instrText>2</w:instrText>
                            </w:r>
                            <w:r>
                              <w:rPr>
                                <w:rStyle w:val="Huisstijl-GegevenCharChar"/>
                              </w:rPr>
                              <w:fldChar w:fldCharType="end"/>
                            </w:r>
                            <w:r>
                              <w:rPr>
                                <w:rStyle w:val="Huisstijl-GegevenCharChar"/>
                              </w:rPr>
                              <w:instrText>"</w:instrText>
                            </w:r>
                            <w:r>
                              <w:rPr>
                                <w:rStyle w:val="Huisstijl-GegevenCharChar"/>
                              </w:rPr>
                              <w:fldChar w:fldCharType="end"/>
                            </w:r>
                            <w:r>
                              <w:instrText>" ""</w:instrText>
                            </w:r>
                            <w:r>
                              <w:fldChar w:fldCharType="end"/>
                            </w:r>
                          </w:p>
                        </w:txbxContent>
                      </v:textbox>
                      <w10:wrap anchorx="page" anchory="page"/>
                      <w10:anchorlock/>
                    </v:shape>
                  </w:pict>
                </mc:Fallback>
              </mc:AlternateContent>
            </w:r>
            <w:bookmarkStart w:name="aanhef" w:id="7"/>
            <w:bookmarkEnd w:id="7"/>
            <w:r w:rsidRPr="00C22108">
              <w:fldChar w:fldCharType="begin"/>
            </w:r>
            <w:r w:rsidRPr="00C22108" w:rsidR="00C22108">
              <w:instrText xml:space="preserve"> DOCPROPERTY aanhefdoc *\MERGEFORMAT </w:instrText>
            </w:r>
            <w:r w:rsidRPr="00C22108">
              <w:fldChar w:fldCharType="separate"/>
            </w:r>
          </w:p>
          <w:p w:rsidRPr="00C22108" w:rsidR="00C22108" w:rsidP="002353E3" w:rsidRDefault="00FF7954">
            <w:pPr>
              <w:pStyle w:val="broodtekst"/>
            </w:pPr>
            <w:r w:rsidRPr="00C22108">
              <w:fldChar w:fldCharType="end"/>
            </w:r>
          </w:p>
        </w:tc>
      </w:tr>
    </w:tbl>
    <w:p w:rsidR="00F75106" w:rsidRDefault="00FF7954">
      <w:pPr>
        <w:pStyle w:val="broodtekst"/>
      </w:pPr>
      <w:bookmarkStart w:name="cursor" w:id="8"/>
      <w:bookmarkStart w:name="G02ca18258bdb43038313989fd3f4eafe" w:id="9"/>
      <w:bookmarkEnd w:id="8"/>
      <w:r>
        <w:t>Hierbij bied ik u de nota naar aanleiding van het verslag inzake het bovenvermelde voorstel aan.</w:t>
      </w:r>
      <w:bookmarkEnd w:id="9"/>
    </w:p>
    <w:p w:rsidR="001C2D51" w:rsidRDefault="001C2D51">
      <w:pPr>
        <w:pStyle w:val="broodtekst"/>
      </w:pPr>
      <w:bookmarkStart w:name="G49f72282d4734ba285ad7b68eb901eb3" w:id="10"/>
    </w:p>
    <w:p w:rsidR="001C2D51" w:rsidRDefault="001C2D51">
      <w:pPr>
        <w:pStyle w:val="broodtekst"/>
      </w:pPr>
    </w:p>
    <w:p w:rsidR="001C2D51" w:rsidRDefault="00FF7954">
      <w:pPr>
        <w:pStyle w:val="broodtekst"/>
      </w:pPr>
      <w:r>
        <w:t>De Minister voor Rechtsbescherming,</w:t>
      </w:r>
    </w:p>
    <w:p w:rsidR="001C2D51" w:rsidRDefault="001C2D51">
      <w:pPr>
        <w:pStyle w:val="broodtekst"/>
      </w:pPr>
    </w:p>
    <w:p w:rsidR="001C2D51" w:rsidRDefault="001C2D51">
      <w:pPr>
        <w:pStyle w:val="broodtekst"/>
      </w:pPr>
    </w:p>
    <w:p w:rsidR="001C2D51" w:rsidRDefault="001C2D51">
      <w:pPr>
        <w:pStyle w:val="broodtekst"/>
      </w:pPr>
    </w:p>
    <w:p w:rsidR="001C2D51" w:rsidRDefault="001C2D51">
      <w:pPr>
        <w:pStyle w:val="broodtekst"/>
      </w:pPr>
    </w:p>
    <w:p w:rsidR="001C2D51" w:rsidRDefault="00FF7954">
      <w:pPr>
        <w:pStyle w:val="broodtekst"/>
      </w:pPr>
      <w:r>
        <w:t>Sander Dekker</w:t>
      </w:r>
      <w:bookmarkEnd w:id="10"/>
    </w:p>
    <w:sectPr w:rsidR="001C2D51" w:rsidSect="00B46C81">
      <w:headerReference w:type="even" r:id="rId15"/>
      <w:footerReference w:type="default" r:id="rId16"/>
      <w:type w:val="continuous"/>
      <w:pgSz w:w="11906" w:h="16838" w:code="9"/>
      <w:pgMar w:top="2398" w:right="2818" w:bottom="1077" w:left="1588" w:header="2398" w:footer="250" w:gutter="0"/>
      <w:pgNumType w:start="1"/>
      <w:cols w:space="720"/>
      <w:docGrid w:linePitch="360"/>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185B" w:rsidRDefault="00FF7954">
      <w:pPr>
        <w:spacing w:line="240" w:lineRule="auto"/>
      </w:pPr>
      <w:r>
        <w:separator/>
      </w:r>
    </w:p>
  </w:endnote>
  <w:endnote w:type="continuationSeparator" w:id="0">
    <w:p w:rsidR="0082185B" w:rsidRDefault="00FF795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KIX Barcode">
    <w:altName w:val="Courier New"/>
    <w:charset w:val="00"/>
    <w:family w:val="swiss"/>
    <w:pitch w:val="variable"/>
    <w:sig w:usb0="00000003" w:usb1="00000000" w:usb2="00000000" w:usb3="00000000" w:csb0="00000001" w:csb1="00000000"/>
  </w:font>
  <w:font w:name="RO VenW">
    <w:charset w:val="00"/>
    <w:family w:val="swiss"/>
    <w:pitch w:val="variable"/>
    <w:sig w:usb0="80000003" w:usb1="1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LGCLC P+ Univers">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73C" w:rsidRDefault="00FF795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9073C" w:rsidRDefault="0089073C">
    <w:pPr>
      <w:pStyle w:val="Footer"/>
    </w:pPr>
  </w:p>
  <w:p w:rsidR="0089073C" w:rsidRDefault="0089073C"/>
  <w:tbl>
    <w:tblPr>
      <w:tblW w:w="9900" w:type="dxa"/>
      <w:tblLayout w:type="fixed"/>
      <w:tblCellMar>
        <w:left w:w="0" w:type="dxa"/>
        <w:right w:w="0" w:type="dxa"/>
      </w:tblCellMar>
      <w:tblLook w:val="0000" w:firstRow="0" w:lastRow="0" w:firstColumn="0" w:lastColumn="0" w:noHBand="0" w:noVBand="0"/>
    </w:tblPr>
    <w:tblGrid>
      <w:gridCol w:w="7752"/>
      <w:gridCol w:w="2148"/>
    </w:tblGrid>
    <w:tr w:rsidR="00AC1CAA">
      <w:trPr>
        <w:trHeight w:hRule="exact" w:val="240"/>
      </w:trPr>
      <w:tc>
        <w:tcPr>
          <w:tcW w:w="7752" w:type="dxa"/>
        </w:tcPr>
        <w:p w:rsidR="0089073C" w:rsidRDefault="00FF7954">
          <w:pPr>
            <w:pStyle w:val="Huisstijl-Rubricering"/>
          </w:pPr>
          <w:r>
            <w:t>VERTROUWELIJK</w:t>
          </w:r>
        </w:p>
      </w:tc>
      <w:tc>
        <w:tcPr>
          <w:tcW w:w="2148" w:type="dxa"/>
        </w:tcPr>
        <w:p w:rsidR="0089073C" w:rsidRDefault="00FF7954">
          <w:pPr>
            <w:pStyle w:val="Huisstijl-Paginanummering"/>
          </w:pPr>
          <w:r>
            <w:rPr>
              <w:rStyle w:val="Huisstijl-GegevenCharChar"/>
            </w:rPr>
            <w:t>Pagina  van</w:t>
          </w:r>
          <w:r>
            <w:t xml:space="preserve"> </w:t>
          </w:r>
          <w:r w:rsidR="00B563CE">
            <w:fldChar w:fldCharType="begin"/>
          </w:r>
          <w:r w:rsidR="00B563CE">
            <w:instrText xml:space="preserve"> NUMPAGES   \* MERGEFORMAT </w:instrText>
          </w:r>
          <w:r w:rsidR="00B563CE">
            <w:fldChar w:fldCharType="separate"/>
          </w:r>
          <w:r w:rsidR="001C2D51">
            <w:t>1</w:t>
          </w:r>
          <w:r w:rsidR="00B563CE">
            <w:fldChar w:fldCharType="end"/>
          </w:r>
        </w:p>
      </w:tc>
    </w:tr>
  </w:tbl>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00" w:type="dxa"/>
      <w:tblLayout w:type="fixed"/>
      <w:tblCellMar>
        <w:left w:w="0" w:type="dxa"/>
        <w:right w:w="0" w:type="dxa"/>
      </w:tblCellMar>
      <w:tblLook w:val="0000" w:firstRow="0" w:lastRow="0" w:firstColumn="0" w:lastColumn="0" w:noHBand="0" w:noVBand="0"/>
    </w:tblPr>
    <w:tblGrid>
      <w:gridCol w:w="7752"/>
      <w:gridCol w:w="2148"/>
    </w:tblGrid>
    <w:tr w:rsidR="00AC1CAA">
      <w:trPr>
        <w:trHeight w:hRule="exact" w:val="240"/>
      </w:trPr>
      <w:tc>
        <w:tcPr>
          <w:tcW w:w="7752" w:type="dxa"/>
        </w:tcPr>
        <w:bookmarkStart w:id="5" w:name="bmVoettekst1"/>
        <w:p w:rsidR="0089073C" w:rsidRDefault="00FF7954">
          <w:pPr>
            <w:pStyle w:val="Huisstijl-Rubricering"/>
          </w:pPr>
          <w:r>
            <w:fldChar w:fldCharType="begin"/>
          </w:r>
          <w:r>
            <w:instrText xml:space="preserve"> DOCPROPERTY rubricering </w:instrText>
          </w:r>
          <w:r>
            <w:fldChar w:fldCharType="end"/>
          </w:r>
        </w:p>
      </w:tc>
      <w:tc>
        <w:tcPr>
          <w:tcW w:w="2148" w:type="dxa"/>
        </w:tcPr>
        <w:p w:rsidR="0089073C" w:rsidRDefault="00FF7954">
          <w:pPr>
            <w:pStyle w:val="Huisstijl-Paginanummering"/>
          </w:pPr>
          <w:r>
            <w:rPr>
              <w:rStyle w:val="Huisstijl-GegevenCharChar"/>
            </w:rPr>
            <w:fldChar w:fldCharType="begin"/>
          </w:r>
          <w:r>
            <w:rPr>
              <w:rStyle w:val="Huisstijl-GegevenCharChar"/>
            </w:rPr>
            <w:instrText xml:space="preserve"> DOCPROPERTY _pagina </w:instrText>
          </w:r>
          <w:r>
            <w:rPr>
              <w:rStyle w:val="Huisstijl-GegevenCharChar"/>
            </w:rPr>
            <w:fldChar w:fldCharType="separate"/>
          </w:r>
          <w:r>
            <w:rPr>
              <w:rStyle w:val="Huisstijl-GegevenCharChar"/>
            </w:rPr>
            <w:t>Pagina</w:t>
          </w:r>
          <w:r>
            <w:rPr>
              <w:rStyle w:val="Huisstijl-GegevenCharChar"/>
            </w:rPr>
            <w:fldChar w:fldCharType="end"/>
          </w:r>
          <w:r>
            <w:rPr>
              <w:rStyle w:val="Huisstijl-GegevenCharChar"/>
            </w:rPr>
            <w:t xml:space="preserve"> </w:t>
          </w:r>
          <w:r>
            <w:rPr>
              <w:rStyle w:val="Huisstijl-GegevenCharChar"/>
            </w:rPr>
            <w:fldChar w:fldCharType="begin"/>
          </w:r>
          <w:r>
            <w:rPr>
              <w:rStyle w:val="Huisstijl-GegevenCharChar"/>
            </w:rPr>
            <w:instrText xml:space="preserve"> PAGE   \* MERGEFORMAT </w:instrText>
          </w:r>
          <w:r>
            <w:rPr>
              <w:rStyle w:val="Huisstijl-GegevenCharChar"/>
            </w:rPr>
            <w:fldChar w:fldCharType="separate"/>
          </w:r>
          <w:r w:rsidR="001C2D51">
            <w:rPr>
              <w:rStyle w:val="Huisstijl-GegevenCharChar"/>
            </w:rPr>
            <w:t>1</w:t>
          </w:r>
          <w:r>
            <w:rPr>
              <w:rStyle w:val="Huisstijl-GegevenCharChar"/>
            </w:rPr>
            <w:fldChar w:fldCharType="end"/>
          </w:r>
          <w:r>
            <w:rPr>
              <w:rStyle w:val="Huisstijl-GegevenCharChar"/>
            </w:rPr>
            <w:t xml:space="preserve"> </w:t>
          </w:r>
          <w:r>
            <w:rPr>
              <w:rStyle w:val="Huisstijl-GegevenCharChar"/>
            </w:rPr>
            <w:fldChar w:fldCharType="begin"/>
          </w:r>
          <w:r>
            <w:rPr>
              <w:rStyle w:val="Huisstijl-GegevenCharChar"/>
            </w:rPr>
            <w:instrText xml:space="preserve"> DOCPROPERTY _van </w:instrText>
          </w:r>
          <w:r>
            <w:rPr>
              <w:rStyle w:val="Huisstijl-GegevenCharChar"/>
            </w:rPr>
            <w:fldChar w:fldCharType="separate"/>
          </w:r>
          <w:r>
            <w:rPr>
              <w:rStyle w:val="Huisstijl-GegevenCharChar"/>
            </w:rPr>
            <w:t>van</w:t>
          </w:r>
          <w:r>
            <w:rPr>
              <w:rStyle w:val="Huisstijl-GegevenCharChar"/>
            </w:rPr>
            <w:fldChar w:fldCharType="end"/>
          </w:r>
          <w:r>
            <w:t xml:space="preserve"> </w:t>
          </w:r>
          <w:r w:rsidR="00B563CE">
            <w:fldChar w:fldCharType="begin"/>
          </w:r>
          <w:r w:rsidR="00B563CE">
            <w:instrText xml:space="preserve"> SECTIONPAGES   \* MERGEFORMAT </w:instrText>
          </w:r>
          <w:r w:rsidR="00B563CE">
            <w:fldChar w:fldCharType="separate"/>
          </w:r>
          <w:r w:rsidR="001C2D51">
            <w:t>1</w:t>
          </w:r>
          <w:r w:rsidR="00B563CE">
            <w:fldChar w:fldCharType="end"/>
          </w:r>
        </w:p>
      </w:tc>
    </w:tr>
    <w:bookmarkEnd w:id="5"/>
  </w:tbl>
  <w:p w:rsidR="0089073C" w:rsidRDefault="0089073C">
    <w:pPr>
      <w:pStyle w:val="Footer"/>
      <w:spacing w:line="240" w:lineRule="auto"/>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94" w:type="dxa"/>
      <w:tblInd w:w="6" w:type="dxa"/>
      <w:tblLayout w:type="fixed"/>
      <w:tblCellMar>
        <w:left w:w="0" w:type="dxa"/>
        <w:right w:w="0" w:type="dxa"/>
      </w:tblCellMar>
      <w:tblLook w:val="0000" w:firstRow="0" w:lastRow="0" w:firstColumn="0" w:lastColumn="0" w:noHBand="0" w:noVBand="0"/>
    </w:tblPr>
    <w:tblGrid>
      <w:gridCol w:w="7771"/>
      <w:gridCol w:w="2123"/>
    </w:tblGrid>
    <w:tr w:rsidR="00AC1CAA">
      <w:trPr>
        <w:cantSplit/>
        <w:trHeight w:hRule="exact" w:val="23"/>
      </w:trPr>
      <w:tc>
        <w:tcPr>
          <w:tcW w:w="7771" w:type="dxa"/>
        </w:tcPr>
        <w:p w:rsidR="0089073C" w:rsidRDefault="0089073C">
          <w:pPr>
            <w:pStyle w:val="Huisstijl-Rubricering"/>
          </w:pPr>
        </w:p>
      </w:tc>
      <w:tc>
        <w:tcPr>
          <w:tcW w:w="2123" w:type="dxa"/>
        </w:tcPr>
        <w:p w:rsidR="0089073C" w:rsidRDefault="0089073C">
          <w:pPr>
            <w:pStyle w:val="Huisstijl-Paginanummering"/>
          </w:pPr>
        </w:p>
      </w:tc>
    </w:tr>
    <w:tr w:rsidR="00AC1CAA">
      <w:trPr>
        <w:cantSplit/>
        <w:trHeight w:hRule="exact" w:val="216"/>
      </w:trPr>
      <w:tc>
        <w:tcPr>
          <w:tcW w:w="7771" w:type="dxa"/>
        </w:tcPr>
        <w:p w:rsidR="0089073C" w:rsidRDefault="00FF7954">
          <w:pPr>
            <w:pStyle w:val="Huisstijl-Rubricering"/>
          </w:pPr>
          <w:r>
            <w:fldChar w:fldCharType="begin"/>
          </w:r>
          <w:r>
            <w:instrText xml:space="preserve"> DOCPROPERTY Rubricering </w:instrText>
          </w:r>
          <w:r>
            <w:fldChar w:fldCharType="end"/>
          </w:r>
        </w:p>
      </w:tc>
      <w:tc>
        <w:tcPr>
          <w:tcW w:w="2123" w:type="dxa"/>
        </w:tcPr>
        <w:p w:rsidR="0089073C" w:rsidRDefault="00FF7954">
          <w:pPr>
            <w:pStyle w:val="Huisstijl-Paginanummering"/>
          </w:pPr>
          <w:r>
            <w:fldChar w:fldCharType="begin"/>
          </w:r>
          <w:r>
            <w:instrText xml:space="preserve"> if </w:instrText>
          </w:r>
          <w:r>
            <w:fldChar w:fldCharType="begin"/>
          </w:r>
          <w:r w:rsidR="000129A4">
            <w:instrText xml:space="preserve"> DOCPROPERTY mailing-aan </w:instrText>
          </w:r>
          <w:r>
            <w:fldChar w:fldCharType="end"/>
          </w:r>
          <w:r>
            <w:instrText xml:space="preserve"> = "1" "" "</w:instrText>
          </w:r>
          <w:r>
            <w:rPr>
              <w:rStyle w:val="Huisstijl-GegevenCharChar"/>
            </w:rPr>
            <w:fldChar w:fldCharType="begin"/>
          </w:r>
          <w:r>
            <w:rPr>
              <w:rStyle w:val="Huisstijl-GegevenCharChar"/>
            </w:rPr>
            <w:instrText xml:space="preserve"> if </w:instrText>
          </w:r>
          <w:r>
            <w:rPr>
              <w:rStyle w:val="Huisstijl-GegevenCharChar"/>
            </w:rPr>
            <w:fldChar w:fldCharType="begin"/>
          </w:r>
          <w:r>
            <w:rPr>
              <w:rStyle w:val="Huisstijl-GegevenCharChar"/>
            </w:rPr>
            <w:instrText xml:space="preserve"> NUMPAGES </w:instrText>
          </w:r>
          <w:r>
            <w:rPr>
              <w:rStyle w:val="Huisstijl-GegevenCharChar"/>
            </w:rPr>
            <w:fldChar w:fldCharType="separate"/>
          </w:r>
          <w:r w:rsidR="00FD1D00">
            <w:rPr>
              <w:rStyle w:val="Huisstijl-GegevenCharChar"/>
            </w:rPr>
            <w:instrText>1</w:instrText>
          </w:r>
          <w:r>
            <w:rPr>
              <w:rStyle w:val="Huisstijl-GegevenCharChar"/>
            </w:rPr>
            <w:fldChar w:fldCharType="end"/>
          </w:r>
          <w:r>
            <w:rPr>
              <w:rStyle w:val="Huisstijl-GegevenCharChar"/>
            </w:rPr>
            <w:instrText xml:space="preserve"> = "1" "" "</w:instrText>
          </w:r>
          <w:r>
            <w:rPr>
              <w:rStyle w:val="Huisstijl-GegevenCharChar"/>
            </w:rPr>
            <w:fldChar w:fldCharType="begin"/>
          </w:r>
          <w:r>
            <w:rPr>
              <w:rStyle w:val="Huisstijl-GegevenCharChar"/>
            </w:rPr>
            <w:instrText xml:space="preserve"> DOCPROPERTY _pagina </w:instrText>
          </w:r>
          <w:r>
            <w:rPr>
              <w:rStyle w:val="Huisstijl-GegevenCharChar"/>
            </w:rPr>
            <w:fldChar w:fldCharType="separate"/>
          </w:r>
          <w:r>
            <w:rPr>
              <w:rStyle w:val="Huisstijl-GegevenCharChar"/>
            </w:rPr>
            <w:instrText>Pagina</w:instrText>
          </w:r>
          <w:r>
            <w:rPr>
              <w:rStyle w:val="Huisstijl-GegevenCharChar"/>
            </w:rPr>
            <w:fldChar w:fldCharType="end"/>
          </w:r>
          <w:r>
            <w:rPr>
              <w:rStyle w:val="Huisstijl-GegevenCharChar"/>
            </w:rPr>
            <w:instrText xml:space="preserve"> </w:instrText>
          </w:r>
          <w:r>
            <w:rPr>
              <w:rStyle w:val="Huisstijl-GegevenCharChar"/>
            </w:rPr>
            <w:fldChar w:fldCharType="begin"/>
          </w:r>
          <w:r>
            <w:rPr>
              <w:rStyle w:val="Huisstijl-GegevenCharChar"/>
            </w:rPr>
            <w:instrText xml:space="preserve"> PAGE </w:instrText>
          </w:r>
          <w:r>
            <w:rPr>
              <w:rStyle w:val="Huisstijl-GegevenCharChar"/>
            </w:rPr>
            <w:fldChar w:fldCharType="separate"/>
          </w:r>
          <w:r>
            <w:rPr>
              <w:rStyle w:val="Huisstijl-GegevenCharChar"/>
            </w:rPr>
            <w:instrText>1</w:instrText>
          </w:r>
          <w:r>
            <w:rPr>
              <w:rStyle w:val="Huisstijl-GegevenCharChar"/>
            </w:rPr>
            <w:fldChar w:fldCharType="end"/>
          </w:r>
          <w:r>
            <w:rPr>
              <w:rStyle w:val="Huisstijl-GegevenCharChar"/>
            </w:rPr>
            <w:instrText xml:space="preserve"> </w:instrText>
          </w:r>
          <w:r>
            <w:rPr>
              <w:rStyle w:val="Huisstijl-GegevenCharChar"/>
            </w:rPr>
            <w:fldChar w:fldCharType="begin"/>
          </w:r>
          <w:r>
            <w:rPr>
              <w:rStyle w:val="Huisstijl-GegevenCharChar"/>
            </w:rPr>
            <w:instrText xml:space="preserve"> DOCPROPERTY _van </w:instrText>
          </w:r>
          <w:r>
            <w:rPr>
              <w:rStyle w:val="Huisstijl-GegevenCharChar"/>
            </w:rPr>
            <w:fldChar w:fldCharType="separate"/>
          </w:r>
          <w:r>
            <w:rPr>
              <w:rStyle w:val="Huisstijl-GegevenCharChar"/>
            </w:rPr>
            <w:instrText>van</w:instrText>
          </w:r>
          <w:r>
            <w:rPr>
              <w:rStyle w:val="Huisstijl-GegevenCharChar"/>
            </w:rPr>
            <w:fldChar w:fldCharType="end"/>
          </w:r>
          <w:r>
            <w:rPr>
              <w:rStyle w:val="Huisstijl-GegevenCharChar"/>
            </w:rPr>
            <w:instrText xml:space="preserve"> </w:instrText>
          </w:r>
          <w:r>
            <w:rPr>
              <w:rStyle w:val="Huisstijl-GegevenCharChar"/>
            </w:rPr>
            <w:fldChar w:fldCharType="begin"/>
          </w:r>
          <w:r>
            <w:rPr>
              <w:rStyle w:val="Huisstijl-GegevenCharChar"/>
            </w:rPr>
            <w:instrText xml:space="preserve"> NUMPAGES </w:instrText>
          </w:r>
          <w:r>
            <w:rPr>
              <w:rStyle w:val="Huisstijl-GegevenCharChar"/>
            </w:rPr>
            <w:fldChar w:fldCharType="separate"/>
          </w:r>
          <w:r>
            <w:rPr>
              <w:rStyle w:val="Huisstijl-GegevenCharChar"/>
            </w:rPr>
            <w:instrText>1</w:instrText>
          </w:r>
          <w:r>
            <w:rPr>
              <w:rStyle w:val="Huisstijl-GegevenCharChar"/>
            </w:rPr>
            <w:fldChar w:fldCharType="end"/>
          </w:r>
          <w:r>
            <w:rPr>
              <w:rStyle w:val="Huisstijl-GegevenCharChar"/>
            </w:rPr>
            <w:instrText>"</w:instrText>
          </w:r>
          <w:r>
            <w:rPr>
              <w:rStyle w:val="Huisstijl-GegevenCharChar"/>
            </w:rPr>
            <w:fldChar w:fldCharType="end"/>
          </w:r>
          <w:r>
            <w:instrText xml:space="preserve">" </w:instrText>
          </w:r>
          <w:r>
            <w:fldChar w:fldCharType="end"/>
          </w:r>
        </w:p>
      </w:tc>
    </w:tr>
  </w:tbl>
  <w:p w:rsidR="0089073C" w:rsidRDefault="0089073C">
    <w:pPr>
      <w:pStyle w:val="broodteks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92" w:type="dxa"/>
      <w:tblInd w:w="8" w:type="dxa"/>
      <w:tblLayout w:type="fixed"/>
      <w:tblCellMar>
        <w:left w:w="0" w:type="dxa"/>
        <w:right w:w="0" w:type="dxa"/>
      </w:tblCellMar>
      <w:tblLook w:val="0000" w:firstRow="0" w:lastRow="0" w:firstColumn="0" w:lastColumn="0" w:noHBand="0" w:noVBand="0"/>
    </w:tblPr>
    <w:tblGrid>
      <w:gridCol w:w="7769"/>
      <w:gridCol w:w="2123"/>
    </w:tblGrid>
    <w:tr w:rsidR="00AC1CAA">
      <w:trPr>
        <w:cantSplit/>
        <w:trHeight w:hRule="exact" w:val="170"/>
      </w:trPr>
      <w:tc>
        <w:tcPr>
          <w:tcW w:w="7769" w:type="dxa"/>
        </w:tcPr>
        <w:p w:rsidR="0089073C" w:rsidRDefault="0089073C">
          <w:pPr>
            <w:pStyle w:val="Huisstijl-Rubricering"/>
          </w:pPr>
        </w:p>
      </w:tc>
      <w:tc>
        <w:tcPr>
          <w:tcW w:w="2123" w:type="dxa"/>
        </w:tcPr>
        <w:p w:rsidR="0089073C" w:rsidRDefault="0089073C">
          <w:pPr>
            <w:pStyle w:val="Huisstijl-Paginanummering"/>
          </w:pPr>
        </w:p>
      </w:tc>
    </w:tr>
    <w:tr w:rsidR="00AC1CAA">
      <w:trPr>
        <w:cantSplit/>
        <w:trHeight w:hRule="exact" w:val="289"/>
      </w:trPr>
      <w:tc>
        <w:tcPr>
          <w:tcW w:w="7769" w:type="dxa"/>
        </w:tcPr>
        <w:p w:rsidR="0089073C" w:rsidRDefault="00FF7954">
          <w:pPr>
            <w:pStyle w:val="Huisstijl-Rubricering"/>
          </w:pPr>
          <w:r>
            <w:fldChar w:fldCharType="begin"/>
          </w:r>
          <w:r>
            <w:instrText xml:space="preserve"> DOCPROPERTY Rubricering </w:instrText>
          </w:r>
          <w:r>
            <w:fldChar w:fldCharType="end"/>
          </w:r>
        </w:p>
      </w:tc>
      <w:tc>
        <w:tcPr>
          <w:tcW w:w="2123" w:type="dxa"/>
        </w:tcPr>
        <w:p w:rsidR="0089073C" w:rsidRDefault="00FF7954">
          <w:pPr>
            <w:pStyle w:val="Huisstijl-Paginanummering"/>
            <w:rPr>
              <w:rStyle w:val="Huisstijl-GegevenCharChar"/>
            </w:rPr>
          </w:pPr>
          <w:r>
            <w:rPr>
              <w:rStyle w:val="Huisstijl-GegevenCharChar"/>
            </w:rPr>
            <w:fldChar w:fldCharType="begin"/>
          </w:r>
          <w:r>
            <w:rPr>
              <w:rStyle w:val="Huisstijl-GegevenCharChar"/>
            </w:rPr>
            <w:instrText xml:space="preserve"> DOCPROPERTY _pagina </w:instrText>
          </w:r>
          <w:r>
            <w:rPr>
              <w:rStyle w:val="Huisstijl-GegevenCharChar"/>
            </w:rPr>
            <w:fldChar w:fldCharType="separate"/>
          </w:r>
          <w:r>
            <w:rPr>
              <w:rStyle w:val="Huisstijl-GegevenCharChar"/>
            </w:rPr>
            <w:t>Pagina</w:t>
          </w:r>
          <w:r>
            <w:rPr>
              <w:rStyle w:val="Huisstijl-GegevenCharChar"/>
            </w:rPr>
            <w:fldChar w:fldCharType="end"/>
          </w:r>
          <w:r>
            <w:rPr>
              <w:rStyle w:val="Huisstijl-GegevenCharChar"/>
            </w:rPr>
            <w:t xml:space="preserve"> </w:t>
          </w:r>
          <w:r>
            <w:rPr>
              <w:rStyle w:val="PageNumber"/>
            </w:rPr>
            <w:fldChar w:fldCharType="begin"/>
          </w:r>
          <w:r>
            <w:rPr>
              <w:rStyle w:val="PageNumber"/>
            </w:rPr>
            <w:instrText xml:space="preserve">PAGE  </w:instrText>
          </w:r>
          <w:r>
            <w:rPr>
              <w:rStyle w:val="PageNumber"/>
            </w:rPr>
            <w:fldChar w:fldCharType="separate"/>
          </w:r>
          <w:r w:rsidR="001C2D51">
            <w:rPr>
              <w:rStyle w:val="PageNumber"/>
            </w:rPr>
            <w:t>1</w:t>
          </w:r>
          <w:r>
            <w:rPr>
              <w:rStyle w:val="PageNumber"/>
            </w:rPr>
            <w:fldChar w:fldCharType="end"/>
          </w:r>
          <w:r>
            <w:rPr>
              <w:rStyle w:val="Huisstijl-GegevenCharChar"/>
            </w:rPr>
            <w:t xml:space="preserve"> </w:t>
          </w:r>
          <w:r>
            <w:rPr>
              <w:rStyle w:val="Huisstijl-GegevenCharChar"/>
            </w:rPr>
            <w:fldChar w:fldCharType="begin"/>
          </w:r>
          <w:r>
            <w:rPr>
              <w:rStyle w:val="Huisstijl-GegevenCharChar"/>
            </w:rPr>
            <w:instrText xml:space="preserve"> DOCPROPERTY _van </w:instrText>
          </w:r>
          <w:r>
            <w:rPr>
              <w:rStyle w:val="Huisstijl-GegevenCharChar"/>
            </w:rPr>
            <w:fldChar w:fldCharType="separate"/>
          </w:r>
          <w:r>
            <w:rPr>
              <w:rStyle w:val="Huisstijl-GegevenCharChar"/>
            </w:rPr>
            <w:t>van</w:t>
          </w:r>
          <w:r>
            <w:rPr>
              <w:rStyle w:val="Huisstijl-GegevenCharChar"/>
            </w:rPr>
            <w:fldChar w:fldCharType="end"/>
          </w:r>
          <w:r>
            <w:t xml:space="preserve"> </w:t>
          </w:r>
          <w:r w:rsidR="00B563CE">
            <w:fldChar w:fldCharType="begin"/>
          </w:r>
          <w:r w:rsidR="00B563CE">
            <w:instrText xml:space="preserve"> SECTIONPAGES   \* MERGEFORMAT </w:instrText>
          </w:r>
          <w:r w:rsidR="00B563CE">
            <w:fldChar w:fldCharType="separate"/>
          </w:r>
          <w:r w:rsidR="001C2D51">
            <w:t>1</w:t>
          </w:r>
          <w:r w:rsidR="00B563CE">
            <w:fldChar w:fldCharType="end"/>
          </w:r>
        </w:p>
      </w:tc>
    </w:tr>
    <w:tr w:rsidR="00AC1CAA">
      <w:trPr>
        <w:cantSplit/>
        <w:trHeight w:hRule="exact" w:val="23"/>
      </w:trPr>
      <w:tc>
        <w:tcPr>
          <w:tcW w:w="7769" w:type="dxa"/>
        </w:tcPr>
        <w:p w:rsidR="0089073C" w:rsidRDefault="0089073C">
          <w:pPr>
            <w:pStyle w:val="Huisstijl-Rubricering"/>
          </w:pPr>
        </w:p>
      </w:tc>
      <w:tc>
        <w:tcPr>
          <w:tcW w:w="2123" w:type="dxa"/>
        </w:tcPr>
        <w:p w:rsidR="0089073C" w:rsidRDefault="0089073C">
          <w:pPr>
            <w:pStyle w:val="Huisstijl-Paginanummering"/>
            <w:rPr>
              <w:rStyle w:val="Huisstijl-GegevenCharChar"/>
            </w:rPr>
          </w:pPr>
        </w:p>
      </w:tc>
    </w:tr>
  </w:tbl>
  <w:p w:rsidR="0089073C" w:rsidRDefault="0089073C">
    <w:pPr>
      <w:pStyle w:val="brood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185B" w:rsidRDefault="00FF7954">
      <w:pPr>
        <w:spacing w:line="240" w:lineRule="auto"/>
      </w:pPr>
      <w:r>
        <w:separator/>
      </w:r>
    </w:p>
  </w:footnote>
  <w:footnote w:type="continuationSeparator" w:id="0">
    <w:p w:rsidR="0082185B" w:rsidRDefault="00FF795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73C" w:rsidRDefault="0089073C">
    <w:pPr>
      <w:pStyle w:val="Header"/>
    </w:pPr>
  </w:p>
  <w:p w:rsidR="0089073C" w:rsidRDefault="0089073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73C" w:rsidRDefault="00FF7954">
    <w:pPr>
      <w:pStyle w:val="Header"/>
      <w:rPr>
        <w:rFonts w:cs="Verdana-Bold"/>
        <w:b/>
        <w:bCs/>
        <w:smallCaps/>
      </w:rPr>
    </w:pPr>
    <w:r>
      <w:rPr>
        <w:rFonts w:cs="Verdana-Bold"/>
        <w:b/>
        <w:bCs/>
        <w:smallCaps/>
        <w:noProof/>
        <w:sz w:val="20"/>
      </w:rPr>
      <mc:AlternateContent>
        <mc:Choice Requires="wps">
          <w:drawing>
            <wp:anchor distT="0" distB="0" distL="114300" distR="114300" simplePos="0" relativeHeight="251663360" behindDoc="0" locked="1" layoutInCell="1" allowOverlap="1" wp14:anchorId="680049ED" wp14:editId="6E21076D">
              <wp:simplePos x="0" y="0"/>
              <wp:positionH relativeFrom="page">
                <wp:posOffset>5854065</wp:posOffset>
              </wp:positionH>
              <wp:positionV relativeFrom="page">
                <wp:posOffset>1901190</wp:posOffset>
              </wp:positionV>
              <wp:extent cx="1492250" cy="7622540"/>
              <wp:effectExtent l="0" t="0" r="0" b="1270"/>
              <wp:wrapNone/>
              <wp:docPr id="4"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0" cy="7622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2007" w:type="dxa"/>
                            <w:tblLayout w:type="fixed"/>
                            <w:tblCellMar>
                              <w:left w:w="0" w:type="dxa"/>
                              <w:right w:w="0" w:type="dxa"/>
                            </w:tblCellMar>
                            <w:tblLook w:val="0000" w:firstRow="0" w:lastRow="0" w:firstColumn="0" w:lastColumn="0" w:noHBand="0" w:noVBand="0"/>
                          </w:tblPr>
                          <w:tblGrid>
                            <w:gridCol w:w="2007"/>
                          </w:tblGrid>
                          <w:tr w:rsidR="00AC1CAA">
                            <w:trPr>
                              <w:cantSplit/>
                            </w:trPr>
                            <w:tc>
                              <w:tcPr>
                                <w:tcW w:w="2007" w:type="dxa"/>
                              </w:tcPr>
                              <w:p w:rsidR="001C2D51" w:rsidRDefault="00FF7954">
                                <w:pPr>
                                  <w:pStyle w:val="referentiegegevparagraaf"/>
                                  <w:rPr>
                                    <w:rStyle w:val="directieregel"/>
                                  </w:rPr>
                                </w:pPr>
                                <w:r>
                                  <w:rPr>
                                    <w:b/>
                                  </w:rPr>
                                  <w:fldChar w:fldCharType="begin"/>
                                </w:r>
                                <w:r w:rsidR="0089073C">
                                  <w:rPr>
                                    <w:b/>
                                    <w:lang w:val="en-GB"/>
                                  </w:rPr>
                                  <w:instrText xml:space="preserve"> DOCPROPERTY directoraatvolg</w:instrText>
                                </w:r>
                                <w:r>
                                  <w:rPr>
                                    <w:b/>
                                  </w:rPr>
                                  <w:fldChar w:fldCharType="separate"/>
                                </w:r>
                                <w:r w:rsidR="0089073C">
                                  <w:rPr>
                                    <w:b/>
                                    <w:lang w:val="en-GB"/>
                                  </w:rPr>
                                  <w:t>Directie Wetgeving en Juridische Zaken</w:t>
                                </w:r>
                              </w:p>
                              <w:p w:rsidR="0089073C" w:rsidRDefault="00FF7954">
                                <w:pPr>
                                  <w:pStyle w:val="referentiegegevparagraaf"/>
                                  <w:rPr>
                                    <w:lang w:val="en-GB"/>
                                  </w:rPr>
                                </w:pPr>
                                <w:r>
                                  <w:rPr>
                                    <w:b/>
                                  </w:rPr>
                                  <w:fldChar w:fldCharType="end"/>
                                </w:r>
                                <w:r>
                                  <w:fldChar w:fldCharType="begin"/>
                                </w:r>
                                <w:r>
                                  <w:rPr>
                                    <w:lang w:val="en-GB"/>
                                  </w:rPr>
                                  <w:instrText xml:space="preserve"> DOCPROPERTY directoraatnaamvolg </w:instrText>
                                </w:r>
                                <w:r>
                                  <w:fldChar w:fldCharType="end"/>
                                </w:r>
                                <w:r>
                                  <w:fldChar w:fldCharType="begin"/>
                                </w:r>
                                <w:r w:rsidR="000129A4">
                                  <w:instrText xml:space="preserve"> DOCPROPERTY onderdeelvolg </w:instrText>
                                </w:r>
                                <w:r>
                                  <w:fldChar w:fldCharType="separate"/>
                                </w:r>
                                <w:r w:rsidR="000129A4">
                                  <w:t>Sector Privaatrecht</w:t>
                                </w:r>
                                <w:r>
                                  <w:fldChar w:fldCharType="end"/>
                                </w:r>
                                <w:r>
                                  <w:rPr>
                                    <w:rStyle w:val="directieregel"/>
                                  </w:rPr>
                                  <w:fldChar w:fldCharType="begin"/>
                                </w:r>
                                <w:r>
                                  <w:rPr>
                                    <w:rStyle w:val="directieregel"/>
                                  </w:rPr>
                                  <w:instrText xml:space="preserve"> DOCPROPERTY directieregel </w:instrText>
                                </w:r>
                                <w:r>
                                  <w:rPr>
                                    <w:rStyle w:val="directieregel"/>
                                  </w:rPr>
                                  <w:fldChar w:fldCharType="separate"/>
                                </w:r>
                                <w:r>
                                  <w:rPr>
                                    <w:rStyle w:val="directieregel"/>
                                  </w:rPr>
                                  <w:t> </w:t>
                                </w:r>
                              </w:p>
                              <w:p w:rsidR="0089073C" w:rsidRDefault="00FF7954">
                                <w:pPr>
                                  <w:pStyle w:val="referentiegegevparagraaf"/>
                                  <w:rPr>
                                    <w:rStyle w:val="directieregel"/>
                                  </w:rPr>
                                </w:pPr>
                                <w:r>
                                  <w:rPr>
                                    <w:rStyle w:val="directieregel"/>
                                  </w:rPr>
                                  <w:fldChar w:fldCharType="end"/>
                                </w:r>
                              </w:p>
                              <w:p w:rsidR="0089073C" w:rsidRDefault="00FF7954">
                                <w:pPr>
                                  <w:pStyle w:val="referentiegegevens"/>
                                  <w:rPr>
                                    <w:b/>
                                  </w:rPr>
                                </w:pPr>
                                <w:r>
                                  <w:rPr>
                                    <w:b/>
                                  </w:rPr>
                                  <w:fldChar w:fldCharType="begin"/>
                                </w:r>
                                <w:r>
                                  <w:rPr>
                                    <w:b/>
                                    <w:lang w:val="en-GB"/>
                                  </w:rPr>
                                  <w:instrText xml:space="preserve"> DOCPROPERTY _datum </w:instrText>
                                </w:r>
                                <w:r>
                                  <w:rPr>
                                    <w:b/>
                                  </w:rPr>
                                  <w:fldChar w:fldCharType="separate"/>
                                </w:r>
                                <w:r>
                                  <w:rPr>
                                    <w:b/>
                                    <w:lang w:val="en-GB"/>
                                  </w:rPr>
                                  <w:t>Datum</w:t>
                                </w:r>
                                <w:r>
                                  <w:rPr>
                                    <w:b/>
                                  </w:rPr>
                                  <w:fldChar w:fldCharType="end"/>
                                </w:r>
                              </w:p>
                              <w:p w:rsidR="0089073C" w:rsidRDefault="00FF7954">
                                <w:pPr>
                                  <w:pStyle w:val="referentiegegevens"/>
                                </w:pPr>
                                <w:r>
                                  <w:fldChar w:fldCharType="begin"/>
                                </w:r>
                                <w:r w:rsidR="000129A4">
                                  <w:instrText xml:space="preserve"> DOCPROPERTY datum </w:instrText>
                                </w:r>
                                <w:r>
                                  <w:fldChar w:fldCharType="separate"/>
                                </w:r>
                                <w:r w:rsidR="000129A4">
                                  <w:t>27 juli 2021</w:t>
                                </w:r>
                                <w:r>
                                  <w:fldChar w:fldCharType="end"/>
                                </w:r>
                              </w:p>
                              <w:p w:rsidR="0089073C" w:rsidRDefault="0089073C">
                                <w:pPr>
                                  <w:pStyle w:val="witregel1"/>
                                </w:pPr>
                              </w:p>
                              <w:p w:rsidR="0089073C" w:rsidRDefault="00FF7954">
                                <w:pPr>
                                  <w:pStyle w:val="referentiegegevens"/>
                                  <w:rPr>
                                    <w:b/>
                                    <w:bCs/>
                                  </w:rPr>
                                </w:pPr>
                                <w:r>
                                  <w:rPr>
                                    <w:b/>
                                  </w:rPr>
                                  <w:fldChar w:fldCharType="begin"/>
                                </w:r>
                                <w:r>
                                  <w:rPr>
                                    <w:b/>
                                  </w:rPr>
                                  <w:instrText xml:space="preserve"> DOCPROPERTY _onskenmerk </w:instrText>
                                </w:r>
                                <w:r>
                                  <w:rPr>
                                    <w:b/>
                                  </w:rPr>
                                  <w:fldChar w:fldCharType="separate"/>
                                </w:r>
                                <w:r>
                                  <w:rPr>
                                    <w:b/>
                                  </w:rPr>
                                  <w:t>Ons kenmerk</w:t>
                                </w:r>
                              </w:p>
                              <w:p w:rsidR="0089073C" w:rsidRDefault="00FF7954">
                                <w:pPr>
                                  <w:pStyle w:val="referentiegegevens"/>
                                  <w:rPr>
                                    <w:b/>
                                  </w:rPr>
                                </w:pPr>
                                <w:r>
                                  <w:rPr>
                                    <w:b/>
                                  </w:rPr>
                                  <w:fldChar w:fldCharType="end"/>
                                </w:r>
                                <w:r>
                                  <w:fldChar w:fldCharType="begin"/>
                                </w:r>
                                <w:r w:rsidR="000129A4">
                                  <w:instrText xml:space="preserve"> DOCPROPERTY onskenmerk </w:instrText>
                                </w:r>
                                <w:r>
                                  <w:fldChar w:fldCharType="separate"/>
                                </w:r>
                                <w:r w:rsidR="000129A4">
                                  <w:t>3455152</w:t>
                                </w:r>
                                <w:r>
                                  <w:fldChar w:fldCharType="end"/>
                                </w:r>
                              </w:p>
                            </w:tc>
                          </w:tr>
                          <w:tr w:rsidR="00AC1CAA">
                            <w:trPr>
                              <w:cantSplit/>
                            </w:trPr>
                            <w:tc>
                              <w:tcPr>
                                <w:tcW w:w="2007" w:type="dxa"/>
                              </w:tcPr>
                              <w:p w:rsidR="0089073C" w:rsidRDefault="0089073C">
                                <w:pPr>
                                  <w:pStyle w:val="clausule"/>
                                </w:pPr>
                              </w:p>
                            </w:tc>
                          </w:tr>
                        </w:tbl>
                        <w:p w:rsidR="0089073C" w:rsidRDefault="0089073C"/>
                        <w:p w:rsidR="0089073C" w:rsidRDefault="0089073C"/>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3" o:spid="_x0000_s1029" type="#_x0000_t202" style="position:absolute;margin-left:460.95pt;margin-top:149.7pt;width:117.5pt;height:600.2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" filled="f" stroked="f">
              <v:textbox>
                <w:txbxContent>
                  <w:tbl>
                    <w:tblPr>
                      <w:tblW w:w="2007" w:type="dxa"/>
                      <w:tblLayout w:type="fixed"/>
                      <w:tblCellMar>
                        <w:left w:w="0" w:type="dxa"/>
                        <w:right w:w="0" w:type="dxa"/>
                      </w:tblCellMar>
                      <w:tblLook w:val="0000" w:firstRow="0" w:lastRow="0" w:firstColumn="0" w:lastColumn="0" w:noHBand="0" w:noVBand="0"/>
                    </w:tblPr>
                    <w:tblGrid>
                      <w:gridCol w:w="2007"/>
                    </w:tblGrid>
                    <w:tr w:rsidR="00AC1CAA">
                      <w:trPr>
                        <w:cantSplit/>
                      </w:trPr>
                      <w:tc>
                        <w:tcPr>
                          <w:tcW w:w="2007" w:type="dxa"/>
                        </w:tcPr>
                        <w:p w:rsidR="001C2D51" w:rsidRDefault="00FF7954">
                          <w:pPr>
                            <w:pStyle w:val="referentiegegevparagraaf"/>
                            <w:rPr>
                              <w:rStyle w:val="directieregel"/>
                            </w:rPr>
                          </w:pPr>
                          <w:r>
                            <w:rPr>
                              <w:b/>
                            </w:rPr>
                            <w:fldChar w:fldCharType="begin"/>
                          </w:r>
                          <w:r w:rsidR="0089073C">
                            <w:rPr>
                              <w:b/>
                              <w:lang w:val="en-GB"/>
                            </w:rPr>
                            <w:instrText xml:space="preserve"> DOCPROPERTY directoraatvolg</w:instrText>
                          </w:r>
                          <w:r>
                            <w:rPr>
                              <w:b/>
                            </w:rPr>
                            <w:fldChar w:fldCharType="separate"/>
                          </w:r>
                          <w:r w:rsidR="0089073C">
                            <w:rPr>
                              <w:b/>
                              <w:lang w:val="en-GB"/>
                            </w:rPr>
                            <w:t>Directie Wetgeving en Juridische Zaken</w:t>
                          </w:r>
                        </w:p>
                        <w:p w:rsidR="0089073C" w:rsidRDefault="00FF7954">
                          <w:pPr>
                            <w:pStyle w:val="referentiegegevparagraaf"/>
                            <w:rPr>
                              <w:lang w:val="en-GB"/>
                            </w:rPr>
                          </w:pPr>
                          <w:r>
                            <w:rPr>
                              <w:b/>
                            </w:rPr>
                            <w:fldChar w:fldCharType="end"/>
                          </w:r>
                          <w:r>
                            <w:fldChar w:fldCharType="begin"/>
                          </w:r>
                          <w:r>
                            <w:rPr>
                              <w:lang w:val="en-GB"/>
                            </w:rPr>
                            <w:instrText xml:space="preserve"> DOCPROPERTY directoraatnaamvolg </w:instrText>
                          </w:r>
                          <w:r>
                            <w:fldChar w:fldCharType="end"/>
                          </w:r>
                          <w:r>
                            <w:fldChar w:fldCharType="begin"/>
                          </w:r>
                          <w:r w:rsidR="000129A4">
                            <w:instrText xml:space="preserve"> DOCPROPERTY onderdeelvolg </w:instrText>
                          </w:r>
                          <w:r>
                            <w:fldChar w:fldCharType="separate"/>
                          </w:r>
                          <w:r w:rsidR="000129A4">
                            <w:t>Sector Privaatrecht</w:t>
                          </w:r>
                          <w:r>
                            <w:fldChar w:fldCharType="end"/>
                          </w:r>
                          <w:r>
                            <w:rPr>
                              <w:rStyle w:val="directieregel"/>
                            </w:rPr>
                            <w:fldChar w:fldCharType="begin"/>
                          </w:r>
                          <w:r>
                            <w:rPr>
                              <w:rStyle w:val="directieregel"/>
                            </w:rPr>
                            <w:instrText xml:space="preserve"> DOCPROPERTY directieregel </w:instrText>
                          </w:r>
                          <w:r>
                            <w:rPr>
                              <w:rStyle w:val="directieregel"/>
                            </w:rPr>
                            <w:fldChar w:fldCharType="separate"/>
                          </w:r>
                          <w:r>
                            <w:rPr>
                              <w:rStyle w:val="directieregel"/>
                            </w:rPr>
                            <w:t> </w:t>
                          </w:r>
                        </w:p>
                        <w:p w:rsidR="0089073C" w:rsidRDefault="00FF7954">
                          <w:pPr>
                            <w:pStyle w:val="referentiegegevparagraaf"/>
                            <w:rPr>
                              <w:rStyle w:val="directieregel"/>
                            </w:rPr>
                          </w:pPr>
                          <w:r>
                            <w:rPr>
                              <w:rStyle w:val="directieregel"/>
                            </w:rPr>
                            <w:fldChar w:fldCharType="end"/>
                          </w:r>
                        </w:p>
                        <w:p w:rsidR="0089073C" w:rsidRDefault="00FF7954">
                          <w:pPr>
                            <w:pStyle w:val="referentiegegevens"/>
                            <w:rPr>
                              <w:b/>
                            </w:rPr>
                          </w:pPr>
                          <w:r>
                            <w:rPr>
                              <w:b/>
                            </w:rPr>
                            <w:fldChar w:fldCharType="begin"/>
                          </w:r>
                          <w:r>
                            <w:rPr>
                              <w:b/>
                              <w:lang w:val="en-GB"/>
                            </w:rPr>
                            <w:instrText xml:space="preserve"> DOCPROPERTY _datum </w:instrText>
                          </w:r>
                          <w:r>
                            <w:rPr>
                              <w:b/>
                            </w:rPr>
                            <w:fldChar w:fldCharType="separate"/>
                          </w:r>
                          <w:r>
                            <w:rPr>
                              <w:b/>
                              <w:lang w:val="en-GB"/>
                            </w:rPr>
                            <w:t>Datum</w:t>
                          </w:r>
                          <w:r>
                            <w:rPr>
                              <w:b/>
                            </w:rPr>
                            <w:fldChar w:fldCharType="end"/>
                          </w:r>
                        </w:p>
                        <w:p w:rsidR="0089073C" w:rsidRDefault="00FF7954">
                          <w:pPr>
                            <w:pStyle w:val="referentiegegevens"/>
                          </w:pPr>
                          <w:r>
                            <w:fldChar w:fldCharType="begin"/>
                          </w:r>
                          <w:r w:rsidR="000129A4">
                            <w:instrText xml:space="preserve"> DOCPROPERTY datum </w:instrText>
                          </w:r>
                          <w:r>
                            <w:fldChar w:fldCharType="separate"/>
                          </w:r>
                          <w:r w:rsidR="000129A4">
                            <w:t>27 juli 2021</w:t>
                          </w:r>
                          <w:r>
                            <w:fldChar w:fldCharType="end"/>
                          </w:r>
                        </w:p>
                        <w:p w:rsidR="0089073C" w:rsidRDefault="0089073C">
                          <w:pPr>
                            <w:pStyle w:val="witregel1"/>
                          </w:pPr>
                        </w:p>
                        <w:p w:rsidR="0089073C" w:rsidRDefault="00FF7954">
                          <w:pPr>
                            <w:pStyle w:val="referentiegegevens"/>
                            <w:rPr>
                              <w:b/>
                              <w:bCs/>
                            </w:rPr>
                          </w:pPr>
                          <w:r>
                            <w:rPr>
                              <w:b/>
                            </w:rPr>
                            <w:fldChar w:fldCharType="begin"/>
                          </w:r>
                          <w:r>
                            <w:rPr>
                              <w:b/>
                            </w:rPr>
                            <w:instrText xml:space="preserve"> DOCPROPERTY _onskenmerk </w:instrText>
                          </w:r>
                          <w:r>
                            <w:rPr>
                              <w:b/>
                            </w:rPr>
                            <w:fldChar w:fldCharType="separate"/>
                          </w:r>
                          <w:r>
                            <w:rPr>
                              <w:b/>
                            </w:rPr>
                            <w:t>Ons kenmerk</w:t>
                          </w:r>
                        </w:p>
                        <w:p w:rsidR="0089073C" w:rsidRDefault="00FF7954">
                          <w:pPr>
                            <w:pStyle w:val="referentiegegevens"/>
                            <w:rPr>
                              <w:b/>
                            </w:rPr>
                          </w:pPr>
                          <w:r>
                            <w:rPr>
                              <w:b/>
                            </w:rPr>
                            <w:fldChar w:fldCharType="end"/>
                          </w:r>
                          <w:r>
                            <w:fldChar w:fldCharType="begin"/>
                          </w:r>
                          <w:r w:rsidR="000129A4">
                            <w:instrText xml:space="preserve"> DOCPROPERTY onskenmerk </w:instrText>
                          </w:r>
                          <w:r>
                            <w:fldChar w:fldCharType="separate"/>
                          </w:r>
                          <w:r w:rsidR="000129A4">
                            <w:t>3455152</w:t>
                          </w:r>
                          <w:r>
                            <w:fldChar w:fldCharType="end"/>
                          </w:r>
                        </w:p>
                      </w:tc>
                    </w:tr>
                    <w:tr w:rsidR="00AC1CAA">
                      <w:trPr>
                        <w:cantSplit/>
                      </w:trPr>
                      <w:tc>
                        <w:tcPr>
                          <w:tcW w:w="2007" w:type="dxa"/>
                        </w:tcPr>
                        <w:p w:rsidR="0089073C" w:rsidRDefault="0089073C">
                          <w:pPr>
                            <w:pStyle w:val="clausule"/>
                          </w:pPr>
                        </w:p>
                      </w:tc>
                    </w:tr>
                  </w:tbl>
                  <w:p w:rsidR="0089073C" w:rsidRDefault="0089073C"/>
                  <w:p w:rsidR="0089073C" w:rsidRDefault="0089073C"/>
                </w:txbxContent>
              </v:textbox>
              <w10:wrap anchorx="page" anchory="page"/>
              <w10:anchorlock/>
            </v:shape>
          </w:pict>
        </mc:Fallback>
      </mc:AlternateContent>
    </w:r>
    <w:r>
      <w:rPr>
        <w:rFonts w:cs="Verdana-Bold"/>
        <w:b/>
        <w:bCs/>
        <w:smallCaps/>
        <w:noProof/>
        <w:sz w:val="20"/>
      </w:rPr>
      <mc:AlternateContent>
        <mc:Choice Requires="wps">
          <w:drawing>
            <wp:anchor distT="0" distB="0" distL="114300" distR="114300" simplePos="0" relativeHeight="251660288" behindDoc="0" locked="1" layoutInCell="1" allowOverlap="1" wp14:anchorId="0426C3E2" wp14:editId="5E355C23">
              <wp:simplePos x="0" y="0"/>
              <wp:positionH relativeFrom="page">
                <wp:posOffset>1008380</wp:posOffset>
              </wp:positionH>
              <wp:positionV relativeFrom="page">
                <wp:posOffset>1955165</wp:posOffset>
              </wp:positionV>
              <wp:extent cx="4759325" cy="113665"/>
              <wp:effectExtent l="0" t="2540" r="4445" b="0"/>
              <wp:wrapNone/>
              <wp:docPr id="3"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9325" cy="113665"/>
                      </a:xfrm>
                      <a:prstGeom prst="rect">
                        <a:avLst/>
                      </a:prstGeom>
                      <a:solidFill>
                        <a:srgbClr val="FFFFFF"/>
                      </a:solidFill>
                      <a:ln>
                        <a:noFill/>
                      </a:ln>
                      <a:extLst>
                        <a:ext uri="{91240B29-F687-4F45-9708-019B960494DF}">
                          <a14:hiddenLine xmlns:a14="http://schemas.microsoft.com/office/drawing/2010/main" w="9525">
                            <a:solidFill>
                              <a:srgbClr val="FF00FF"/>
                            </a:solidFill>
                            <a:miter lim="800000"/>
                            <a:headEnd/>
                            <a:tailEnd/>
                          </a14:hiddenLine>
                        </a:ext>
                      </a:extLst>
                    </wps:spPr>
                    <wps:txbx>
                      <w:txbxContent>
                        <w:p w:rsidR="0089073C" w:rsidRDefault="00FF7954">
                          <w:pPr>
                            <w:pStyle w:val="Huisstijl-Rubricering"/>
                          </w:pPr>
                          <w:r>
                            <w:fldChar w:fldCharType="begin"/>
                          </w:r>
                          <w:r>
                            <w:instrText xml:space="preserve"> DOCPROPERTY rubricering </w:instrText>
                          </w:r>
                          <w:r>
                            <w:fldChar w:fldCharType="end"/>
                          </w:r>
                        </w:p>
                        <w:p w:rsidR="0089073C" w:rsidRDefault="0089073C"/>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Text Box 97" o:spid="_x0000_s1030" type="#_x0000_t202" style="position:absolute;margin-left:79.4pt;margin-top:153.95pt;width:374.75pt;height:8.9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" stroked="f" strokecolor="fuchsia">
              <v:textbox inset="0,0,0,0">
                <w:txbxContent>
                  <w:p w:rsidR="0089073C" w:rsidRDefault="00FF7954">
                    <w:pPr>
                      <w:pStyle w:val="Huisstijl-Rubricering"/>
                    </w:pPr>
                    <w:r>
                      <w:fldChar w:fldCharType="begin"/>
                    </w:r>
                    <w:r>
                      <w:instrText xml:space="preserve"> DOCPROPERTY rubricering </w:instrText>
                    </w:r>
                    <w:r>
                      <w:fldChar w:fldCharType="end"/>
                    </w:r>
                  </w:p>
                  <w:p w:rsidR="0089073C" w:rsidRDefault="0089073C"/>
                </w:txbxContent>
              </v:textbox>
              <w10:wrap anchorx="page" anchory="page"/>
              <w10:anchorlock/>
            </v:shape>
          </w:pict>
        </mc:Fallback>
      </mc:AlternateContent>
    </w:r>
  </w:p>
  <w:tbl>
    <w:tblPr>
      <w:tblW w:w="7520" w:type="dxa"/>
      <w:tblLayout w:type="fixed"/>
      <w:tblCellMar>
        <w:left w:w="0" w:type="dxa"/>
        <w:right w:w="0" w:type="dxa"/>
      </w:tblCellMar>
      <w:tblLook w:val="0000" w:firstRow="0" w:lastRow="0" w:firstColumn="0" w:lastColumn="0" w:noHBand="0" w:noVBand="0"/>
    </w:tblPr>
    <w:tblGrid>
      <w:gridCol w:w="7520"/>
    </w:tblGrid>
    <w:tr w:rsidR="00AC1CAA">
      <w:trPr>
        <w:trHeight w:hRule="exact" w:val="136"/>
      </w:trPr>
      <w:tc>
        <w:tcPr>
          <w:tcW w:w="7520" w:type="dxa"/>
        </w:tcPr>
        <w:p w:rsidR="0089073C" w:rsidRDefault="0089073C">
          <w:pPr>
            <w:spacing w:line="240" w:lineRule="auto"/>
            <w:rPr>
              <w:sz w:val="12"/>
              <w:szCs w:val="12"/>
            </w:rPr>
          </w:pPr>
        </w:p>
      </w:tc>
    </w:tr>
  </w:tbl>
  <w:p w:rsidR="0089073C" w:rsidRDefault="00FF7954">
    <w:pPr>
      <w:pStyle w:val="Header"/>
      <w:spacing w:line="242" w:lineRule="exact"/>
    </w:pPr>
    <w:r>
      <w:fldChar w:fldCharType="begin"/>
    </w:r>
    <w:r>
      <w:instrText xml:space="preserve"> DOCPROPERTY RUBRICERINGVOLG </w:instrTex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73C" w:rsidRDefault="00FF7954">
    <w:pPr>
      <w:pStyle w:val="Header"/>
      <w:rPr>
        <w:color w:val="FFFFFF"/>
      </w:rPr>
    </w:pPr>
    <w:bookmarkStart w:id="6" w:name="bmpagina"/>
    <w:r>
      <w:rPr>
        <w:noProof/>
        <w:sz w:val="20"/>
      </w:rPr>
      <w:drawing>
        <wp:anchor distT="0" distB="0" distL="114300" distR="114300" simplePos="0" relativeHeight="251664384" behindDoc="1" locked="1" layoutInCell="1" hidden="1" allowOverlap="1" wp14:anchorId="401C9CE8" wp14:editId="24BC433B">
          <wp:simplePos x="0" y="0"/>
          <wp:positionH relativeFrom="page">
            <wp:posOffset>3546475</wp:posOffset>
          </wp:positionH>
          <wp:positionV relativeFrom="page">
            <wp:posOffset>-71755</wp:posOffset>
          </wp:positionV>
          <wp:extent cx="466725" cy="1409700"/>
          <wp:effectExtent l="0" t="0" r="0" b="0"/>
          <wp:wrapNone/>
          <wp:docPr id="106" name="colorlogo" descr="RO_BEELDMERK_Logo_2_RGB_pos_nl_Bas"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4187751" name="colorlogo" descr="RO_BEELDMERK_Logo_2_RGB_pos_nl_Bas"/>
                  <pic:cNvPicPr>
                    <a:picLocks noChangeAspect="1" noChangeArrowheads="1"/>
                  </pic:cNvPicPr>
                </pic:nvPicPr>
                <pic:blipFill>
                  <a:blip r:embed="rId1"/>
                  <a:stretch>
                    <a:fillRect/>
                  </a:stretch>
                </pic:blipFill>
                <pic:spPr bwMode="auto">
                  <a:xfrm>
                    <a:off x="0" y="0"/>
                    <a:ext cx="466725" cy="1409700"/>
                  </a:xfrm>
                  <a:prstGeom prst="rect">
                    <a:avLst/>
                  </a:prstGeom>
                  <a:noFill/>
                  <a:ln w="9525">
                    <a:noFill/>
                    <a:miter lim="800000"/>
                    <a:headEnd/>
                    <a:tailEnd/>
                  </a:ln>
                </pic:spPr>
              </pic:pic>
            </a:graphicData>
          </a:graphic>
        </wp:anchor>
      </w:drawing>
    </w:r>
    <w:r w:rsidR="001C2D51">
      <w:rPr>
        <w:noProof/>
        <w:color w:val="FFFFFF"/>
        <w:sz w:val="20"/>
      </w:rPr>
      <mc:AlternateContent>
        <mc:Choice Requires="wps">
          <w:drawing>
            <wp:anchor distT="0" distB="0" distL="114300" distR="114300" simplePos="0" relativeHeight="251658240" behindDoc="0" locked="1" layoutInCell="1" allowOverlap="1" wp14:anchorId="656BE4D4" wp14:editId="77369445">
              <wp:simplePos x="0" y="0"/>
              <wp:positionH relativeFrom="page">
                <wp:posOffset>894080</wp:posOffset>
              </wp:positionH>
              <wp:positionV relativeFrom="page">
                <wp:posOffset>1408430</wp:posOffset>
              </wp:positionV>
              <wp:extent cx="342900" cy="277495"/>
              <wp:effectExtent l="0" t="0" r="1270" b="0"/>
              <wp:wrapNone/>
              <wp:docPr id="2"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7495"/>
                      </a:xfrm>
                      <a:prstGeom prst="rect">
                        <a:avLst/>
                      </a:prstGeom>
                      <a:solidFill>
                        <a:srgbClr val="FFFFFF"/>
                      </a:solidFill>
                      <a:ln>
                        <a:noFill/>
                      </a:ln>
                      <a:extLst>
                        <a:ext uri="{91240B29-F687-4F45-9708-019B960494DF}">
                          <a14:hiddenLine xmlns:a14="http://schemas.microsoft.com/office/drawing/2010/main" w="9525">
                            <a:solidFill>
                              <a:srgbClr val="FF00FF"/>
                            </a:solidFill>
                            <a:miter lim="800000"/>
                            <a:headEnd/>
                            <a:tailEnd/>
                          </a14:hiddenLine>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rect id="Rectangle 47" o:spid="_x0000_s2051" style="width:27pt;height:21.85pt;margin-top:110.9pt;margin-left:70.4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59264" stroked="f" strokecolor="fuchsia">
              <w10:anchorlock/>
            </v:rect>
          </w:pict>
        </mc:Fallback>
      </mc:AlternateContent>
    </w:r>
    <w:r w:rsidR="008A7B34">
      <w:rPr>
        <w:color w:val="FFFFFF"/>
      </w:rPr>
      <w:fldChar w:fldCharType="begin"/>
    </w:r>
    <w:r>
      <w:rPr>
        <w:color w:val="FFFFFF"/>
      </w:rPr>
      <w:instrText xml:space="preserve"> PAGE </w:instrText>
    </w:r>
    <w:r w:rsidR="008A7B34">
      <w:rPr>
        <w:color w:val="FFFFFF"/>
      </w:rPr>
      <w:fldChar w:fldCharType="separate"/>
    </w:r>
    <w:r w:rsidR="00FD1D00">
      <w:rPr>
        <w:noProof/>
        <w:color w:val="FFFFFF"/>
      </w:rPr>
      <w:t>1</w:t>
    </w:r>
    <w:r w:rsidR="008A7B34">
      <w:rPr>
        <w:color w:val="FFFFFF"/>
      </w:rPr>
      <w:fldChar w:fldCharType="end"/>
    </w:r>
    <w:bookmarkEnd w:id="6"/>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73C" w:rsidRDefault="0089073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9B860E8"/>
    <w:lvl w:ilvl="0">
      <w:start w:val="1"/>
      <w:numFmt w:val="decimal"/>
      <w:lvlText w:val="%1."/>
      <w:lvlJc w:val="left"/>
      <w:pPr>
        <w:tabs>
          <w:tab w:val="num" w:pos="1492"/>
        </w:tabs>
        <w:ind w:left="1492" w:hanging="360"/>
      </w:pPr>
    </w:lvl>
  </w:abstractNum>
  <w:abstractNum w:abstractNumId="1">
    <w:nsid w:val="FFFFFF7D"/>
    <w:multiLevelType w:val="singleLevel"/>
    <w:tmpl w:val="C346CD82"/>
    <w:lvl w:ilvl="0">
      <w:start w:val="1"/>
      <w:numFmt w:val="decimal"/>
      <w:lvlText w:val="%1."/>
      <w:lvlJc w:val="left"/>
      <w:pPr>
        <w:tabs>
          <w:tab w:val="num" w:pos="1209"/>
        </w:tabs>
        <w:ind w:left="1209" w:hanging="360"/>
      </w:pPr>
    </w:lvl>
  </w:abstractNum>
  <w:abstractNum w:abstractNumId="2">
    <w:nsid w:val="FFFFFF7E"/>
    <w:multiLevelType w:val="singleLevel"/>
    <w:tmpl w:val="908A9F5A"/>
    <w:lvl w:ilvl="0">
      <w:start w:val="1"/>
      <w:numFmt w:val="decimal"/>
      <w:lvlText w:val="%1."/>
      <w:lvlJc w:val="left"/>
      <w:pPr>
        <w:tabs>
          <w:tab w:val="num" w:pos="926"/>
        </w:tabs>
        <w:ind w:left="926" w:hanging="360"/>
      </w:pPr>
    </w:lvl>
  </w:abstractNum>
  <w:abstractNum w:abstractNumId="3">
    <w:nsid w:val="FFFFFF7F"/>
    <w:multiLevelType w:val="singleLevel"/>
    <w:tmpl w:val="052E2706"/>
    <w:lvl w:ilvl="0">
      <w:start w:val="1"/>
      <w:numFmt w:val="decimal"/>
      <w:lvlText w:val="%1."/>
      <w:lvlJc w:val="left"/>
      <w:pPr>
        <w:tabs>
          <w:tab w:val="num" w:pos="643"/>
        </w:tabs>
        <w:ind w:left="643" w:hanging="360"/>
      </w:pPr>
    </w:lvl>
  </w:abstractNum>
  <w:abstractNum w:abstractNumId="4">
    <w:nsid w:val="FFFFFF80"/>
    <w:multiLevelType w:val="singleLevel"/>
    <w:tmpl w:val="D79C026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FC4095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360B69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AB4429E"/>
    <w:lvl w:ilvl="0">
      <w:start w:val="1"/>
      <w:numFmt w:val="bullet"/>
      <w:lvlText w:val="–"/>
      <w:lvlJc w:val="left"/>
      <w:pPr>
        <w:tabs>
          <w:tab w:val="num" w:pos="227"/>
        </w:tabs>
        <w:ind w:left="227" w:firstLine="0"/>
      </w:pPr>
      <w:rPr>
        <w:rFonts w:ascii="Verdana" w:hAnsi="Verdana" w:hint="default"/>
      </w:rPr>
    </w:lvl>
  </w:abstractNum>
  <w:abstractNum w:abstractNumId="8">
    <w:nsid w:val="FFFFFF88"/>
    <w:multiLevelType w:val="singleLevel"/>
    <w:tmpl w:val="B798BA92"/>
    <w:lvl w:ilvl="0">
      <w:start w:val="1"/>
      <w:numFmt w:val="decimal"/>
      <w:lvlText w:val="%1."/>
      <w:lvlJc w:val="left"/>
      <w:pPr>
        <w:tabs>
          <w:tab w:val="num" w:pos="360"/>
        </w:tabs>
        <w:ind w:left="360" w:hanging="360"/>
      </w:pPr>
    </w:lvl>
  </w:abstractNum>
  <w:abstractNum w:abstractNumId="9">
    <w:nsid w:val="FFFFFF89"/>
    <w:multiLevelType w:val="singleLevel"/>
    <w:tmpl w:val="83E20896"/>
    <w:lvl w:ilvl="0">
      <w:start w:val="1"/>
      <w:numFmt w:val="bullet"/>
      <w:lvlText w:val=""/>
      <w:lvlJc w:val="left"/>
      <w:pPr>
        <w:tabs>
          <w:tab w:val="num" w:pos="360"/>
        </w:tabs>
        <w:ind w:left="360" w:hanging="360"/>
      </w:pPr>
      <w:rPr>
        <w:rFonts w:ascii="Symbol" w:hAnsi="Symbol" w:hint="default"/>
      </w:rPr>
    </w:lvl>
  </w:abstractNum>
  <w:abstractNum w:abstractNumId="10">
    <w:nsid w:val="069648CB"/>
    <w:multiLevelType w:val="multilevel"/>
    <w:tmpl w:val="2AECF202"/>
    <w:styleLink w:val="list-vinkaan"/>
    <w:lvl w:ilvl="0">
      <w:start w:val="1"/>
      <w:numFmt w:val="bullet"/>
      <w:pStyle w:val="opsommingsvinkAan"/>
      <w:lvlText w:val=""/>
      <w:lvlJc w:val="left"/>
      <w:pPr>
        <w:ind w:left="454" w:hanging="454"/>
      </w:pPr>
      <w:rPr>
        <w:rFonts w:ascii="Wingdings" w:hAnsi="Wingdings" w:hint="default"/>
        <w:color w:val="auto"/>
      </w:rPr>
    </w:lvl>
    <w:lvl w:ilvl="1">
      <w:start w:val="1"/>
      <w:numFmt w:val="bullet"/>
      <w:lvlText w:val=""/>
      <w:lvlJc w:val="left"/>
      <w:pPr>
        <w:ind w:left="908" w:hanging="454"/>
      </w:pPr>
      <w:rPr>
        <w:rFonts w:ascii="Wingdings" w:hAnsi="Wingdings" w:hint="default"/>
        <w:color w:val="auto"/>
      </w:rPr>
    </w:lvl>
    <w:lvl w:ilvl="2">
      <w:start w:val="1"/>
      <w:numFmt w:val="bullet"/>
      <w:lvlText w:val=""/>
      <w:lvlJc w:val="left"/>
      <w:pPr>
        <w:ind w:left="1362" w:hanging="454"/>
      </w:pPr>
      <w:rPr>
        <w:rFonts w:ascii="Wingdings" w:hAnsi="Wingdings" w:hint="default"/>
        <w:color w:val="auto"/>
      </w:rPr>
    </w:lvl>
    <w:lvl w:ilvl="3">
      <w:start w:val="1"/>
      <w:numFmt w:val="bullet"/>
      <w:lvlText w:val=""/>
      <w:lvlJc w:val="left"/>
      <w:pPr>
        <w:ind w:left="1816" w:hanging="454"/>
      </w:pPr>
      <w:rPr>
        <w:rFonts w:ascii="Wingdings" w:hAnsi="Wingdings" w:hint="default"/>
        <w:color w:val="auto"/>
      </w:rPr>
    </w:lvl>
    <w:lvl w:ilvl="4">
      <w:start w:val="1"/>
      <w:numFmt w:val="bullet"/>
      <w:lvlText w:val=""/>
      <w:lvlJc w:val="left"/>
      <w:pPr>
        <w:ind w:left="2270" w:hanging="454"/>
      </w:pPr>
      <w:rPr>
        <w:rFonts w:ascii="Wingdings" w:hAnsi="Wingdings" w:hint="default"/>
        <w:color w:val="auto"/>
      </w:rPr>
    </w:lvl>
    <w:lvl w:ilvl="5">
      <w:start w:val="1"/>
      <w:numFmt w:val="bullet"/>
      <w:lvlText w:val=""/>
      <w:lvlJc w:val="left"/>
      <w:pPr>
        <w:ind w:left="2724" w:hanging="454"/>
      </w:pPr>
      <w:rPr>
        <w:rFonts w:ascii="Wingdings" w:hAnsi="Wingdings" w:hint="default"/>
        <w:color w:val="auto"/>
      </w:rPr>
    </w:lvl>
    <w:lvl w:ilvl="6">
      <w:start w:val="1"/>
      <w:numFmt w:val="bullet"/>
      <w:lvlText w:val=""/>
      <w:lvlJc w:val="left"/>
      <w:pPr>
        <w:ind w:left="3178" w:hanging="454"/>
      </w:pPr>
      <w:rPr>
        <w:rFonts w:ascii="Wingdings" w:hAnsi="Wingdings" w:hint="default"/>
        <w:color w:val="auto"/>
      </w:rPr>
    </w:lvl>
    <w:lvl w:ilvl="7">
      <w:start w:val="1"/>
      <w:numFmt w:val="bullet"/>
      <w:lvlText w:val=""/>
      <w:lvlJc w:val="left"/>
      <w:pPr>
        <w:ind w:left="3629" w:hanging="451"/>
      </w:pPr>
      <w:rPr>
        <w:rFonts w:ascii="Wingdings" w:hAnsi="Wingdings" w:hint="default"/>
        <w:color w:val="auto"/>
      </w:rPr>
    </w:lvl>
    <w:lvl w:ilvl="8">
      <w:start w:val="1"/>
      <w:numFmt w:val="bullet"/>
      <w:lvlText w:val=""/>
      <w:lvlJc w:val="left"/>
      <w:pPr>
        <w:ind w:left="4082" w:hanging="453"/>
      </w:pPr>
      <w:rPr>
        <w:rFonts w:ascii="Wingdings" w:hAnsi="Wingdings" w:hint="default"/>
        <w:color w:val="auto"/>
      </w:rPr>
    </w:lvl>
  </w:abstractNum>
  <w:abstractNum w:abstractNumId="11">
    <w:nsid w:val="07D765B7"/>
    <w:multiLevelType w:val="hybridMultilevel"/>
    <w:tmpl w:val="BF62A74C"/>
    <w:lvl w:ilvl="0" w:tplc="5D7E0E96">
      <w:start w:val="1"/>
      <w:numFmt w:val="lowerLetter"/>
      <w:pStyle w:val="lijst-alphabet"/>
      <w:lvlText w:val="%1."/>
      <w:lvlJc w:val="left"/>
      <w:pPr>
        <w:tabs>
          <w:tab w:val="num" w:pos="1040"/>
        </w:tabs>
        <w:ind w:left="1021" w:hanging="341"/>
      </w:pPr>
      <w:rPr>
        <w:rFonts w:hint="default"/>
      </w:rPr>
    </w:lvl>
    <w:lvl w:ilvl="1" w:tplc="EF80A28A" w:tentative="1">
      <w:start w:val="1"/>
      <w:numFmt w:val="lowerLetter"/>
      <w:lvlText w:val="%2."/>
      <w:lvlJc w:val="left"/>
      <w:pPr>
        <w:tabs>
          <w:tab w:val="num" w:pos="1440"/>
        </w:tabs>
        <w:ind w:left="1440" w:hanging="360"/>
      </w:pPr>
    </w:lvl>
    <w:lvl w:ilvl="2" w:tplc="0C8A743A" w:tentative="1">
      <w:start w:val="1"/>
      <w:numFmt w:val="lowerRoman"/>
      <w:lvlText w:val="%3."/>
      <w:lvlJc w:val="right"/>
      <w:pPr>
        <w:tabs>
          <w:tab w:val="num" w:pos="2160"/>
        </w:tabs>
        <w:ind w:left="2160" w:hanging="180"/>
      </w:pPr>
    </w:lvl>
    <w:lvl w:ilvl="3" w:tplc="34C4A3C0" w:tentative="1">
      <w:start w:val="1"/>
      <w:numFmt w:val="decimal"/>
      <w:lvlText w:val="%4."/>
      <w:lvlJc w:val="left"/>
      <w:pPr>
        <w:tabs>
          <w:tab w:val="num" w:pos="2880"/>
        </w:tabs>
        <w:ind w:left="2880" w:hanging="360"/>
      </w:pPr>
    </w:lvl>
    <w:lvl w:ilvl="4" w:tplc="7C6A5E2E" w:tentative="1">
      <w:start w:val="1"/>
      <w:numFmt w:val="lowerLetter"/>
      <w:lvlText w:val="%5."/>
      <w:lvlJc w:val="left"/>
      <w:pPr>
        <w:tabs>
          <w:tab w:val="num" w:pos="3600"/>
        </w:tabs>
        <w:ind w:left="3600" w:hanging="360"/>
      </w:pPr>
    </w:lvl>
    <w:lvl w:ilvl="5" w:tplc="6E866ED0" w:tentative="1">
      <w:start w:val="1"/>
      <w:numFmt w:val="lowerRoman"/>
      <w:lvlText w:val="%6."/>
      <w:lvlJc w:val="right"/>
      <w:pPr>
        <w:tabs>
          <w:tab w:val="num" w:pos="4320"/>
        </w:tabs>
        <w:ind w:left="4320" w:hanging="180"/>
      </w:pPr>
    </w:lvl>
    <w:lvl w:ilvl="6" w:tplc="93664C28" w:tentative="1">
      <w:start w:val="1"/>
      <w:numFmt w:val="decimal"/>
      <w:lvlText w:val="%7."/>
      <w:lvlJc w:val="left"/>
      <w:pPr>
        <w:tabs>
          <w:tab w:val="num" w:pos="5040"/>
        </w:tabs>
        <w:ind w:left="5040" w:hanging="360"/>
      </w:pPr>
    </w:lvl>
    <w:lvl w:ilvl="7" w:tplc="25A45F8E" w:tentative="1">
      <w:start w:val="1"/>
      <w:numFmt w:val="lowerLetter"/>
      <w:lvlText w:val="%8."/>
      <w:lvlJc w:val="left"/>
      <w:pPr>
        <w:tabs>
          <w:tab w:val="num" w:pos="5760"/>
        </w:tabs>
        <w:ind w:left="5760" w:hanging="360"/>
      </w:pPr>
    </w:lvl>
    <w:lvl w:ilvl="8" w:tplc="388E11C4" w:tentative="1">
      <w:start w:val="1"/>
      <w:numFmt w:val="lowerRoman"/>
      <w:lvlText w:val="%9."/>
      <w:lvlJc w:val="right"/>
      <w:pPr>
        <w:tabs>
          <w:tab w:val="num" w:pos="6480"/>
        </w:tabs>
        <w:ind w:left="6480" w:hanging="180"/>
      </w:pPr>
    </w:lvl>
  </w:abstractNum>
  <w:abstractNum w:abstractNumId="12">
    <w:nsid w:val="083F7C2F"/>
    <w:multiLevelType w:val="multilevel"/>
    <w:tmpl w:val="0DE44C20"/>
    <w:lvl w:ilvl="0">
      <w:start w:val="1"/>
      <w:numFmt w:val="bullet"/>
      <w:lvlText w:val=""/>
      <w:lvlJc w:val="left"/>
      <w:pPr>
        <w:tabs>
          <w:tab w:val="num" w:pos="360"/>
        </w:tabs>
        <w:ind w:left="360" w:hanging="360"/>
      </w:pPr>
      <w:rPr>
        <w:rFonts w:ascii="Symbol" w:hAnsi="Symbol" w:hint="default"/>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0A4120A4"/>
    <w:multiLevelType w:val="hybridMultilevel"/>
    <w:tmpl w:val="1D8E1FCE"/>
    <w:lvl w:ilvl="0" w:tplc="599C108C">
      <w:start w:val="1"/>
      <w:numFmt w:val="bullet"/>
      <w:pStyle w:val="ListBullet"/>
      <w:lvlText w:val="•"/>
      <w:lvlJc w:val="left"/>
      <w:pPr>
        <w:tabs>
          <w:tab w:val="num" w:pos="227"/>
        </w:tabs>
        <w:ind w:left="227" w:hanging="227"/>
      </w:pPr>
      <w:rPr>
        <w:rFonts w:ascii="Verdana" w:hAnsi="Verdana" w:hint="default"/>
        <w:sz w:val="18"/>
        <w:szCs w:val="18"/>
      </w:rPr>
    </w:lvl>
    <w:lvl w:ilvl="1" w:tplc="08DC2D0E" w:tentative="1">
      <w:start w:val="1"/>
      <w:numFmt w:val="bullet"/>
      <w:lvlText w:val="o"/>
      <w:lvlJc w:val="left"/>
      <w:pPr>
        <w:tabs>
          <w:tab w:val="num" w:pos="1440"/>
        </w:tabs>
        <w:ind w:left="1440" w:hanging="360"/>
      </w:pPr>
      <w:rPr>
        <w:rFonts w:ascii="Courier New" w:hAnsi="Courier New" w:cs="Courier New" w:hint="default"/>
      </w:rPr>
    </w:lvl>
    <w:lvl w:ilvl="2" w:tplc="C4104CB2" w:tentative="1">
      <w:start w:val="1"/>
      <w:numFmt w:val="bullet"/>
      <w:lvlText w:val=""/>
      <w:lvlJc w:val="left"/>
      <w:pPr>
        <w:tabs>
          <w:tab w:val="num" w:pos="2160"/>
        </w:tabs>
        <w:ind w:left="2160" w:hanging="360"/>
      </w:pPr>
      <w:rPr>
        <w:rFonts w:ascii="Wingdings" w:hAnsi="Wingdings" w:hint="default"/>
      </w:rPr>
    </w:lvl>
    <w:lvl w:ilvl="3" w:tplc="A1A23BA4" w:tentative="1">
      <w:start w:val="1"/>
      <w:numFmt w:val="bullet"/>
      <w:lvlText w:val=""/>
      <w:lvlJc w:val="left"/>
      <w:pPr>
        <w:tabs>
          <w:tab w:val="num" w:pos="2880"/>
        </w:tabs>
        <w:ind w:left="2880" w:hanging="360"/>
      </w:pPr>
      <w:rPr>
        <w:rFonts w:ascii="Symbol" w:hAnsi="Symbol" w:hint="default"/>
      </w:rPr>
    </w:lvl>
    <w:lvl w:ilvl="4" w:tplc="739A36EC" w:tentative="1">
      <w:start w:val="1"/>
      <w:numFmt w:val="bullet"/>
      <w:lvlText w:val="o"/>
      <w:lvlJc w:val="left"/>
      <w:pPr>
        <w:tabs>
          <w:tab w:val="num" w:pos="3600"/>
        </w:tabs>
        <w:ind w:left="3600" w:hanging="360"/>
      </w:pPr>
      <w:rPr>
        <w:rFonts w:ascii="Courier New" w:hAnsi="Courier New" w:cs="Courier New" w:hint="default"/>
      </w:rPr>
    </w:lvl>
    <w:lvl w:ilvl="5" w:tplc="6F86D562" w:tentative="1">
      <w:start w:val="1"/>
      <w:numFmt w:val="bullet"/>
      <w:lvlText w:val=""/>
      <w:lvlJc w:val="left"/>
      <w:pPr>
        <w:tabs>
          <w:tab w:val="num" w:pos="4320"/>
        </w:tabs>
        <w:ind w:left="4320" w:hanging="360"/>
      </w:pPr>
      <w:rPr>
        <w:rFonts w:ascii="Wingdings" w:hAnsi="Wingdings" w:hint="default"/>
      </w:rPr>
    </w:lvl>
    <w:lvl w:ilvl="6" w:tplc="9F2624D8" w:tentative="1">
      <w:start w:val="1"/>
      <w:numFmt w:val="bullet"/>
      <w:lvlText w:val=""/>
      <w:lvlJc w:val="left"/>
      <w:pPr>
        <w:tabs>
          <w:tab w:val="num" w:pos="5040"/>
        </w:tabs>
        <w:ind w:left="5040" w:hanging="360"/>
      </w:pPr>
      <w:rPr>
        <w:rFonts w:ascii="Symbol" w:hAnsi="Symbol" w:hint="default"/>
      </w:rPr>
    </w:lvl>
    <w:lvl w:ilvl="7" w:tplc="EBD4C4BE" w:tentative="1">
      <w:start w:val="1"/>
      <w:numFmt w:val="bullet"/>
      <w:lvlText w:val="o"/>
      <w:lvlJc w:val="left"/>
      <w:pPr>
        <w:tabs>
          <w:tab w:val="num" w:pos="5760"/>
        </w:tabs>
        <w:ind w:left="5760" w:hanging="360"/>
      </w:pPr>
      <w:rPr>
        <w:rFonts w:ascii="Courier New" w:hAnsi="Courier New" w:cs="Courier New" w:hint="default"/>
      </w:rPr>
    </w:lvl>
    <w:lvl w:ilvl="8" w:tplc="25E8BFE0" w:tentative="1">
      <w:start w:val="1"/>
      <w:numFmt w:val="bullet"/>
      <w:lvlText w:val=""/>
      <w:lvlJc w:val="left"/>
      <w:pPr>
        <w:tabs>
          <w:tab w:val="num" w:pos="6480"/>
        </w:tabs>
        <w:ind w:left="6480" w:hanging="360"/>
      </w:pPr>
      <w:rPr>
        <w:rFonts w:ascii="Wingdings" w:hAnsi="Wingdings" w:hint="default"/>
      </w:rPr>
    </w:lvl>
  </w:abstractNum>
  <w:abstractNum w:abstractNumId="14">
    <w:nsid w:val="0F670C83"/>
    <w:multiLevelType w:val="multilevel"/>
    <w:tmpl w:val="360E1BF0"/>
    <w:lvl w:ilvl="0">
      <w:start w:val="1"/>
      <w:numFmt w:val="bullet"/>
      <w:lvlText w:val=""/>
      <w:lvlJc w:val="left"/>
      <w:pPr>
        <w:tabs>
          <w:tab w:val="num" w:pos="0"/>
        </w:tabs>
        <w:ind w:left="454" w:hanging="454"/>
      </w:pPr>
      <w:rPr>
        <w:rFonts w:ascii="Wingdings" w:hAnsi="Wingdings" w:hint="default"/>
        <w:b w:val="0"/>
        <w:i w:val="0"/>
        <w:sz w:val="18"/>
      </w:rPr>
    </w:lvl>
    <w:lvl w:ilvl="1">
      <w:start w:val="1"/>
      <w:numFmt w:val="bullet"/>
      <w:lvlText w:val=""/>
      <w:lvlJc w:val="left"/>
      <w:pPr>
        <w:tabs>
          <w:tab w:val="num" w:pos="0"/>
        </w:tabs>
        <w:ind w:left="907" w:hanging="453"/>
      </w:pPr>
      <w:rPr>
        <w:rFonts w:ascii="Wingdings" w:hAnsi="Wingdings" w:hint="default"/>
        <w:b w:val="0"/>
        <w:i w:val="0"/>
        <w:sz w:val="18"/>
      </w:rPr>
    </w:lvl>
    <w:lvl w:ilvl="2">
      <w:start w:val="1"/>
      <w:numFmt w:val="bullet"/>
      <w:lvlText w:val=""/>
      <w:lvlJc w:val="left"/>
      <w:pPr>
        <w:tabs>
          <w:tab w:val="num" w:pos="0"/>
        </w:tabs>
        <w:ind w:left="1361" w:hanging="454"/>
      </w:pPr>
      <w:rPr>
        <w:rFonts w:ascii="Wingdings" w:hAnsi="Wingdings" w:hint="default"/>
        <w:b w:val="0"/>
        <w:i w:val="0"/>
        <w:sz w:val="18"/>
      </w:rPr>
    </w:lvl>
    <w:lvl w:ilvl="3">
      <w:start w:val="1"/>
      <w:numFmt w:val="bullet"/>
      <w:lvlText w:val=""/>
      <w:lvlJc w:val="left"/>
      <w:pPr>
        <w:tabs>
          <w:tab w:val="num" w:pos="0"/>
        </w:tabs>
        <w:ind w:left="1814" w:hanging="453"/>
      </w:pPr>
      <w:rPr>
        <w:rFonts w:ascii="Wingdings" w:hAnsi="Wingdings" w:hint="default"/>
        <w:b w:val="0"/>
        <w:i w:val="0"/>
        <w:sz w:val="18"/>
      </w:rPr>
    </w:lvl>
    <w:lvl w:ilvl="4">
      <w:start w:val="1"/>
      <w:numFmt w:val="bullet"/>
      <w:lvlText w:val=""/>
      <w:lvlJc w:val="left"/>
      <w:pPr>
        <w:tabs>
          <w:tab w:val="num" w:pos="0"/>
        </w:tabs>
        <w:ind w:left="2268" w:hanging="454"/>
      </w:pPr>
      <w:rPr>
        <w:rFonts w:ascii="Wingdings" w:hAnsi="Wingdings" w:hint="default"/>
        <w:b w:val="0"/>
        <w:i w:val="0"/>
        <w:sz w:val="18"/>
      </w:rPr>
    </w:lvl>
    <w:lvl w:ilvl="5">
      <w:start w:val="1"/>
      <w:numFmt w:val="bullet"/>
      <w:lvlText w:val=""/>
      <w:lvlJc w:val="left"/>
      <w:pPr>
        <w:tabs>
          <w:tab w:val="num" w:pos="0"/>
        </w:tabs>
        <w:ind w:left="2722" w:hanging="454"/>
      </w:pPr>
      <w:rPr>
        <w:rFonts w:ascii="Wingdings" w:hAnsi="Wingdings" w:hint="default"/>
        <w:b w:val="0"/>
        <w:i w:val="0"/>
        <w:sz w:val="18"/>
      </w:rPr>
    </w:lvl>
    <w:lvl w:ilvl="6">
      <w:start w:val="1"/>
      <w:numFmt w:val="bullet"/>
      <w:lvlText w:val=""/>
      <w:lvlJc w:val="left"/>
      <w:pPr>
        <w:tabs>
          <w:tab w:val="num" w:pos="0"/>
        </w:tabs>
        <w:ind w:left="3175" w:hanging="453"/>
      </w:pPr>
      <w:rPr>
        <w:rFonts w:ascii="Wingdings" w:hAnsi="Wingdings" w:hint="default"/>
        <w:b w:val="0"/>
        <w:i w:val="0"/>
        <w:sz w:val="18"/>
      </w:rPr>
    </w:lvl>
    <w:lvl w:ilvl="7">
      <w:start w:val="1"/>
      <w:numFmt w:val="bullet"/>
      <w:lvlText w:val=""/>
      <w:lvlJc w:val="left"/>
      <w:pPr>
        <w:tabs>
          <w:tab w:val="num" w:pos="0"/>
        </w:tabs>
        <w:ind w:left="3629" w:hanging="454"/>
      </w:pPr>
      <w:rPr>
        <w:rFonts w:ascii="Wingdings" w:hAnsi="Wingdings" w:hint="default"/>
        <w:b w:val="0"/>
        <w:i w:val="0"/>
        <w:sz w:val="18"/>
      </w:rPr>
    </w:lvl>
    <w:lvl w:ilvl="8">
      <w:start w:val="1"/>
      <w:numFmt w:val="bullet"/>
      <w:lvlText w:val=""/>
      <w:lvlJc w:val="left"/>
      <w:pPr>
        <w:tabs>
          <w:tab w:val="num" w:pos="0"/>
        </w:tabs>
        <w:ind w:left="4082" w:hanging="453"/>
      </w:pPr>
      <w:rPr>
        <w:rFonts w:ascii="Wingdings" w:hAnsi="Wingdings" w:hint="default"/>
        <w:b w:val="0"/>
        <w:i w:val="0"/>
        <w:sz w:val="18"/>
      </w:rPr>
    </w:lvl>
  </w:abstractNum>
  <w:abstractNum w:abstractNumId="15">
    <w:nsid w:val="19477E4B"/>
    <w:multiLevelType w:val="multilevel"/>
    <w:tmpl w:val="A36CED00"/>
    <w:lvl w:ilvl="0">
      <w:start w:val="1"/>
      <w:numFmt w:val="bullet"/>
      <w:lvlText w:val=""/>
      <w:lvlJc w:val="left"/>
      <w:pPr>
        <w:tabs>
          <w:tab w:val="num" w:pos="360"/>
        </w:tabs>
        <w:ind w:left="360" w:hanging="360"/>
      </w:pPr>
      <w:rPr>
        <w:rFonts w:ascii="Symbol" w:hAnsi="Symbol"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1A061662"/>
    <w:multiLevelType w:val="multilevel"/>
    <w:tmpl w:val="5BE83A0E"/>
    <w:styleLink w:val="list-letters"/>
    <w:lvl w:ilvl="0">
      <w:start w:val="1"/>
      <w:numFmt w:val="lowerLetter"/>
      <w:pStyle w:val="opsomming-lettersjustitie"/>
      <w:lvlText w:val="%1"/>
      <w:lvlJc w:val="left"/>
      <w:pPr>
        <w:ind w:left="454" w:hanging="454"/>
      </w:pPr>
      <w:rPr>
        <w:rFonts w:hint="default"/>
      </w:rPr>
    </w:lvl>
    <w:lvl w:ilvl="1">
      <w:start w:val="1"/>
      <w:numFmt w:val="decimal"/>
      <w:lvlText w:val="%2"/>
      <w:lvlJc w:val="left"/>
      <w:pPr>
        <w:ind w:left="908" w:hanging="454"/>
      </w:pPr>
      <w:rPr>
        <w:rFonts w:hint="default"/>
      </w:rPr>
    </w:lvl>
    <w:lvl w:ilvl="2">
      <w:start w:val="1"/>
      <w:numFmt w:val="lowerRoman"/>
      <w:lvlText w:val="%3"/>
      <w:lvlJc w:val="left"/>
      <w:pPr>
        <w:ind w:left="1362" w:hanging="454"/>
      </w:pPr>
      <w:rPr>
        <w:rFonts w:hint="default"/>
      </w:rPr>
    </w:lvl>
    <w:lvl w:ilvl="3">
      <w:start w:val="1"/>
      <w:numFmt w:val="lowerLetter"/>
      <w:lvlText w:val="%4"/>
      <w:lvlJc w:val="left"/>
      <w:pPr>
        <w:ind w:left="1816" w:hanging="454"/>
      </w:pPr>
      <w:rPr>
        <w:rFonts w:hint="default"/>
      </w:rPr>
    </w:lvl>
    <w:lvl w:ilvl="4">
      <w:start w:val="1"/>
      <w:numFmt w:val="decimal"/>
      <w:lvlText w:val="%5"/>
      <w:lvlJc w:val="left"/>
      <w:pPr>
        <w:ind w:left="2270" w:hanging="454"/>
      </w:pPr>
      <w:rPr>
        <w:rFonts w:hint="default"/>
      </w:rPr>
    </w:lvl>
    <w:lvl w:ilvl="5">
      <w:start w:val="1"/>
      <w:numFmt w:val="lowerRoman"/>
      <w:lvlText w:val="%6"/>
      <w:lvlJc w:val="left"/>
      <w:pPr>
        <w:ind w:left="2724" w:hanging="454"/>
      </w:pPr>
      <w:rPr>
        <w:rFonts w:hint="default"/>
      </w:rPr>
    </w:lvl>
    <w:lvl w:ilvl="6">
      <w:start w:val="1"/>
      <w:numFmt w:val="lowerLetter"/>
      <w:lvlText w:val="%7"/>
      <w:lvlJc w:val="left"/>
      <w:pPr>
        <w:ind w:left="3178" w:hanging="454"/>
      </w:pPr>
      <w:rPr>
        <w:rFonts w:hint="default"/>
      </w:rPr>
    </w:lvl>
    <w:lvl w:ilvl="7">
      <w:start w:val="1"/>
      <w:numFmt w:val="decimal"/>
      <w:lvlText w:val="%8"/>
      <w:lvlJc w:val="left"/>
      <w:pPr>
        <w:ind w:left="3629" w:hanging="451"/>
      </w:pPr>
      <w:rPr>
        <w:rFonts w:hint="default"/>
      </w:rPr>
    </w:lvl>
    <w:lvl w:ilvl="8">
      <w:start w:val="1"/>
      <w:numFmt w:val="lowerRoman"/>
      <w:lvlText w:val="%9"/>
      <w:lvlJc w:val="left"/>
      <w:pPr>
        <w:ind w:left="4082" w:hanging="453"/>
      </w:pPr>
      <w:rPr>
        <w:rFonts w:hint="default"/>
      </w:rPr>
    </w:lvl>
  </w:abstractNum>
  <w:abstractNum w:abstractNumId="17">
    <w:nsid w:val="1D6F51FF"/>
    <w:multiLevelType w:val="multilevel"/>
    <w:tmpl w:val="565CA006"/>
    <w:styleLink w:val="list-streepjes"/>
    <w:lvl w:ilvl="0">
      <w:start w:val="1"/>
      <w:numFmt w:val="bullet"/>
      <w:pStyle w:val="opsomming-streepjesjustitie"/>
      <w:lvlText w:val=""/>
      <w:lvlJc w:val="left"/>
      <w:pPr>
        <w:tabs>
          <w:tab w:val="num" w:pos="454"/>
        </w:tabs>
        <w:ind w:left="907" w:hanging="453"/>
      </w:pPr>
      <w:rPr>
        <w:rFonts w:ascii="Symbol" w:hAnsi="Symbol" w:hint="default"/>
        <w:color w:val="auto"/>
      </w:rPr>
    </w:lvl>
    <w:lvl w:ilvl="1">
      <w:start w:val="1"/>
      <w:numFmt w:val="bullet"/>
      <w:lvlText w:val=""/>
      <w:lvlJc w:val="left"/>
      <w:pPr>
        <w:tabs>
          <w:tab w:val="num" w:pos="908"/>
        </w:tabs>
        <w:ind w:left="1361" w:hanging="453"/>
      </w:pPr>
      <w:rPr>
        <w:rFonts w:ascii="Symbol" w:hAnsi="Symbol" w:hint="default"/>
        <w:color w:val="auto"/>
      </w:rPr>
    </w:lvl>
    <w:lvl w:ilvl="2">
      <w:start w:val="1"/>
      <w:numFmt w:val="bullet"/>
      <w:lvlText w:val=""/>
      <w:lvlJc w:val="left"/>
      <w:pPr>
        <w:tabs>
          <w:tab w:val="num" w:pos="1362"/>
        </w:tabs>
        <w:ind w:left="1815" w:hanging="453"/>
      </w:pPr>
      <w:rPr>
        <w:rFonts w:ascii="Symbol" w:hAnsi="Symbol" w:hint="default"/>
        <w:color w:val="auto"/>
      </w:rPr>
    </w:lvl>
    <w:lvl w:ilvl="3">
      <w:start w:val="1"/>
      <w:numFmt w:val="bullet"/>
      <w:lvlText w:val=""/>
      <w:lvlJc w:val="left"/>
      <w:pPr>
        <w:tabs>
          <w:tab w:val="num" w:pos="1816"/>
        </w:tabs>
        <w:ind w:left="2269" w:hanging="453"/>
      </w:pPr>
      <w:rPr>
        <w:rFonts w:ascii="Symbol" w:hAnsi="Symbol" w:hint="default"/>
        <w:color w:val="auto"/>
      </w:rPr>
    </w:lvl>
    <w:lvl w:ilvl="4">
      <w:start w:val="1"/>
      <w:numFmt w:val="bullet"/>
      <w:lvlText w:val=""/>
      <w:lvlJc w:val="left"/>
      <w:pPr>
        <w:tabs>
          <w:tab w:val="num" w:pos="2270"/>
        </w:tabs>
        <w:ind w:left="2722" w:hanging="452"/>
      </w:pPr>
      <w:rPr>
        <w:rFonts w:ascii="Symbol" w:hAnsi="Symbol" w:hint="default"/>
        <w:color w:val="auto"/>
      </w:rPr>
    </w:lvl>
    <w:lvl w:ilvl="5">
      <w:start w:val="1"/>
      <w:numFmt w:val="bullet"/>
      <w:lvlText w:val=""/>
      <w:lvlJc w:val="left"/>
      <w:pPr>
        <w:tabs>
          <w:tab w:val="num" w:pos="2724"/>
        </w:tabs>
        <w:ind w:left="3175" w:hanging="451"/>
      </w:pPr>
      <w:rPr>
        <w:rFonts w:ascii="Symbol" w:hAnsi="Symbol" w:hint="default"/>
        <w:color w:val="auto"/>
      </w:rPr>
    </w:lvl>
    <w:lvl w:ilvl="6">
      <w:start w:val="1"/>
      <w:numFmt w:val="bullet"/>
      <w:lvlText w:val=""/>
      <w:lvlJc w:val="left"/>
      <w:pPr>
        <w:tabs>
          <w:tab w:val="num" w:pos="3175"/>
        </w:tabs>
        <w:ind w:left="3631" w:hanging="453"/>
      </w:pPr>
      <w:rPr>
        <w:rFonts w:ascii="Symbol" w:hAnsi="Symbol" w:hint="default"/>
        <w:color w:val="auto"/>
      </w:rPr>
    </w:lvl>
    <w:lvl w:ilvl="7">
      <w:start w:val="1"/>
      <w:numFmt w:val="bullet"/>
      <w:lvlText w:val=""/>
      <w:lvlJc w:val="left"/>
      <w:pPr>
        <w:tabs>
          <w:tab w:val="num" w:pos="3629"/>
        </w:tabs>
        <w:ind w:left="4082" w:hanging="453"/>
      </w:pPr>
      <w:rPr>
        <w:rFonts w:ascii="Symbol" w:hAnsi="Symbol" w:hint="default"/>
        <w:color w:val="auto"/>
      </w:rPr>
    </w:lvl>
    <w:lvl w:ilvl="8">
      <w:start w:val="1"/>
      <w:numFmt w:val="bullet"/>
      <w:lvlText w:val=""/>
      <w:lvlJc w:val="left"/>
      <w:pPr>
        <w:tabs>
          <w:tab w:val="num" w:pos="4082"/>
        </w:tabs>
        <w:ind w:left="4536" w:hanging="454"/>
      </w:pPr>
      <w:rPr>
        <w:rFonts w:ascii="Symbol" w:hAnsi="Symbol" w:hint="default"/>
        <w:color w:val="auto"/>
      </w:rPr>
    </w:lvl>
  </w:abstractNum>
  <w:abstractNum w:abstractNumId="18">
    <w:nsid w:val="1E555FEF"/>
    <w:multiLevelType w:val="hybridMultilevel"/>
    <w:tmpl w:val="50F0923E"/>
    <w:lvl w:ilvl="0" w:tplc="CB24CB8C">
      <w:start w:val="1"/>
      <w:numFmt w:val="bullet"/>
      <w:pStyle w:val="ListBullet2"/>
      <w:lvlText w:val="–"/>
      <w:lvlJc w:val="left"/>
      <w:pPr>
        <w:tabs>
          <w:tab w:val="num" w:pos="227"/>
        </w:tabs>
        <w:ind w:left="227" w:firstLine="0"/>
      </w:pPr>
      <w:rPr>
        <w:rFonts w:ascii="Verdana" w:hAnsi="Verdana" w:hint="default"/>
      </w:rPr>
    </w:lvl>
    <w:lvl w:ilvl="1" w:tplc="445A871E" w:tentative="1">
      <w:start w:val="1"/>
      <w:numFmt w:val="bullet"/>
      <w:lvlText w:val="o"/>
      <w:lvlJc w:val="left"/>
      <w:pPr>
        <w:tabs>
          <w:tab w:val="num" w:pos="1440"/>
        </w:tabs>
        <w:ind w:left="1440" w:hanging="360"/>
      </w:pPr>
      <w:rPr>
        <w:rFonts w:ascii="Courier New" w:hAnsi="Courier New" w:cs="Courier New" w:hint="default"/>
      </w:rPr>
    </w:lvl>
    <w:lvl w:ilvl="2" w:tplc="2E087116" w:tentative="1">
      <w:start w:val="1"/>
      <w:numFmt w:val="bullet"/>
      <w:lvlText w:val=""/>
      <w:lvlJc w:val="left"/>
      <w:pPr>
        <w:tabs>
          <w:tab w:val="num" w:pos="2160"/>
        </w:tabs>
        <w:ind w:left="2160" w:hanging="360"/>
      </w:pPr>
      <w:rPr>
        <w:rFonts w:ascii="Wingdings" w:hAnsi="Wingdings" w:hint="default"/>
      </w:rPr>
    </w:lvl>
    <w:lvl w:ilvl="3" w:tplc="F6884A36" w:tentative="1">
      <w:start w:val="1"/>
      <w:numFmt w:val="bullet"/>
      <w:lvlText w:val=""/>
      <w:lvlJc w:val="left"/>
      <w:pPr>
        <w:tabs>
          <w:tab w:val="num" w:pos="2880"/>
        </w:tabs>
        <w:ind w:left="2880" w:hanging="360"/>
      </w:pPr>
      <w:rPr>
        <w:rFonts w:ascii="Symbol" w:hAnsi="Symbol" w:hint="default"/>
      </w:rPr>
    </w:lvl>
    <w:lvl w:ilvl="4" w:tplc="6B82D57E" w:tentative="1">
      <w:start w:val="1"/>
      <w:numFmt w:val="bullet"/>
      <w:lvlText w:val="o"/>
      <w:lvlJc w:val="left"/>
      <w:pPr>
        <w:tabs>
          <w:tab w:val="num" w:pos="3600"/>
        </w:tabs>
        <w:ind w:left="3600" w:hanging="360"/>
      </w:pPr>
      <w:rPr>
        <w:rFonts w:ascii="Courier New" w:hAnsi="Courier New" w:cs="Courier New" w:hint="default"/>
      </w:rPr>
    </w:lvl>
    <w:lvl w:ilvl="5" w:tplc="C6B816DA" w:tentative="1">
      <w:start w:val="1"/>
      <w:numFmt w:val="bullet"/>
      <w:lvlText w:val=""/>
      <w:lvlJc w:val="left"/>
      <w:pPr>
        <w:tabs>
          <w:tab w:val="num" w:pos="4320"/>
        </w:tabs>
        <w:ind w:left="4320" w:hanging="360"/>
      </w:pPr>
      <w:rPr>
        <w:rFonts w:ascii="Wingdings" w:hAnsi="Wingdings" w:hint="default"/>
      </w:rPr>
    </w:lvl>
    <w:lvl w:ilvl="6" w:tplc="FD10D19A" w:tentative="1">
      <w:start w:val="1"/>
      <w:numFmt w:val="bullet"/>
      <w:lvlText w:val=""/>
      <w:lvlJc w:val="left"/>
      <w:pPr>
        <w:tabs>
          <w:tab w:val="num" w:pos="5040"/>
        </w:tabs>
        <w:ind w:left="5040" w:hanging="360"/>
      </w:pPr>
      <w:rPr>
        <w:rFonts w:ascii="Symbol" w:hAnsi="Symbol" w:hint="default"/>
      </w:rPr>
    </w:lvl>
    <w:lvl w:ilvl="7" w:tplc="9E441D14" w:tentative="1">
      <w:start w:val="1"/>
      <w:numFmt w:val="bullet"/>
      <w:lvlText w:val="o"/>
      <w:lvlJc w:val="left"/>
      <w:pPr>
        <w:tabs>
          <w:tab w:val="num" w:pos="5760"/>
        </w:tabs>
        <w:ind w:left="5760" w:hanging="360"/>
      </w:pPr>
      <w:rPr>
        <w:rFonts w:ascii="Courier New" w:hAnsi="Courier New" w:cs="Courier New" w:hint="default"/>
      </w:rPr>
    </w:lvl>
    <w:lvl w:ilvl="8" w:tplc="07C6B890" w:tentative="1">
      <w:start w:val="1"/>
      <w:numFmt w:val="bullet"/>
      <w:lvlText w:val=""/>
      <w:lvlJc w:val="left"/>
      <w:pPr>
        <w:tabs>
          <w:tab w:val="num" w:pos="6480"/>
        </w:tabs>
        <w:ind w:left="6480" w:hanging="360"/>
      </w:pPr>
      <w:rPr>
        <w:rFonts w:ascii="Wingdings" w:hAnsi="Wingdings" w:hint="default"/>
      </w:rPr>
    </w:lvl>
  </w:abstractNum>
  <w:abstractNum w:abstractNumId="19">
    <w:nsid w:val="1F467013"/>
    <w:multiLevelType w:val="multilevel"/>
    <w:tmpl w:val="0FBC033C"/>
    <w:styleLink w:val="list-kop"/>
    <w:lvl w:ilvl="0">
      <w:start w:val="1"/>
      <w:numFmt w:val="decimal"/>
      <w:pStyle w:val="kop1-justitie"/>
      <w:lvlText w:val="%1."/>
      <w:lvlJc w:val="left"/>
      <w:pPr>
        <w:ind w:left="851" w:hanging="851"/>
      </w:pPr>
      <w:rPr>
        <w:rFonts w:hint="default"/>
      </w:rPr>
    </w:lvl>
    <w:lvl w:ilvl="1">
      <w:start w:val="1"/>
      <w:numFmt w:val="decimal"/>
      <w:pStyle w:val="kop2-justitie"/>
      <w:lvlText w:val="%1.%2"/>
      <w:lvlJc w:val="left"/>
      <w:pPr>
        <w:ind w:left="851" w:hanging="851"/>
      </w:pPr>
      <w:rPr>
        <w:rFonts w:hint="default"/>
      </w:rPr>
    </w:lvl>
    <w:lvl w:ilvl="2">
      <w:start w:val="1"/>
      <w:numFmt w:val="decimal"/>
      <w:pStyle w:val="kop3-justitie"/>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851" w:hanging="851"/>
      </w:pPr>
      <w:rPr>
        <w:rFonts w:hint="default"/>
      </w:rPr>
    </w:lvl>
    <w:lvl w:ilvl="5">
      <w:start w:val="1"/>
      <w:numFmt w:val="decimal"/>
      <w:lvlText w:val="%1.%2.%3.%4.%5.%6"/>
      <w:lvlJc w:val="left"/>
      <w:pPr>
        <w:ind w:left="851" w:hanging="851"/>
      </w:pPr>
      <w:rPr>
        <w:rFonts w:hint="default"/>
      </w:rPr>
    </w:lvl>
    <w:lvl w:ilvl="6">
      <w:start w:val="1"/>
      <w:numFmt w:val="decimal"/>
      <w:lvlText w:val="%1.%2.%3.%4.%5.%6.%7"/>
      <w:lvlJc w:val="left"/>
      <w:pPr>
        <w:ind w:left="851" w:hanging="851"/>
      </w:pPr>
      <w:rPr>
        <w:rFonts w:hint="default"/>
      </w:rPr>
    </w:lvl>
    <w:lvl w:ilvl="7">
      <w:start w:val="1"/>
      <w:numFmt w:val="decimal"/>
      <w:lvlText w:val="%1.%2.%3.%4.%5.%6.%7.%8"/>
      <w:lvlJc w:val="left"/>
      <w:pPr>
        <w:ind w:left="851" w:hanging="851"/>
      </w:pPr>
      <w:rPr>
        <w:rFonts w:hint="default"/>
      </w:rPr>
    </w:lvl>
    <w:lvl w:ilvl="8">
      <w:start w:val="1"/>
      <w:numFmt w:val="decimal"/>
      <w:lvlText w:val="%1.%2.%3.%4.%5.%6.%7.%8.%9"/>
      <w:lvlJc w:val="left"/>
      <w:pPr>
        <w:ind w:left="851" w:hanging="851"/>
      </w:pPr>
      <w:rPr>
        <w:rFonts w:hint="default"/>
      </w:rPr>
    </w:lvl>
  </w:abstractNum>
  <w:abstractNum w:abstractNumId="20">
    <w:nsid w:val="24546987"/>
    <w:multiLevelType w:val="multilevel"/>
    <w:tmpl w:val="0486E16A"/>
    <w:numStyleLink w:val="list-bolletjes"/>
  </w:abstractNum>
  <w:abstractNum w:abstractNumId="21">
    <w:nsid w:val="321F08A1"/>
    <w:multiLevelType w:val="multilevel"/>
    <w:tmpl w:val="61A21AA6"/>
    <w:lvl w:ilvl="0">
      <w:start w:val="1"/>
      <w:numFmt w:val="bullet"/>
      <w:lvlText w:val=""/>
      <w:lvlJc w:val="left"/>
      <w:pPr>
        <w:tabs>
          <w:tab w:val="num" w:pos="0"/>
        </w:tabs>
        <w:ind w:left="454" w:hanging="454"/>
      </w:pPr>
      <w:rPr>
        <w:rFonts w:ascii="Symbol" w:hAnsi="Symbol" w:hint="default"/>
        <w:b w:val="0"/>
        <w:i w:val="0"/>
        <w:color w:val="auto"/>
        <w:sz w:val="18"/>
      </w:rPr>
    </w:lvl>
    <w:lvl w:ilvl="1">
      <w:start w:val="1"/>
      <w:numFmt w:val="bullet"/>
      <w:lvlText w:val=""/>
      <w:lvlJc w:val="left"/>
      <w:pPr>
        <w:tabs>
          <w:tab w:val="num" w:pos="0"/>
        </w:tabs>
        <w:ind w:left="907" w:hanging="453"/>
      </w:pPr>
      <w:rPr>
        <w:rFonts w:ascii="Symbol" w:hAnsi="Symbol" w:hint="default"/>
        <w:b w:val="0"/>
        <w:i w:val="0"/>
        <w:sz w:val="18"/>
      </w:rPr>
    </w:lvl>
    <w:lvl w:ilvl="2">
      <w:start w:val="1"/>
      <w:numFmt w:val="bullet"/>
      <w:lvlText w:val=""/>
      <w:lvlJc w:val="left"/>
      <w:pPr>
        <w:tabs>
          <w:tab w:val="num" w:pos="0"/>
        </w:tabs>
        <w:ind w:left="1361" w:hanging="454"/>
      </w:pPr>
      <w:rPr>
        <w:rFonts w:ascii="Symbol" w:hAnsi="Symbol" w:hint="default"/>
        <w:b w:val="0"/>
        <w:i w:val="0"/>
        <w:color w:val="auto"/>
        <w:sz w:val="18"/>
      </w:rPr>
    </w:lvl>
    <w:lvl w:ilvl="3">
      <w:start w:val="1"/>
      <w:numFmt w:val="bullet"/>
      <w:lvlText w:val=""/>
      <w:lvlJc w:val="left"/>
      <w:pPr>
        <w:tabs>
          <w:tab w:val="num" w:pos="0"/>
        </w:tabs>
        <w:ind w:left="1814" w:hanging="453"/>
      </w:pPr>
      <w:rPr>
        <w:rFonts w:ascii="Symbol" w:hAnsi="Symbol" w:hint="default"/>
        <w:b w:val="0"/>
        <w:i w:val="0"/>
        <w:color w:val="auto"/>
        <w:sz w:val="18"/>
      </w:rPr>
    </w:lvl>
    <w:lvl w:ilvl="4">
      <w:start w:val="1"/>
      <w:numFmt w:val="bullet"/>
      <w:lvlText w:val=""/>
      <w:lvlJc w:val="left"/>
      <w:pPr>
        <w:tabs>
          <w:tab w:val="num" w:pos="0"/>
        </w:tabs>
        <w:ind w:left="2268" w:hanging="454"/>
      </w:pPr>
      <w:rPr>
        <w:rFonts w:ascii="Symbol" w:hAnsi="Symbol" w:hint="default"/>
        <w:b w:val="0"/>
        <w:i w:val="0"/>
        <w:color w:val="auto"/>
        <w:sz w:val="18"/>
      </w:rPr>
    </w:lvl>
    <w:lvl w:ilvl="5">
      <w:start w:val="1"/>
      <w:numFmt w:val="bullet"/>
      <w:lvlText w:val=""/>
      <w:lvlJc w:val="left"/>
      <w:pPr>
        <w:tabs>
          <w:tab w:val="num" w:pos="0"/>
        </w:tabs>
        <w:ind w:left="2722" w:hanging="454"/>
      </w:pPr>
      <w:rPr>
        <w:rFonts w:ascii="Symbol" w:hAnsi="Symbol" w:hint="default"/>
        <w:b w:val="0"/>
        <w:i w:val="0"/>
        <w:color w:val="auto"/>
        <w:sz w:val="18"/>
      </w:rPr>
    </w:lvl>
    <w:lvl w:ilvl="6">
      <w:start w:val="1"/>
      <w:numFmt w:val="bullet"/>
      <w:lvlText w:val=""/>
      <w:lvlJc w:val="left"/>
      <w:pPr>
        <w:tabs>
          <w:tab w:val="num" w:pos="1721"/>
        </w:tabs>
        <w:ind w:left="3175" w:hanging="453"/>
      </w:pPr>
      <w:rPr>
        <w:rFonts w:ascii="Symbol" w:hAnsi="Symbol" w:hint="default"/>
        <w:b w:val="0"/>
        <w:i w:val="0"/>
        <w:color w:val="auto"/>
        <w:sz w:val="18"/>
      </w:rPr>
    </w:lvl>
    <w:lvl w:ilvl="7">
      <w:start w:val="1"/>
      <w:numFmt w:val="bullet"/>
      <w:lvlText w:val=""/>
      <w:lvlJc w:val="left"/>
      <w:pPr>
        <w:tabs>
          <w:tab w:val="num" w:pos="0"/>
        </w:tabs>
        <w:ind w:left="3629" w:hanging="454"/>
      </w:pPr>
      <w:rPr>
        <w:rFonts w:ascii="Symbol" w:hAnsi="Symbol" w:hint="default"/>
        <w:b w:val="0"/>
        <w:i w:val="0"/>
        <w:color w:val="auto"/>
        <w:sz w:val="18"/>
      </w:rPr>
    </w:lvl>
    <w:lvl w:ilvl="8">
      <w:start w:val="1"/>
      <w:numFmt w:val="bullet"/>
      <w:lvlText w:val=""/>
      <w:lvlJc w:val="left"/>
      <w:pPr>
        <w:tabs>
          <w:tab w:val="num" w:pos="0"/>
        </w:tabs>
        <w:ind w:left="4082" w:hanging="453"/>
      </w:pPr>
      <w:rPr>
        <w:rFonts w:ascii="Symbol" w:hAnsi="Symbol" w:hint="default"/>
        <w:b w:val="0"/>
        <w:i w:val="0"/>
        <w:color w:val="auto"/>
        <w:sz w:val="18"/>
      </w:rPr>
    </w:lvl>
  </w:abstractNum>
  <w:abstractNum w:abstractNumId="22">
    <w:nsid w:val="3CFA7AB2"/>
    <w:multiLevelType w:val="multilevel"/>
    <w:tmpl w:val="565CA006"/>
    <w:numStyleLink w:val="list-streepjes"/>
  </w:abstractNum>
  <w:abstractNum w:abstractNumId="23">
    <w:nsid w:val="3EE21359"/>
    <w:multiLevelType w:val="hybridMultilevel"/>
    <w:tmpl w:val="218AFB6A"/>
    <w:lvl w:ilvl="0" w:tplc="49769CBC">
      <w:start w:val="1"/>
      <w:numFmt w:val="decimal"/>
      <w:pStyle w:val="lijst-nummer1"/>
      <w:lvlText w:val="%1."/>
      <w:lvlJc w:val="left"/>
      <w:pPr>
        <w:tabs>
          <w:tab w:val="num" w:pos="720"/>
        </w:tabs>
        <w:ind w:left="720" w:hanging="363"/>
      </w:pPr>
      <w:rPr>
        <w:rFonts w:hint="default"/>
      </w:rPr>
    </w:lvl>
    <w:lvl w:ilvl="1" w:tplc="5388DE58" w:tentative="1">
      <w:start w:val="1"/>
      <w:numFmt w:val="lowerLetter"/>
      <w:lvlText w:val="%2."/>
      <w:lvlJc w:val="left"/>
      <w:pPr>
        <w:tabs>
          <w:tab w:val="num" w:pos="1440"/>
        </w:tabs>
        <w:ind w:left="1440" w:hanging="360"/>
      </w:pPr>
    </w:lvl>
    <w:lvl w:ilvl="2" w:tplc="840E982C" w:tentative="1">
      <w:start w:val="1"/>
      <w:numFmt w:val="lowerRoman"/>
      <w:lvlText w:val="%3."/>
      <w:lvlJc w:val="right"/>
      <w:pPr>
        <w:tabs>
          <w:tab w:val="num" w:pos="2160"/>
        </w:tabs>
        <w:ind w:left="2160" w:hanging="180"/>
      </w:pPr>
    </w:lvl>
    <w:lvl w:ilvl="3" w:tplc="354AAE80" w:tentative="1">
      <w:start w:val="1"/>
      <w:numFmt w:val="decimal"/>
      <w:lvlText w:val="%4."/>
      <w:lvlJc w:val="left"/>
      <w:pPr>
        <w:tabs>
          <w:tab w:val="num" w:pos="2880"/>
        </w:tabs>
        <w:ind w:left="2880" w:hanging="360"/>
      </w:pPr>
    </w:lvl>
    <w:lvl w:ilvl="4" w:tplc="FDC2BAE0" w:tentative="1">
      <w:start w:val="1"/>
      <w:numFmt w:val="lowerLetter"/>
      <w:lvlText w:val="%5."/>
      <w:lvlJc w:val="left"/>
      <w:pPr>
        <w:tabs>
          <w:tab w:val="num" w:pos="3600"/>
        </w:tabs>
        <w:ind w:left="3600" w:hanging="360"/>
      </w:pPr>
    </w:lvl>
    <w:lvl w:ilvl="5" w:tplc="98209E62" w:tentative="1">
      <w:start w:val="1"/>
      <w:numFmt w:val="lowerRoman"/>
      <w:lvlText w:val="%6."/>
      <w:lvlJc w:val="right"/>
      <w:pPr>
        <w:tabs>
          <w:tab w:val="num" w:pos="4320"/>
        </w:tabs>
        <w:ind w:left="4320" w:hanging="180"/>
      </w:pPr>
    </w:lvl>
    <w:lvl w:ilvl="6" w:tplc="8C4CDA48" w:tentative="1">
      <w:start w:val="1"/>
      <w:numFmt w:val="decimal"/>
      <w:lvlText w:val="%7."/>
      <w:lvlJc w:val="left"/>
      <w:pPr>
        <w:tabs>
          <w:tab w:val="num" w:pos="5040"/>
        </w:tabs>
        <w:ind w:left="5040" w:hanging="360"/>
      </w:pPr>
    </w:lvl>
    <w:lvl w:ilvl="7" w:tplc="BDF6249A" w:tentative="1">
      <w:start w:val="1"/>
      <w:numFmt w:val="lowerLetter"/>
      <w:lvlText w:val="%8."/>
      <w:lvlJc w:val="left"/>
      <w:pPr>
        <w:tabs>
          <w:tab w:val="num" w:pos="5760"/>
        </w:tabs>
        <w:ind w:left="5760" w:hanging="360"/>
      </w:pPr>
    </w:lvl>
    <w:lvl w:ilvl="8" w:tplc="994C675A" w:tentative="1">
      <w:start w:val="1"/>
      <w:numFmt w:val="lowerRoman"/>
      <w:lvlText w:val="%9."/>
      <w:lvlJc w:val="right"/>
      <w:pPr>
        <w:tabs>
          <w:tab w:val="num" w:pos="6480"/>
        </w:tabs>
        <w:ind w:left="6480" w:hanging="180"/>
      </w:pPr>
    </w:lvl>
  </w:abstractNum>
  <w:abstractNum w:abstractNumId="24">
    <w:nsid w:val="3F2C4A26"/>
    <w:multiLevelType w:val="multilevel"/>
    <w:tmpl w:val="A2ECAAD8"/>
    <w:lvl w:ilvl="0">
      <w:start w:val="1"/>
      <w:numFmt w:val="decimal"/>
      <w:lvlText w:val="%1."/>
      <w:lvlJc w:val="left"/>
      <w:pPr>
        <w:tabs>
          <w:tab w:val="num" w:pos="851"/>
        </w:tabs>
        <w:ind w:left="851" w:hanging="851"/>
      </w:pPr>
      <w:rPr>
        <w:rFonts w:ascii="Verdana" w:hAnsi="Verdana" w:hint="default"/>
        <w:b/>
        <w:i w:val="0"/>
        <w:sz w:val="30"/>
      </w:rPr>
    </w:lvl>
    <w:lvl w:ilvl="1">
      <w:start w:val="1"/>
      <w:numFmt w:val="decimal"/>
      <w:lvlText w:val="%1.%2"/>
      <w:lvlJc w:val="left"/>
      <w:pPr>
        <w:tabs>
          <w:tab w:val="num" w:pos="851"/>
        </w:tabs>
        <w:ind w:left="851" w:hanging="851"/>
      </w:pPr>
      <w:rPr>
        <w:rFonts w:ascii="Verdana" w:hAnsi="Verdana" w:hint="default"/>
        <w:b/>
        <w:i w:val="0"/>
        <w:sz w:val="26"/>
      </w:rPr>
    </w:lvl>
    <w:lvl w:ilvl="2">
      <w:start w:val="1"/>
      <w:numFmt w:val="decimal"/>
      <w:lvlText w:val="%1.%2.%3"/>
      <w:lvlJc w:val="left"/>
      <w:pPr>
        <w:tabs>
          <w:tab w:val="num" w:pos="851"/>
        </w:tabs>
        <w:ind w:left="851" w:hanging="851"/>
      </w:pPr>
      <w:rPr>
        <w:rFonts w:ascii="Verdana" w:hAnsi="Verdana" w:hint="default"/>
        <w:b/>
        <w:i w:val="0"/>
        <w:sz w:val="22"/>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nsid w:val="44B16CBE"/>
    <w:multiLevelType w:val="multilevel"/>
    <w:tmpl w:val="C340002C"/>
    <w:styleLink w:val="list-vinkuit"/>
    <w:lvl w:ilvl="0">
      <w:start w:val="1"/>
      <w:numFmt w:val="bullet"/>
      <w:pStyle w:val="opsommingsvinkUit"/>
      <w:lvlText w:val=""/>
      <w:lvlJc w:val="left"/>
      <w:pPr>
        <w:ind w:left="454" w:hanging="454"/>
      </w:pPr>
      <w:rPr>
        <w:rFonts w:ascii="Wingdings" w:hAnsi="Wingdings" w:hint="default"/>
        <w:color w:val="auto"/>
      </w:rPr>
    </w:lvl>
    <w:lvl w:ilvl="1">
      <w:start w:val="1"/>
      <w:numFmt w:val="bullet"/>
      <w:lvlText w:val=""/>
      <w:lvlJc w:val="left"/>
      <w:pPr>
        <w:ind w:left="908" w:hanging="454"/>
      </w:pPr>
      <w:rPr>
        <w:rFonts w:ascii="Wingdings" w:hAnsi="Wingdings" w:hint="default"/>
        <w:color w:val="auto"/>
      </w:rPr>
    </w:lvl>
    <w:lvl w:ilvl="2">
      <w:start w:val="1"/>
      <w:numFmt w:val="bullet"/>
      <w:lvlText w:val=""/>
      <w:lvlJc w:val="left"/>
      <w:pPr>
        <w:ind w:left="1362" w:hanging="454"/>
      </w:pPr>
      <w:rPr>
        <w:rFonts w:ascii="Wingdings" w:hAnsi="Wingdings" w:hint="default"/>
        <w:color w:val="auto"/>
      </w:rPr>
    </w:lvl>
    <w:lvl w:ilvl="3">
      <w:start w:val="1"/>
      <w:numFmt w:val="bullet"/>
      <w:lvlText w:val=""/>
      <w:lvlJc w:val="left"/>
      <w:pPr>
        <w:ind w:left="1816" w:hanging="454"/>
      </w:pPr>
      <w:rPr>
        <w:rFonts w:ascii="Wingdings" w:hAnsi="Wingdings" w:hint="default"/>
        <w:color w:val="auto"/>
      </w:rPr>
    </w:lvl>
    <w:lvl w:ilvl="4">
      <w:start w:val="1"/>
      <w:numFmt w:val="bullet"/>
      <w:lvlText w:val=""/>
      <w:lvlJc w:val="left"/>
      <w:pPr>
        <w:ind w:left="2270" w:hanging="454"/>
      </w:pPr>
      <w:rPr>
        <w:rFonts w:ascii="Wingdings" w:hAnsi="Wingdings" w:hint="default"/>
        <w:color w:val="auto"/>
      </w:rPr>
    </w:lvl>
    <w:lvl w:ilvl="5">
      <w:start w:val="1"/>
      <w:numFmt w:val="bullet"/>
      <w:lvlText w:val=""/>
      <w:lvlJc w:val="left"/>
      <w:pPr>
        <w:ind w:left="2724" w:hanging="454"/>
      </w:pPr>
      <w:rPr>
        <w:rFonts w:ascii="Wingdings" w:hAnsi="Wingdings" w:hint="default"/>
        <w:color w:val="auto"/>
      </w:rPr>
    </w:lvl>
    <w:lvl w:ilvl="6">
      <w:start w:val="1"/>
      <w:numFmt w:val="bullet"/>
      <w:lvlText w:val=""/>
      <w:lvlJc w:val="left"/>
      <w:pPr>
        <w:ind w:left="3178" w:hanging="454"/>
      </w:pPr>
      <w:rPr>
        <w:rFonts w:ascii="Wingdings" w:hAnsi="Wingdings" w:hint="default"/>
        <w:color w:val="auto"/>
      </w:rPr>
    </w:lvl>
    <w:lvl w:ilvl="7">
      <w:start w:val="1"/>
      <w:numFmt w:val="bullet"/>
      <w:lvlText w:val=""/>
      <w:lvlJc w:val="left"/>
      <w:pPr>
        <w:ind w:left="3629" w:hanging="451"/>
      </w:pPr>
      <w:rPr>
        <w:rFonts w:ascii="Wingdings" w:hAnsi="Wingdings" w:hint="default"/>
        <w:color w:val="auto"/>
      </w:rPr>
    </w:lvl>
    <w:lvl w:ilvl="8">
      <w:start w:val="1"/>
      <w:numFmt w:val="bullet"/>
      <w:lvlText w:val=""/>
      <w:lvlJc w:val="left"/>
      <w:pPr>
        <w:ind w:left="4082" w:hanging="453"/>
      </w:pPr>
      <w:rPr>
        <w:rFonts w:ascii="Wingdings" w:hAnsi="Wingdings" w:hint="default"/>
        <w:color w:val="auto"/>
      </w:rPr>
    </w:lvl>
  </w:abstractNum>
  <w:abstractNum w:abstractNumId="26">
    <w:nsid w:val="4DBD157E"/>
    <w:multiLevelType w:val="multilevel"/>
    <w:tmpl w:val="0486E16A"/>
    <w:styleLink w:val="list-bolletjes"/>
    <w:lvl w:ilvl="0">
      <w:start w:val="1"/>
      <w:numFmt w:val="bullet"/>
      <w:pStyle w:val="opsomming-bolletjesjustitie"/>
      <w:lvlText w:val=""/>
      <w:lvlJc w:val="left"/>
      <w:pPr>
        <w:ind w:left="454" w:hanging="454"/>
      </w:pPr>
      <w:rPr>
        <w:rFonts w:ascii="Symbol" w:hAnsi="Symbol" w:hint="default"/>
        <w:color w:val="auto"/>
      </w:rPr>
    </w:lvl>
    <w:lvl w:ilvl="1">
      <w:start w:val="1"/>
      <w:numFmt w:val="bullet"/>
      <w:lvlText w:val=""/>
      <w:lvlJc w:val="left"/>
      <w:pPr>
        <w:ind w:left="908" w:hanging="454"/>
      </w:pPr>
      <w:rPr>
        <w:rFonts w:ascii="Symbol" w:hAnsi="Symbol" w:hint="default"/>
        <w:color w:val="auto"/>
      </w:rPr>
    </w:lvl>
    <w:lvl w:ilvl="2">
      <w:start w:val="1"/>
      <w:numFmt w:val="bullet"/>
      <w:lvlText w:val=""/>
      <w:lvlJc w:val="left"/>
      <w:pPr>
        <w:ind w:left="1362" w:hanging="454"/>
      </w:pPr>
      <w:rPr>
        <w:rFonts w:ascii="Symbol" w:hAnsi="Symbol" w:hint="default"/>
        <w:color w:val="auto"/>
      </w:rPr>
    </w:lvl>
    <w:lvl w:ilvl="3">
      <w:start w:val="1"/>
      <w:numFmt w:val="bullet"/>
      <w:lvlText w:val=""/>
      <w:lvlJc w:val="left"/>
      <w:pPr>
        <w:ind w:left="1816" w:hanging="454"/>
      </w:pPr>
      <w:rPr>
        <w:rFonts w:ascii="Symbol" w:hAnsi="Symbol" w:hint="default"/>
        <w:color w:val="auto"/>
      </w:rPr>
    </w:lvl>
    <w:lvl w:ilvl="4">
      <w:start w:val="1"/>
      <w:numFmt w:val="bullet"/>
      <w:lvlText w:val=""/>
      <w:lvlJc w:val="left"/>
      <w:pPr>
        <w:ind w:left="2270" w:hanging="454"/>
      </w:pPr>
      <w:rPr>
        <w:rFonts w:ascii="Symbol" w:hAnsi="Symbol" w:hint="default"/>
        <w:color w:val="auto"/>
      </w:rPr>
    </w:lvl>
    <w:lvl w:ilvl="5">
      <w:start w:val="1"/>
      <w:numFmt w:val="bullet"/>
      <w:lvlText w:val=""/>
      <w:lvlJc w:val="left"/>
      <w:pPr>
        <w:ind w:left="2724" w:hanging="454"/>
      </w:pPr>
      <w:rPr>
        <w:rFonts w:ascii="Symbol" w:hAnsi="Symbol" w:hint="default"/>
        <w:color w:val="auto"/>
      </w:rPr>
    </w:lvl>
    <w:lvl w:ilvl="6">
      <w:start w:val="1"/>
      <w:numFmt w:val="bullet"/>
      <w:lvlText w:val=""/>
      <w:lvlJc w:val="left"/>
      <w:pPr>
        <w:ind w:left="3178" w:hanging="454"/>
      </w:pPr>
      <w:rPr>
        <w:rFonts w:ascii="Symbol" w:hAnsi="Symbol" w:hint="default"/>
        <w:color w:val="auto"/>
      </w:rPr>
    </w:lvl>
    <w:lvl w:ilvl="7">
      <w:start w:val="1"/>
      <w:numFmt w:val="bullet"/>
      <w:lvlText w:val=""/>
      <w:lvlJc w:val="left"/>
      <w:pPr>
        <w:ind w:left="3629" w:hanging="451"/>
      </w:pPr>
      <w:rPr>
        <w:rFonts w:ascii="Symbol" w:hAnsi="Symbol" w:hint="default"/>
        <w:color w:val="auto"/>
      </w:rPr>
    </w:lvl>
    <w:lvl w:ilvl="8">
      <w:start w:val="1"/>
      <w:numFmt w:val="bullet"/>
      <w:lvlText w:val=""/>
      <w:lvlJc w:val="left"/>
      <w:pPr>
        <w:ind w:left="4082" w:hanging="453"/>
      </w:pPr>
      <w:rPr>
        <w:rFonts w:ascii="Symbol" w:hAnsi="Symbol" w:hint="default"/>
        <w:color w:val="auto"/>
      </w:rPr>
    </w:lvl>
  </w:abstractNum>
  <w:abstractNum w:abstractNumId="27">
    <w:nsid w:val="51461EAD"/>
    <w:multiLevelType w:val="multilevel"/>
    <w:tmpl w:val="D1C0296A"/>
    <w:lvl w:ilvl="0">
      <w:start w:val="1"/>
      <w:numFmt w:val="bullet"/>
      <w:lvlText w:val="•"/>
      <w:lvlJc w:val="left"/>
      <w:pPr>
        <w:tabs>
          <w:tab w:val="num" w:pos="360"/>
        </w:tabs>
        <w:ind w:left="360" w:hanging="360"/>
      </w:pPr>
      <w:rPr>
        <w:rFonts w:ascii="Verdana" w:hAnsi="Verdana"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nsid w:val="59EA3DDA"/>
    <w:multiLevelType w:val="multilevel"/>
    <w:tmpl w:val="E84A0424"/>
    <w:lvl w:ilvl="0">
      <w:start w:val="1"/>
      <w:numFmt w:val="bullet"/>
      <w:lvlText w:val=""/>
      <w:lvlJc w:val="left"/>
      <w:pPr>
        <w:tabs>
          <w:tab w:val="num" w:pos="0"/>
        </w:tabs>
        <w:ind w:left="907" w:hanging="453"/>
      </w:pPr>
      <w:rPr>
        <w:rFonts w:ascii="Symbol" w:hAnsi="Symbol" w:hint="default"/>
        <w:b w:val="0"/>
        <w:i w:val="0"/>
        <w:sz w:val="18"/>
      </w:rPr>
    </w:lvl>
    <w:lvl w:ilvl="1">
      <w:start w:val="1"/>
      <w:numFmt w:val="bullet"/>
      <w:lvlText w:val=""/>
      <w:lvlJc w:val="left"/>
      <w:pPr>
        <w:tabs>
          <w:tab w:val="num" w:pos="0"/>
        </w:tabs>
        <w:ind w:left="1361" w:hanging="454"/>
      </w:pPr>
      <w:rPr>
        <w:rFonts w:ascii="Symbol" w:hAnsi="Symbol" w:hint="default"/>
        <w:b w:val="0"/>
        <w:i w:val="0"/>
        <w:color w:val="auto"/>
        <w:sz w:val="18"/>
      </w:rPr>
    </w:lvl>
    <w:lvl w:ilvl="2">
      <w:start w:val="1"/>
      <w:numFmt w:val="bullet"/>
      <w:lvlText w:val=""/>
      <w:lvlJc w:val="left"/>
      <w:pPr>
        <w:tabs>
          <w:tab w:val="num" w:pos="0"/>
        </w:tabs>
        <w:ind w:left="1814" w:hanging="453"/>
      </w:pPr>
      <w:rPr>
        <w:rFonts w:ascii="Symbol" w:hAnsi="Symbol" w:hint="default"/>
        <w:b w:val="0"/>
        <w:i w:val="0"/>
        <w:sz w:val="18"/>
      </w:rPr>
    </w:lvl>
    <w:lvl w:ilvl="3">
      <w:start w:val="1"/>
      <w:numFmt w:val="bullet"/>
      <w:lvlText w:val=""/>
      <w:lvlJc w:val="left"/>
      <w:pPr>
        <w:tabs>
          <w:tab w:val="num" w:pos="0"/>
        </w:tabs>
        <w:ind w:left="2268" w:hanging="454"/>
      </w:pPr>
      <w:rPr>
        <w:rFonts w:ascii="Symbol" w:hAnsi="Symbol" w:hint="default"/>
        <w:b w:val="0"/>
        <w:i w:val="0"/>
        <w:color w:val="auto"/>
        <w:sz w:val="18"/>
      </w:rPr>
    </w:lvl>
    <w:lvl w:ilvl="4">
      <w:start w:val="1"/>
      <w:numFmt w:val="bullet"/>
      <w:lvlText w:val=""/>
      <w:lvlJc w:val="left"/>
      <w:pPr>
        <w:tabs>
          <w:tab w:val="num" w:pos="0"/>
        </w:tabs>
        <w:ind w:left="2722" w:hanging="454"/>
      </w:pPr>
      <w:rPr>
        <w:rFonts w:ascii="Symbol" w:hAnsi="Symbol" w:hint="default"/>
        <w:b w:val="0"/>
        <w:i w:val="0"/>
        <w:color w:val="auto"/>
        <w:sz w:val="18"/>
      </w:rPr>
    </w:lvl>
    <w:lvl w:ilvl="5">
      <w:start w:val="1"/>
      <w:numFmt w:val="bullet"/>
      <w:lvlText w:val=""/>
      <w:lvlJc w:val="left"/>
      <w:pPr>
        <w:tabs>
          <w:tab w:val="num" w:pos="0"/>
        </w:tabs>
        <w:ind w:left="3175" w:hanging="453"/>
      </w:pPr>
      <w:rPr>
        <w:rFonts w:ascii="Symbol" w:hAnsi="Symbol" w:hint="default"/>
        <w:b w:val="0"/>
        <w:i w:val="0"/>
        <w:color w:val="auto"/>
        <w:sz w:val="18"/>
      </w:rPr>
    </w:lvl>
    <w:lvl w:ilvl="6">
      <w:start w:val="1"/>
      <w:numFmt w:val="bullet"/>
      <w:lvlText w:val=""/>
      <w:lvlJc w:val="left"/>
      <w:pPr>
        <w:tabs>
          <w:tab w:val="num" w:pos="0"/>
        </w:tabs>
        <w:ind w:left="3629" w:hanging="454"/>
      </w:pPr>
      <w:rPr>
        <w:rFonts w:ascii="Symbol" w:hAnsi="Symbol" w:hint="default"/>
        <w:b w:val="0"/>
        <w:i w:val="0"/>
        <w:color w:val="auto"/>
        <w:sz w:val="18"/>
      </w:rPr>
    </w:lvl>
    <w:lvl w:ilvl="7">
      <w:start w:val="1"/>
      <w:numFmt w:val="bullet"/>
      <w:lvlText w:val=""/>
      <w:lvlJc w:val="left"/>
      <w:pPr>
        <w:tabs>
          <w:tab w:val="num" w:pos="0"/>
        </w:tabs>
        <w:ind w:left="4082" w:hanging="453"/>
      </w:pPr>
      <w:rPr>
        <w:rFonts w:ascii="Symbol" w:hAnsi="Symbol" w:hint="default"/>
        <w:b w:val="0"/>
        <w:i w:val="0"/>
        <w:color w:val="auto"/>
        <w:sz w:val="18"/>
      </w:rPr>
    </w:lvl>
    <w:lvl w:ilvl="8">
      <w:start w:val="1"/>
      <w:numFmt w:val="bullet"/>
      <w:lvlText w:val=""/>
      <w:lvlJc w:val="left"/>
      <w:pPr>
        <w:tabs>
          <w:tab w:val="num" w:pos="0"/>
        </w:tabs>
        <w:ind w:left="4536" w:hanging="454"/>
      </w:pPr>
      <w:rPr>
        <w:rFonts w:ascii="Symbol" w:hAnsi="Symbol" w:hint="default"/>
        <w:b w:val="0"/>
        <w:i w:val="0"/>
        <w:color w:val="auto"/>
        <w:sz w:val="18"/>
      </w:rPr>
    </w:lvl>
  </w:abstractNum>
  <w:abstractNum w:abstractNumId="29">
    <w:nsid w:val="5ECC7F89"/>
    <w:multiLevelType w:val="multilevel"/>
    <w:tmpl w:val="81E48ACE"/>
    <w:lvl w:ilvl="0">
      <w:start w:val="1"/>
      <w:numFmt w:val="decimal"/>
      <w:lvlText w:val="%1"/>
      <w:lvlJc w:val="left"/>
      <w:pPr>
        <w:tabs>
          <w:tab w:val="num" w:pos="0"/>
        </w:tabs>
        <w:ind w:left="454" w:hanging="454"/>
      </w:pPr>
      <w:rPr>
        <w:rFonts w:ascii="Verdana" w:hAnsi="Verdana" w:hint="default"/>
        <w:b w:val="0"/>
        <w:i w:val="0"/>
        <w:sz w:val="18"/>
      </w:rPr>
    </w:lvl>
    <w:lvl w:ilvl="1">
      <w:start w:val="1"/>
      <w:numFmt w:val="lowerLetter"/>
      <w:lvlText w:val="%2"/>
      <w:lvlJc w:val="left"/>
      <w:pPr>
        <w:tabs>
          <w:tab w:val="num" w:pos="0"/>
        </w:tabs>
        <w:ind w:left="907" w:hanging="453"/>
      </w:pPr>
      <w:rPr>
        <w:rFonts w:ascii="Verdana" w:hAnsi="Verdana" w:hint="default"/>
        <w:b w:val="0"/>
        <w:i w:val="0"/>
        <w:sz w:val="18"/>
      </w:rPr>
    </w:lvl>
    <w:lvl w:ilvl="2">
      <w:start w:val="1"/>
      <w:numFmt w:val="lowerRoman"/>
      <w:lvlText w:val="%3"/>
      <w:lvlJc w:val="left"/>
      <w:pPr>
        <w:tabs>
          <w:tab w:val="num" w:pos="0"/>
        </w:tabs>
        <w:ind w:left="1361" w:hanging="454"/>
      </w:pPr>
      <w:rPr>
        <w:rFonts w:ascii="Verdana" w:hAnsi="Verdana" w:hint="default"/>
        <w:b w:val="0"/>
        <w:i w:val="0"/>
        <w:sz w:val="18"/>
      </w:rPr>
    </w:lvl>
    <w:lvl w:ilvl="3">
      <w:start w:val="1"/>
      <w:numFmt w:val="decimal"/>
      <w:lvlText w:val="%4"/>
      <w:lvlJc w:val="left"/>
      <w:pPr>
        <w:tabs>
          <w:tab w:val="num" w:pos="0"/>
        </w:tabs>
        <w:ind w:left="1814" w:hanging="453"/>
      </w:pPr>
      <w:rPr>
        <w:rFonts w:ascii="Verdana" w:hAnsi="Verdana" w:hint="default"/>
        <w:b w:val="0"/>
        <w:i w:val="0"/>
        <w:sz w:val="18"/>
      </w:rPr>
    </w:lvl>
    <w:lvl w:ilvl="4">
      <w:start w:val="1"/>
      <w:numFmt w:val="lowerLetter"/>
      <w:lvlText w:val="%5"/>
      <w:lvlJc w:val="left"/>
      <w:pPr>
        <w:tabs>
          <w:tab w:val="num" w:pos="0"/>
        </w:tabs>
        <w:ind w:left="2268" w:hanging="454"/>
      </w:pPr>
      <w:rPr>
        <w:rFonts w:ascii="Verdana" w:hAnsi="Verdana" w:hint="default"/>
        <w:b w:val="0"/>
        <w:i w:val="0"/>
        <w:sz w:val="18"/>
      </w:rPr>
    </w:lvl>
    <w:lvl w:ilvl="5">
      <w:start w:val="1"/>
      <w:numFmt w:val="lowerRoman"/>
      <w:lvlText w:val="%6"/>
      <w:lvlJc w:val="left"/>
      <w:pPr>
        <w:tabs>
          <w:tab w:val="num" w:pos="0"/>
        </w:tabs>
        <w:ind w:left="2722" w:hanging="454"/>
      </w:pPr>
      <w:rPr>
        <w:rFonts w:ascii="Verdana" w:hAnsi="Verdana" w:hint="default"/>
        <w:b w:val="0"/>
        <w:i w:val="0"/>
        <w:sz w:val="18"/>
      </w:rPr>
    </w:lvl>
    <w:lvl w:ilvl="6">
      <w:start w:val="1"/>
      <w:numFmt w:val="decimal"/>
      <w:lvlText w:val="%7"/>
      <w:lvlJc w:val="left"/>
      <w:pPr>
        <w:tabs>
          <w:tab w:val="num" w:pos="0"/>
        </w:tabs>
        <w:ind w:left="3175" w:hanging="453"/>
      </w:pPr>
      <w:rPr>
        <w:rFonts w:ascii="Verdana" w:hAnsi="Verdana" w:hint="default"/>
        <w:b w:val="0"/>
        <w:i w:val="0"/>
        <w:sz w:val="18"/>
      </w:rPr>
    </w:lvl>
    <w:lvl w:ilvl="7">
      <w:start w:val="1"/>
      <w:numFmt w:val="lowerLetter"/>
      <w:lvlText w:val="%8"/>
      <w:lvlJc w:val="left"/>
      <w:pPr>
        <w:tabs>
          <w:tab w:val="num" w:pos="0"/>
        </w:tabs>
        <w:ind w:left="3629" w:hanging="454"/>
      </w:pPr>
      <w:rPr>
        <w:rFonts w:ascii="Verdana" w:hAnsi="Verdana" w:hint="default"/>
        <w:b w:val="0"/>
        <w:i w:val="0"/>
        <w:sz w:val="18"/>
      </w:rPr>
    </w:lvl>
    <w:lvl w:ilvl="8">
      <w:start w:val="1"/>
      <w:numFmt w:val="lowerRoman"/>
      <w:lvlText w:val="%9"/>
      <w:lvlJc w:val="left"/>
      <w:pPr>
        <w:tabs>
          <w:tab w:val="num" w:pos="0"/>
        </w:tabs>
        <w:ind w:left="4082" w:hanging="453"/>
      </w:pPr>
      <w:rPr>
        <w:rFonts w:ascii="Verdana" w:hAnsi="Verdana" w:hint="default"/>
        <w:b w:val="0"/>
        <w:i w:val="0"/>
        <w:sz w:val="18"/>
      </w:rPr>
    </w:lvl>
  </w:abstractNum>
  <w:abstractNum w:abstractNumId="30">
    <w:nsid w:val="5FEC188A"/>
    <w:multiLevelType w:val="multilevel"/>
    <w:tmpl w:val="5E426782"/>
    <w:lvl w:ilvl="0">
      <w:start w:val="1"/>
      <w:numFmt w:val="bullet"/>
      <w:lvlText w:val=""/>
      <w:lvlJc w:val="left"/>
      <w:pPr>
        <w:tabs>
          <w:tab w:val="num" w:pos="0"/>
        </w:tabs>
        <w:ind w:left="454" w:hanging="454"/>
      </w:pPr>
      <w:rPr>
        <w:rFonts w:ascii="Wingdings" w:hAnsi="Wingdings" w:hint="default"/>
        <w:b w:val="0"/>
        <w:i w:val="0"/>
        <w:sz w:val="18"/>
      </w:rPr>
    </w:lvl>
    <w:lvl w:ilvl="1">
      <w:start w:val="1"/>
      <w:numFmt w:val="bullet"/>
      <w:lvlText w:val=""/>
      <w:lvlJc w:val="left"/>
      <w:pPr>
        <w:tabs>
          <w:tab w:val="num" w:pos="0"/>
        </w:tabs>
        <w:ind w:left="907" w:hanging="453"/>
      </w:pPr>
      <w:rPr>
        <w:rFonts w:ascii="Wingdings" w:hAnsi="Wingdings" w:hint="default"/>
        <w:b w:val="0"/>
        <w:i w:val="0"/>
        <w:sz w:val="18"/>
      </w:rPr>
    </w:lvl>
    <w:lvl w:ilvl="2">
      <w:start w:val="1"/>
      <w:numFmt w:val="bullet"/>
      <w:lvlText w:val=""/>
      <w:lvlJc w:val="left"/>
      <w:pPr>
        <w:tabs>
          <w:tab w:val="num" w:pos="0"/>
        </w:tabs>
        <w:ind w:left="1361" w:hanging="454"/>
      </w:pPr>
      <w:rPr>
        <w:rFonts w:ascii="Wingdings" w:hAnsi="Wingdings" w:hint="default"/>
        <w:b w:val="0"/>
        <w:i w:val="0"/>
        <w:sz w:val="18"/>
      </w:rPr>
    </w:lvl>
    <w:lvl w:ilvl="3">
      <w:start w:val="1"/>
      <w:numFmt w:val="bullet"/>
      <w:lvlText w:val=""/>
      <w:lvlJc w:val="left"/>
      <w:pPr>
        <w:tabs>
          <w:tab w:val="num" w:pos="0"/>
        </w:tabs>
        <w:ind w:left="1814" w:hanging="453"/>
      </w:pPr>
      <w:rPr>
        <w:rFonts w:ascii="Wingdings" w:hAnsi="Wingdings" w:hint="default"/>
        <w:b w:val="0"/>
        <w:i w:val="0"/>
        <w:sz w:val="18"/>
      </w:rPr>
    </w:lvl>
    <w:lvl w:ilvl="4">
      <w:start w:val="1"/>
      <w:numFmt w:val="bullet"/>
      <w:lvlText w:val=""/>
      <w:lvlJc w:val="left"/>
      <w:pPr>
        <w:tabs>
          <w:tab w:val="num" w:pos="0"/>
        </w:tabs>
        <w:ind w:left="2268" w:hanging="454"/>
      </w:pPr>
      <w:rPr>
        <w:rFonts w:ascii="Wingdings" w:hAnsi="Wingdings" w:hint="default"/>
        <w:b w:val="0"/>
        <w:i w:val="0"/>
        <w:sz w:val="18"/>
      </w:rPr>
    </w:lvl>
    <w:lvl w:ilvl="5">
      <w:start w:val="1"/>
      <w:numFmt w:val="bullet"/>
      <w:lvlText w:val=""/>
      <w:lvlJc w:val="left"/>
      <w:pPr>
        <w:tabs>
          <w:tab w:val="num" w:pos="0"/>
        </w:tabs>
        <w:ind w:left="2722" w:hanging="454"/>
      </w:pPr>
      <w:rPr>
        <w:rFonts w:ascii="Wingdings" w:hAnsi="Wingdings" w:hint="default"/>
        <w:b w:val="0"/>
        <w:i w:val="0"/>
        <w:sz w:val="18"/>
      </w:rPr>
    </w:lvl>
    <w:lvl w:ilvl="6">
      <w:start w:val="1"/>
      <w:numFmt w:val="bullet"/>
      <w:lvlText w:val=""/>
      <w:lvlJc w:val="left"/>
      <w:pPr>
        <w:tabs>
          <w:tab w:val="num" w:pos="0"/>
        </w:tabs>
        <w:ind w:left="3175" w:hanging="453"/>
      </w:pPr>
      <w:rPr>
        <w:rFonts w:ascii="Wingdings" w:hAnsi="Wingdings" w:hint="default"/>
        <w:b w:val="0"/>
        <w:i w:val="0"/>
        <w:sz w:val="18"/>
      </w:rPr>
    </w:lvl>
    <w:lvl w:ilvl="7">
      <w:start w:val="1"/>
      <w:numFmt w:val="bullet"/>
      <w:lvlText w:val=""/>
      <w:lvlJc w:val="left"/>
      <w:pPr>
        <w:tabs>
          <w:tab w:val="num" w:pos="0"/>
        </w:tabs>
        <w:ind w:left="3629" w:hanging="454"/>
      </w:pPr>
      <w:rPr>
        <w:rFonts w:ascii="Wingdings" w:hAnsi="Wingdings" w:hint="default"/>
        <w:b w:val="0"/>
        <w:i w:val="0"/>
        <w:sz w:val="18"/>
      </w:rPr>
    </w:lvl>
    <w:lvl w:ilvl="8">
      <w:start w:val="1"/>
      <w:numFmt w:val="bullet"/>
      <w:lvlText w:val=""/>
      <w:lvlJc w:val="left"/>
      <w:pPr>
        <w:tabs>
          <w:tab w:val="num" w:pos="0"/>
        </w:tabs>
        <w:ind w:left="4082" w:hanging="453"/>
      </w:pPr>
      <w:rPr>
        <w:rFonts w:ascii="Wingdings" w:hAnsi="Wingdings" w:hint="default"/>
        <w:b w:val="0"/>
        <w:i w:val="0"/>
        <w:sz w:val="18"/>
      </w:rPr>
    </w:lvl>
  </w:abstractNum>
  <w:abstractNum w:abstractNumId="31">
    <w:nsid w:val="65A77F19"/>
    <w:multiLevelType w:val="multilevel"/>
    <w:tmpl w:val="2AECF202"/>
    <w:numStyleLink w:val="list-vinkaan"/>
  </w:abstractNum>
  <w:abstractNum w:abstractNumId="32">
    <w:nsid w:val="68AD76B8"/>
    <w:multiLevelType w:val="multilevel"/>
    <w:tmpl w:val="EB2A3BA0"/>
    <w:styleLink w:val="list-cijfers"/>
    <w:lvl w:ilvl="0">
      <w:start w:val="1"/>
      <w:numFmt w:val="decimal"/>
      <w:pStyle w:val="opsomming-cijfersjustitie"/>
      <w:lvlText w:val="%1"/>
      <w:lvlJc w:val="left"/>
      <w:pPr>
        <w:ind w:left="454" w:hanging="454"/>
      </w:pPr>
      <w:rPr>
        <w:rFonts w:hint="default"/>
      </w:rPr>
    </w:lvl>
    <w:lvl w:ilvl="1">
      <w:start w:val="1"/>
      <w:numFmt w:val="lowerLetter"/>
      <w:lvlText w:val="%2"/>
      <w:lvlJc w:val="left"/>
      <w:pPr>
        <w:ind w:left="908" w:hanging="454"/>
      </w:pPr>
      <w:rPr>
        <w:rFonts w:hint="default"/>
      </w:rPr>
    </w:lvl>
    <w:lvl w:ilvl="2">
      <w:start w:val="1"/>
      <w:numFmt w:val="lowerRoman"/>
      <w:lvlText w:val="%3"/>
      <w:lvlJc w:val="left"/>
      <w:pPr>
        <w:ind w:left="1362" w:hanging="454"/>
      </w:pPr>
      <w:rPr>
        <w:rFonts w:hint="default"/>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lef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29" w:hanging="451"/>
      </w:pPr>
      <w:rPr>
        <w:rFonts w:hint="default"/>
      </w:rPr>
    </w:lvl>
    <w:lvl w:ilvl="8">
      <w:start w:val="1"/>
      <w:numFmt w:val="lowerRoman"/>
      <w:lvlText w:val="%9"/>
      <w:lvlJc w:val="left"/>
      <w:pPr>
        <w:ind w:left="4082" w:hanging="453"/>
      </w:pPr>
      <w:rPr>
        <w:rFonts w:hint="default"/>
      </w:rPr>
    </w:lvl>
  </w:abstractNum>
  <w:abstractNum w:abstractNumId="33">
    <w:nsid w:val="7338741E"/>
    <w:multiLevelType w:val="multilevel"/>
    <w:tmpl w:val="C340002C"/>
    <w:numStyleLink w:val="list-vinkuit"/>
  </w:abstractNum>
  <w:abstractNum w:abstractNumId="34">
    <w:nsid w:val="7F4841C7"/>
    <w:multiLevelType w:val="multilevel"/>
    <w:tmpl w:val="15BE652E"/>
    <w:lvl w:ilvl="0">
      <w:start w:val="1"/>
      <w:numFmt w:val="lowerLetter"/>
      <w:lvlText w:val="%1"/>
      <w:lvlJc w:val="left"/>
      <w:pPr>
        <w:tabs>
          <w:tab w:val="num" w:pos="0"/>
        </w:tabs>
        <w:ind w:left="454" w:hanging="454"/>
      </w:pPr>
      <w:rPr>
        <w:rFonts w:ascii="Verdana" w:hAnsi="Verdana" w:hint="default"/>
        <w:b w:val="0"/>
        <w:i w:val="0"/>
        <w:sz w:val="18"/>
      </w:rPr>
    </w:lvl>
    <w:lvl w:ilvl="1">
      <w:start w:val="1"/>
      <w:numFmt w:val="decimal"/>
      <w:lvlText w:val="%2"/>
      <w:lvlJc w:val="left"/>
      <w:pPr>
        <w:tabs>
          <w:tab w:val="num" w:pos="0"/>
        </w:tabs>
        <w:ind w:left="907" w:hanging="453"/>
      </w:pPr>
      <w:rPr>
        <w:rFonts w:ascii="Verdana" w:hAnsi="Verdana" w:hint="default"/>
        <w:b w:val="0"/>
        <w:i w:val="0"/>
        <w:sz w:val="18"/>
      </w:rPr>
    </w:lvl>
    <w:lvl w:ilvl="2">
      <w:start w:val="1"/>
      <w:numFmt w:val="lowerRoman"/>
      <w:lvlText w:val="%3"/>
      <w:lvlJc w:val="left"/>
      <w:pPr>
        <w:tabs>
          <w:tab w:val="num" w:pos="0"/>
        </w:tabs>
        <w:ind w:left="1361" w:hanging="454"/>
      </w:pPr>
      <w:rPr>
        <w:rFonts w:ascii="Verdana" w:hAnsi="Verdana" w:hint="default"/>
        <w:b w:val="0"/>
        <w:i w:val="0"/>
        <w:sz w:val="18"/>
      </w:rPr>
    </w:lvl>
    <w:lvl w:ilvl="3">
      <w:start w:val="1"/>
      <w:numFmt w:val="lowerLetter"/>
      <w:lvlText w:val="%4"/>
      <w:lvlJc w:val="left"/>
      <w:pPr>
        <w:tabs>
          <w:tab w:val="num" w:pos="0"/>
        </w:tabs>
        <w:ind w:left="1814" w:hanging="453"/>
      </w:pPr>
      <w:rPr>
        <w:rFonts w:ascii="Verdana" w:hAnsi="Verdana" w:hint="default"/>
        <w:b w:val="0"/>
        <w:i w:val="0"/>
        <w:sz w:val="18"/>
      </w:rPr>
    </w:lvl>
    <w:lvl w:ilvl="4">
      <w:start w:val="1"/>
      <w:numFmt w:val="decimal"/>
      <w:lvlText w:val="%5"/>
      <w:lvlJc w:val="left"/>
      <w:pPr>
        <w:tabs>
          <w:tab w:val="num" w:pos="0"/>
        </w:tabs>
        <w:ind w:left="2268" w:hanging="454"/>
      </w:pPr>
      <w:rPr>
        <w:rFonts w:ascii="Verdana" w:hAnsi="Verdana" w:hint="default"/>
        <w:b w:val="0"/>
        <w:i w:val="0"/>
        <w:sz w:val="18"/>
      </w:rPr>
    </w:lvl>
    <w:lvl w:ilvl="5">
      <w:start w:val="1"/>
      <w:numFmt w:val="lowerRoman"/>
      <w:lvlText w:val="%6"/>
      <w:lvlJc w:val="left"/>
      <w:pPr>
        <w:tabs>
          <w:tab w:val="num" w:pos="0"/>
        </w:tabs>
        <w:ind w:left="2722" w:hanging="454"/>
      </w:pPr>
      <w:rPr>
        <w:rFonts w:ascii="Verdana" w:hAnsi="Verdana" w:hint="default"/>
        <w:b w:val="0"/>
        <w:i w:val="0"/>
        <w:sz w:val="18"/>
      </w:rPr>
    </w:lvl>
    <w:lvl w:ilvl="6">
      <w:start w:val="1"/>
      <w:numFmt w:val="lowerLetter"/>
      <w:lvlText w:val="%7"/>
      <w:lvlJc w:val="left"/>
      <w:pPr>
        <w:tabs>
          <w:tab w:val="num" w:pos="0"/>
        </w:tabs>
        <w:ind w:left="3175" w:hanging="453"/>
      </w:pPr>
      <w:rPr>
        <w:rFonts w:ascii="Verdana" w:hAnsi="Verdana" w:hint="default"/>
        <w:b w:val="0"/>
        <w:i w:val="0"/>
        <w:sz w:val="18"/>
      </w:rPr>
    </w:lvl>
    <w:lvl w:ilvl="7">
      <w:start w:val="1"/>
      <w:numFmt w:val="decimal"/>
      <w:lvlText w:val="%8"/>
      <w:lvlJc w:val="left"/>
      <w:pPr>
        <w:tabs>
          <w:tab w:val="num" w:pos="0"/>
        </w:tabs>
        <w:ind w:left="3629" w:hanging="454"/>
      </w:pPr>
      <w:rPr>
        <w:rFonts w:ascii="Verdana" w:hAnsi="Verdana" w:hint="default"/>
        <w:b w:val="0"/>
        <w:i w:val="0"/>
        <w:sz w:val="18"/>
      </w:rPr>
    </w:lvl>
    <w:lvl w:ilvl="8">
      <w:start w:val="1"/>
      <w:numFmt w:val="lowerRoman"/>
      <w:lvlText w:val="%9"/>
      <w:lvlJc w:val="left"/>
      <w:pPr>
        <w:tabs>
          <w:tab w:val="num" w:pos="0"/>
        </w:tabs>
        <w:ind w:left="4082" w:hanging="453"/>
      </w:pPr>
      <w:rPr>
        <w:rFonts w:ascii="Verdana" w:hAnsi="Verdana" w:hint="default"/>
        <w:b w:val="0"/>
        <w:i w:val="0"/>
        <w:sz w:val="18"/>
      </w:rPr>
    </w:lvl>
  </w:abstractNum>
  <w:num w:numId="1">
    <w:abstractNumId w:val="13"/>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5"/>
  </w:num>
  <w:num w:numId="13">
    <w:abstractNumId w:val="27"/>
  </w:num>
  <w:num w:numId="14">
    <w:abstractNumId w:val="18"/>
  </w:num>
  <w:num w:numId="15">
    <w:abstractNumId w:val="21"/>
  </w:num>
  <w:num w:numId="16">
    <w:abstractNumId w:val="29"/>
  </w:num>
  <w:num w:numId="17">
    <w:abstractNumId w:val="24"/>
  </w:num>
  <w:num w:numId="18">
    <w:abstractNumId w:val="28"/>
  </w:num>
  <w:num w:numId="19">
    <w:abstractNumId w:val="23"/>
  </w:num>
  <w:num w:numId="20">
    <w:abstractNumId w:val="11"/>
  </w:num>
  <w:num w:numId="21">
    <w:abstractNumId w:val="30"/>
  </w:num>
  <w:num w:numId="22">
    <w:abstractNumId w:val="14"/>
  </w:num>
  <w:num w:numId="23">
    <w:abstractNumId w:val="9"/>
  </w:num>
  <w:num w:numId="24">
    <w:abstractNumId w:val="34"/>
  </w:num>
  <w:num w:numId="25">
    <w:abstractNumId w:val="21"/>
  </w:num>
  <w:num w:numId="26">
    <w:abstractNumId w:val="29"/>
  </w:num>
  <w:num w:numId="27">
    <w:abstractNumId w:val="34"/>
  </w:num>
  <w:num w:numId="28">
    <w:abstractNumId w:val="28"/>
  </w:num>
  <w:num w:numId="29">
    <w:abstractNumId w:val="30"/>
  </w:num>
  <w:num w:numId="30">
    <w:abstractNumId w:val="14"/>
  </w:num>
  <w:num w:numId="31">
    <w:abstractNumId w:val="19"/>
  </w:num>
  <w:num w:numId="32">
    <w:abstractNumId w:val="19"/>
  </w:num>
  <w:num w:numId="33">
    <w:abstractNumId w:val="19"/>
  </w:num>
  <w:num w:numId="34">
    <w:abstractNumId w:val="26"/>
  </w:num>
  <w:num w:numId="35">
    <w:abstractNumId w:val="32"/>
  </w:num>
  <w:num w:numId="36">
    <w:abstractNumId w:val="19"/>
  </w:num>
  <w:num w:numId="37">
    <w:abstractNumId w:val="16"/>
  </w:num>
  <w:num w:numId="38">
    <w:abstractNumId w:val="17"/>
  </w:num>
  <w:num w:numId="39">
    <w:abstractNumId w:val="10"/>
  </w:num>
  <w:num w:numId="40">
    <w:abstractNumId w:val="25"/>
  </w:num>
  <w:num w:numId="41">
    <w:abstractNumId w:val="20"/>
  </w:num>
  <w:num w:numId="42">
    <w:abstractNumId w:val="32"/>
  </w:num>
  <w:num w:numId="43">
    <w:abstractNumId w:val="16"/>
  </w:num>
  <w:num w:numId="44">
    <w:abstractNumId w:val="22"/>
  </w:num>
  <w:num w:numId="45">
    <w:abstractNumId w:val="31"/>
  </w:num>
  <w:num w:numId="46">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227"/>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dres" w:val="Aan de Voorzitter van de Tweede Kamer der Staten-Generaal_x000d_Postbus 20018 _x000d_2500 EA  DEN HAAG"/>
    <w:docVar w:name="Carma DocSys~CanReopen" w:val="1"/>
    <w:docVar w:name="Carma DocSys~XML" w:val="&lt;?xml version=&quot;1.0&quot; encoding=&quot;UTF-8&quot;?&gt;&lt;data country-code=&quot;31&quot; customer=&quot;minjus&quot; engine-version=&quot;3.16.0&quot; model=&quot;$/brief-2010.xml&quot; profile=&quot;minjus&quot; src=&quot;DWJZ/Wet/11 Behandeling TK/11 Brief TK nota nav verslag mede namens.xml&quot; target=&quot;Microsoft Word&quot; target-build=&quot;16.0.5188&quot; target-version=&quot;16.0&quot;&gt;&lt;brief id=&quot;29b0afd8178e4fe18d5d97a1e513ddad&quot; lcid=&quot;1043&quot; template=&quot;$/brief-2010.dotm&quot; version=&quot;1.0&quot;&gt;&lt;adres formatted-value=&quot;Aan de Voorzitter van de Tweede Kamer der Staten-Generaal\nPostbus 20018&amp;#160;\n2500 EA&amp;#160;&amp;#160;DEN HAAG&quot;&gt;&lt;address city=&quot;DEN HAAG&quot; country-code=&quot;31&quot; country-id=&quot;NLD&quot; housenr=&quot;&quot; omitted-country=&quot;Nederland&quot; street=&quot;Postbus 20018&quot; zipcode=&quot;2500 EA&quot;&gt;&lt;to&gt;Aan de Voorzitter van de Tweede Kamer der Staten-Generaal&lt;/to&gt;&lt;/address&gt;&lt;/adres&gt;&lt;chklogo value=&quot;0&quot;/&gt;&lt;documenttitel formatted-value=&quot;Brief - Wijziging van Boek 1 van het Burgerlijk Wetboek BES inhoudende dat er in de verzorging en opvoeding van een ki&quot;/&gt;&lt;chkcontact value=&quot;1&quot;/&gt;&lt;radtelefoon format-disabled=&quot;true&quot; formatted-value=&quot;2&quot; value=&quot;2&quot;/&gt;&lt;chkfunctie1 value=&quot;1&quot;/&gt;&lt;chkfunctie2 value=&quot;1&quot;/&gt;&lt;std_limm-naam formatted-value=&quot;LIMM_NAAM&quot; value=&quot;LIMM_NAAM&quot;/&gt;&lt;std_lu-eind-datum formatted-value=&quot;LU_EIND_DATUM&quot; value=&quot;LU_EIND_DATUM&quot;/&gt;&lt;std_lu-start-datum formatted-value=&quot;LU_START_DATUM&quot; value=&quot;LU_START_DATUM&quot;/&gt;&lt;std_lu-usr1 formatted-value=&quot;LU_USR1&quot; value=&quot;LU_USR1&quot;/&gt;&lt;std_lu-usr2 formatted-value=&quot;LU_USR2&quot; value=&quot;LU_USR2&quot;/&gt;&lt;std_lu-usr3 formatted-value=&quot;LU_USR3&quot; value=&quot;LU_USR3&quot;/&gt;&lt;std_lu-usr4 formatted-value=&quot;LU_USR4&quot; value=&quot;LU_USR4&quot;/&gt;&lt;std_lu-usr5 formatted-value=&quot;LU_USR5&quot; value=&quot;LU_USR5&quot;/&gt;&lt;std_lu-naam formatted-value=&quot;LU_NAAM&quot; value=&quot;LU_NAAM&quot;/&gt;&lt;std_oc-naam formatted-value=&quot;OC_NAAM&quot; value=&quot;OC_NAAM&quot;/&gt;&lt;std_oulo-naam1 formatted-value=&quot;OULO_NAAM1&quot; value=&quot;OULO_NAAM1&quot;/&gt;&lt;std_oulo-naam2 formatted-value=&quot;OULO_NAAM2&quot; value=&quot;OULO_NAAM2&quot;/&gt;&lt;std_oulo-telefoonnr formatted-value=&quot;OULO_TELEFOONNR&quot; value=&quot;OULO_TELEFOONNR&quot;/&gt;&lt;std_oulo-vestadres formatted-value=&quot;OULO_VESTADRES&quot; value=&quot;OULO_VESTADRES&quot;/&gt;&lt;std_oulo-vestplaats formatted-value=&quot;OULO_VESTPLAATS&quot; value=&quot;OULO_VESTPLAATS&quot;/&gt;&lt;std_gp-usr4 formatted-value=&quot;GP_USR4&quot; value=&quot;GP_USR4&quot;/&gt;&lt;std_gp-functie formatted-value=&quot;GP_FUNCTIE&quot; value=&quot;GP_FUNCTIE&quot;/&gt;&lt;std_gp-k5calc-tav formatted-value=&quot;GP_K5CALC_TAV&quot; value=&quot;GP_K5CALC_TAV&quot;/&gt;&lt;std_bgp-roepnaam formatted-value=&quot;BGP_ROEPNAAM&quot; value=&quot;BGP_ROEPNAAM&quot;/&gt;&lt;std_bgp-achternaam formatted-value=&quot;BGP_ACHTERNAAM&quot; value=&quot;BGP_ACHTERNAAM&quot;/&gt;&lt;std_bgp-telefoondoorkies formatted-value=&quot;BGP_TELEFOONDOORKIES&quot; value=&quot;BGP_TELEFOONDOORKIES&quot;/&gt;&lt;std_bgp-email-zaak formatted-value=&quot;BGP_EMAIL_ZAAK&quot; value=&quot;BGP_EMAIL_ZAAK&quot;/&gt;&lt;std_ou-usr1 formatted-value=&quot;OU_USR1&quot; value=&quot;OU_USR1&quot;/&gt;&lt;std_ou-usr2 formatted-value=&quot;OU_USR2&quot; value=&quot;OU_USR2&quot;/&gt;&lt;std_ou-usr3 formatted-value=&quot;OU_USR3&quot; value=&quot;OU_USR3&quot;/&gt;&lt;std_ou-usr4 formatted-value=&quot;OU_USR4&quot; value=&quot;OU_USR4&quot;/&gt;&lt;std_ou-usr5 formatted-value=&quot;OU_USR5&quot; value=&quot;OU_USR5&quot;/&gt;&lt;std_ou-usr6 formatted-value=&quot;OU_USR6&quot; value=&quot;OU_USR6&quot;/&gt;&lt;std_ou-usr9 formatted-value=&quot;OU_USR9&quot; value=&quot;OU_USR9&quot;/&gt;&lt;std_ou-startdatum formatted-value=&quot;OU_STARTDATUM&quot; value=&quot;OU_STARTDATUM&quot;/&gt;&lt;std_de-mentor-als-coach formatted-value=&quot;de mentor als coach&quot; value=&quot;de mentor als coach&quot;/&gt;&lt;aanhef formatted-value=&quot;Geachte&amp;#160;heer/mevrouw&quot; output-value=&quot;Geachte&amp;#160;heer/mevrouw,&quot; value=&quot;1&quot;/&gt;&lt;groetregel formatted-value=&quot;Met vriendelijke groet&quot; output-value=&quot;Met vriendelijke groet,&quot; value=&quot;1&quot;/&gt;&lt;rubriek formatted-value=&quot;&amp;#160;&quot; value=&quot;1&quot;/&gt;&lt;merking formatted-value=&quot;&amp;#160;&quot; value=&quot;1&quot;/&gt;&lt;lst_aantbijlagen formatted-value=&quot;Geen&quot; value=&quot;Geen&quot;/&gt;&lt;documenttype formatted-value=&quot;Uitgaand&quot; value=&quot;Uitgaand&quot;/&gt;&lt;docstatus formatted-value=&quot;Informeel concept&quot; value=&quot;Informeel concept&quot;/&gt;&lt;ds:content-includes profile=&quot;minjus&quot; xmlns:ds=&quot;http://namespaces.docsys.nl/content&quot;&gt;&lt;ds:content at=&quot;cursor&quot; bookmark=&quot;G02ca18258bdb43038313989fd3f4eafe&quot; id=&quot;G94DD72FCD8FF43EE93222E1F6D1E871C&quot; reference=&quot;cursor&quot; src=&quot;$/Bestuursdepartement/DWJZ/Wet/11 Behandeling TK/11 brief TK nota nav verslag mede namens.xml&quot;&gt;&lt;ds:template&gt;&lt;medenamens&gt;, mede namens de Minister van&lt;/medenamens&gt;&lt;departementen&gt;Algemene Zaken&lt;/departementen&gt;&lt;keuzelijst1/&gt;&lt;/ds:template&gt;&lt;ds:body&gt;&lt;p&gt;Hierbij bied ik u, mede namens de Minister van Algemene Zaken de nota naar aanleiding van het (nader) verslag inzake het bovenvermelde voorstel (alsmede een nota van wijziging) aan.&lt;/p&gt;&lt;/ds:body&gt;&lt;/ds:content&gt;&lt;ds:content at=&quot;cursor&quot; bookmark=&quot;G49f72282d4734ba285ad7b68eb901eb3&quot; id=&quot;G20ED74E7BB9F4085BACA3E2A556385D7&quot; reference=&quot;cursor&quot; src=&quot;$/Bestuursdepartement/DWJZ/Geintegreerde tekstblokken/Ondertekening minister of staats.xml&quot;&gt;&lt;ds:template&gt;&lt;ministerStaats/&gt;&lt;naamMinisterStaats&gt;Sander Dekker&lt;/naamMinisterStaats&gt;&lt;Bewindspersoon&gt;De Minister voor Rechtsbescherming,&lt;/Bewindspersoon&gt;&lt;/ds:template&gt;&lt;ds:body&gt;&lt;p/&gt;&lt;p&gt;De Minister voor Rechtsbescherming,&lt;/p&gt;&lt;p/&gt;&lt;p/&gt;&lt;p/&gt;&lt;p/&gt;&lt;p&gt;Sander Dekker&lt;/p&gt;&lt;/ds:body&gt;&lt;/ds:content&gt;&lt;/ds:content-includes&gt;&lt;MAILING disabled=&quot;true&quot; fields=&quot;adres;kix;aanhefdoc;aanhef;groetregel&quot;/&gt;&lt;PAPER first=&quot;voorbedrukt&quot; logo-names=&quot;minjuslint&quot; other=&quot;blanco&quot; when-logo-present=&quot;blanco&quot;/&gt;&lt;referentiegegevens_bk/&gt;&lt;referentiegegevens/&gt;&lt;referentiegegevens_content&gt;&lt;body xmlns:docsys=&quot;http://www.b-ware.nl&quot; xmlns:msxsl=&quot;urn:schemas-microsoft-com:xslt&quot;&gt;&lt;p style=&quot;afzendgegevens-bold&quot;&gt;Directie Wetgeving en Juridische Zaken&lt;/p&gt;&lt;p style=&quot;afzendgegevens&quot;&gt;Sector Privaatrecht&lt;/p&gt;&lt;p style=&quot;witregel1&quot;&gt; &lt;/p&gt;&lt;p style=&quot;afzendgegevens&quot;&gt;Turfmarkt 147&lt;/p&gt;&lt;p style=&quot;afzendgegevens&quot;&gt;2511 DP  Den Haag&lt;/p&gt;&lt;p style=&quot;afzendgegevens&quot;&gt;Postbus 20301&lt;/p&gt;&lt;p style=&quot;afzendgegevens&quot;&gt;2500 EH  Den Haag&lt;/p&gt;&lt;p style=&quot;afzendgegevens&quot;&gt;www.rijksoverheid.nl/jenv&lt;/p&gt;&lt;p style=&quot;witregel1&quot;&gt; &lt;/p&gt;&lt;p style=&quot;afzendkopje&quot;&gt;Contactpersoon&lt;/p&gt;&lt;p style=&quot;afzendgegevens&quot;&gt;H. Logmans&lt;/p&gt;&lt;p style=&quot;afzendgegevens-italic&quot;&gt;Beleidsmedewerker&lt;/p&gt;&lt;p style=&quot;witregel1&quot;&gt; &lt;/p&gt;&lt;p style=&quot;afzendgegevens&quot;&gt;T  06 501 573 59&lt;/p&gt;&lt;p style=&quot;afzendgegevens&quot;&gt;h.logmans@​minjenv.nl&lt;/p&gt;&lt;p style=&quot;witregel2&quot;&gt; &lt;/p&gt;&lt;p style=&quot;referentiekopjes&quot;&gt;Ons kenmerk&lt;/p&gt;&lt;p style=&quot;referentiegegevens&quot;&gt;&lt;field&gt;DOCPROPERTY onskenmerk&lt;/field&gt;&lt;/p&gt;&lt;p style=&quot;witregel1&quot;&gt; &lt;/p&gt;&lt;p style=&quot;clausule&quot;&gt;Bij beantwoording de datum en ons kenmerk vermelden. Wilt u slechts één zaak in uw brief behandelen.&lt;/p&gt;&lt;p style=&quot;referentiegegevens&quot;/&gt;&lt;/body&gt;&lt;/referentiegegevens_content&gt;&lt;woordmerk_bk/&gt;&lt;woordmerk/&gt;&lt;woordmerk_content&gt;&lt;body xmlns:docsys=&quot;http://www.b-ware.nl&quot; xmlns:msxsl=&quot;urn:schemas-microsoft-com:xslt&quot;&gt;&lt;p&gt;&lt;picture src=&quot;$/woordmerk/RO_J.png&quot;/&gt;&lt;/p&gt;&lt;/body&gt;&lt;/woordmerk_content&gt;&lt;ondertekening_bk/&gt;&lt;ondertekening/&gt;&lt;ondertekening_content&gt;&lt;body xmlns:docsys=&quot;http://www.b-ware.nl&quot; xmlns:msxsl=&quot;urn:schemas-microsoft-com:xslt&quot;&gt;&lt;table bottom-padding=&quot;0pt&quot; class=&quot;tabel&quot; left-padding=&quot;0pt&quot; right-padding=&quot;0pt&quot; top-padding=&quot;0pt&quot; width=&quot;132.892mm&quot;&gt;&lt;col width=&quot;74.224mm&quot;/&gt;&lt;col width=&quot;4mm&quot;/&gt;&lt;col width=&quot;54.668mm&quot;/&gt;&lt;tbody&gt;&lt;tr&gt;&lt;td colspan=&quot;3&quot;&gt;&lt;p style=&quot;groetregel&quot;&gt;Met vriendelijke groet,&lt;/p&gt;&lt;/td&gt;&lt;/tr&gt;&lt;tr&gt;&lt;td colspan=&quot;3&quot; style=&quot;broodtekst&quot;/&gt;&lt;/tr&gt;&lt;tr&gt;&lt;td colspan=&quot;3&quot; style=&quot;broodtekst&quot;/&gt;&lt;/tr&gt;&lt;tr&gt;&lt;td colspan=&quot;3&quot; style=&quot;broodtekst&quot;/&gt;&lt;/tr&gt;&lt;tr&gt;&lt;td colspan=&quot;3&quot; style=&quot;broodtekst&quot;/&gt;&lt;/tr&gt;&lt;tr&gt;&lt;td&gt;&lt;p style=&quot;broodtekst&quot;&gt;H. Logmans&lt;/p&gt;&lt;/td&gt;&lt;td style=&quot;broodtekst&quot;/&gt;&lt;td/&gt;&lt;/tr&gt;&lt;tr&gt;&lt;td&gt;&lt;p style=&quot;broodtekst-i&quot;&gt;Beleidsmedewerker&lt;/p&gt;&lt;/td&gt;&lt;td style=&quot;broodtekst&quot;/&gt;&lt;td/&gt;&lt;/tr&gt;&lt;/tbody&gt;&lt;/table&gt;&lt;p style=&quot;in-table&quot;/&gt;&lt;/body&gt;&lt;/ondertekening_content&gt;&lt;toevoegen-model formatted-value=&quot;&quot;/&gt;&lt;chkminuut/&gt;&lt;minuut formatted-value=&quot;minuut-2010.xml&quot;/&gt;&lt;ondertekenaar-item formatted-value=&quot;Huibert Logmans&quot; value=&quot;29&quot;&gt;&lt;afzender aanhef=&quot;1&quot; country-code=&quot;31&quot; country-id=&quot;NLD&quot; email=&quot;h.logmans@minjenv.nl&quot; groetregel=&quot;1&quot; naam=&quot;H. Logmans&quot; name=&quot;Huibert Logmans&quot; onderdeel=&quot;Sector Privaatrecht&quot; organisatie=&quot;176&quot; taal=&quot;1043&quot; telefoon=&quot;06 50 15 73 59&quot;&gt;&lt;taal functie=&quot;Beleidsmedewerker&quot; id=&quot;1043&quot;/&gt;&lt;taal functie=&quot;Beleidsmedewerker&quot; id=&quot;2057&quot;/&gt;&lt;taal functie=&quot;Beleidsmedewerker&quot; id=&quot;1031&quot;/&gt;&lt;taal functie=&quot;Beleidsmedewerker&quot; id=&quot;1036&quot;/&gt;&lt;taal functie=&quot;Beleidsmedewerker&quot; id=&quot;1034&quot;/&gt;&lt;/afzender&gt;_x000d__x000a_&lt;/ondertekenaar-item&gt;&lt;tweedeondertekenaar-item/&gt;&lt;behandelddoor-item formatted-value=&quot;Huibert Logmans&quot; value=&quot;29&quot;&gt;&lt;afzender aanhef=&quot;1&quot; country-code=&quot;31&quot; country-id=&quot;NLD&quot; email=&quot;h.logmans@minjenv.nl&quot; groetregel=&quot;1&quot; naam=&quot;H. Logmans&quot; name=&quot;Huibert Logmans&quot; onderdeel=&quot;Sector Privaatrecht&quot; organisatie=&quot;176&quot; taal=&quot;1043&quot; telefoon=&quot;06 50 15 73 59&quot;&gt;&lt;taal functie=&quot;Beleidsmedewerker&quot; id=&quot;1043&quot;/&gt;&lt;taal functie=&quot;Beleidsmedewerker&quot; id=&quot;2057&quot;/&gt;&lt;taal functie=&quot;Beleidsmedewerker&quot; id=&quot;1031&quot;/&gt;&lt;taal functie=&quot;Beleidsmedewerker&quot; id=&quot;1036&quot;/&gt;&lt;taal functie=&quot;Beleidsmedewerker&quot; id=&quot;1034&quot;/&gt;&lt;/afzender&gt;_x000d__x000a_&lt;/behandelddoor-item&gt;&lt;organisatie-item formatted-value=&quot;Directie Wetgeving en Juridische Zaken (DWJZ)&quot; value=&quot;176&quot;&gt;&lt;organisatie facebook=&quot;&quot; id=&quot;176&quot; linkedin=&quot;&quot; twitter=&quot;&quot; youtube=&quot;&quot; zoekveld=&quot;Directie Wetgeving en Juridische Zaken (DWJZ)&quot;&gt;_x000d__x000a_&lt;taal baadres=&quot;Turfmarkt 147&quot; banknaam=&quot;&quot; banknummer=&quot;&quot; baplaats=&quot;La Haya&quot; bapostcode=&quot;2511 DP&quot; bezoekadres=&quot;Bezoekadres\nTurfmarkt 147\n2511 DP La Haya\nTelefoon +31 70 370 79 11\nFax +31 70 370 75 16\nwww.rijksoverheid.nl/jenv&quot; bic=&quot;&quot; email=&quot;&quot; faxnummer=&quot;+31 70 370 75 16&quot; iban=&quot;&quot; id=&quot;1034&quot; infonummer=&quot;&quot; instructies=&quot;En su eventual contestación, por favor, indique la fecha y nuestro número de referencia. Le rogamos en cada carta trate un solo asunto.&quot; kleuren=&quot;alles&quot; koptekst=&quot;\nDirección de Legislación y Asuntos Jurídicos\n&quot; land=&quot;Países Bajos&quot; logo=&quot;RO_J&quot; naamdirectie=&quot;&quot; naamdirectoraatgeneraal=&quot;Dirección de Legislación y Asuntos Jurídicos&quot; naamgebouw=&quot;&quot; omschrijving=&quot;Dirección de Legislación y Asuntos Jurídicos&quot; paadres=&quot;20301&quot; paplaats=&quot;La Haya&quot; papostcode=&quot;2500 EH&quot; payoff=&quot;&quot; postadres=&quot;Postadres:\nPostbus 20301,\n2500 EH La Haya&quot; taal=&quot;1034&quot; telefoonnummer=&quot;+31 70 370 79 11&quot; vrij1=&quot;&quot; vrij2=&quot;&quot; vrij3=&quot;&quot; vrij4=&quot;&quot; vrij5=&quot;&quot; vrij6=&quot;&quot; vrij7=&quot;&quot; vrij8=&quot;&quot; vrijkopje=&quot;&quot; website=&quot;www.rijksoverheid.nl/jenv&quot; zoekveld=&quot;Directie Wetgeving en Juridische Zaken (DWJZ)&quot;/&gt;_x000d__x000a_&lt;taal baadres=&quot;Turfmarkt 147&quot; banknaam=&quot;&quot; banknummer=&quot;&quot; baplaats=&quot;Den Haag&quot; bapostcode=&quot;2511 DP&quot; bezoekadres=&quot;Bezoekadres\nTurfmarkt 147\n2511 DP Den Haag\nTelefoon +31 70 370 79 11\nFax +31 70 370 75 16\nwww.rijksoverheid.nl/jenv&quot; bic=&quot;&quot; email=&quot;&quot; faxnummer=&quot;+31 70 370 75 16&quot; iban=&quot;&quot; id=&quot;1031&quot; infonummer=&quot;&quot; instructies=&quot;Antwortt bitte Datum und unser Zeichen angeben. Bitte pro Zuschrift nur eine Angelegenheit behandeln.&quot; kleuren=&quot;alles&quot; koptekst=&quot;\nDirektion Gesetzgebung und Rechtsangelegenheiten\n&quot; land=&quot;Niederlande&quot; logo=&quot;RO_J&quot; naamdirectie=&quot;&quot; naamdirectoraatgeneraal=&quot;Direktion Gesetzgebung und Rechtsangelegenheiten&quot; naamgebouw=&quot;&quot; omschrijving=&quot;Direktion Gesetzgebung und Rechtsangelegenheiten&quot; paadres=&quot;20301&quot; paplaats=&quot;Den Haag&quot; papostcode=&quot;2500 EH&quot; payoff=&quot;&quot; postadres=&quot;Postadres:\nPostbus 20301,\n2500 EH Den Haag&quot; taal=&quot;1031&quot; telefoonnummer=&quot;+31 70 370 79 11&quot; vrij1=&quot;&quot; vrij2=&quot;&quot; vrij3=&quot;&quot; vrij4=&quot;&quot; vrij5=&quot;&quot; vrij6=&quot;&quot; vrij7=&quot;&quot; vrij8=&quot;&quot; vrijkopje=&quot;&quot; website=&quot;www.rijksoverheid.nl/jenv&quot; zoekveld=&quot;Directie Wetgeving en Juridische Zaken (DWJZ)&quot;/&gt;_x000d__x000a_&lt;taal baadres=&quot;Turfmarkt 147&quot; banknaam=&quot;&quot; banknummer=&quot;&quot; baplaats=&quot;La Haye&quot; bapostcode=&quot;2511 DP&quot; bezoekadres=&quot;Bezoekadres\nTurfmarkt 147\n2511 DP La Haye\nTelefoon +31 70 370 79 11\nFax +31 70 370 75 16\nwww.rijksoverheid.nl/jenv&quot; bic=&quot;&quot; email=&quot;&quot; faxnummer=&quot;+31 70 370 75 16&quot; iban=&quot;&quot; id=&quot;1036&quot; infonummer=&quot;&quot; instructies=&quot;Prière de mentionner dans toute correspondance la date et notre référence. Prière de ne traiter qu'une seule affaire par lettre.&quot; kleuren=&quot;alles&quot; koptekst=&quot;\nDirection de la Législation et des Affaires Juridiques\n&quot; land=&quot;Pays-Bas&quot; logo=&quot;RO_J&quot; naamdirectie=&quot;&quot; naamdirectoraatgeneraal=&quot;Direction de la Législation et des Affaires Juridiques&quot; naamgebouw=&quot;&quot; omschrijving=&quot;Direction de la Législation et des Affaires Juridiques&quot; paadres=&quot;20301&quot; paplaats=&quot;La Haye&quot; papostcode=&quot;2500 EH&quot; payoff=&quot;&quot; postadres=&quot;Postadres:\nPostbus 20301,\n2500 EH La Haye&quot; taal=&quot;1036&quot; telefoonnummer=&quot;+31 70 370 79 11&quot; vrij1=&quot;&quot; vrij2=&quot;&quot; vrij3=&quot;&quot; vrij4=&quot;&quot; vrij5=&quot;&quot; vrij6=&quot;&quot; vrij7=&quot;&quot; vrij8=&quot;&quot; vrijkopje=&quot;&quot; website=&quot;www.rijksoverheid.nl/jenv&quot; zoekveld=&quot;Directie Wetgeving en Juridische Zaken (DWJZ)&quot;/&gt;_x000d__x000a_&lt;taal baadres=&quot;Turfmarkt 147&quot; banknaam=&quot;&quot; banknummer=&quot;&quot; baplaats=&quot;The Hague&quot; bapostcode=&quot;2511 DP&quot; bezoekadres=&quot;Bezoekadres\nTurfmarkt 147\n2511 DP The Hague\nTelefoon +31 70 370 79 11\nFax +31 70 370 75 16\nwww.rijksoverheid.nl/jenv&quot; bic=&quot;&quot; email=&quot;&quot; faxnummer=&quot;+31 70 370 75 16&quot; iban=&quot;&quot; id=&quot;2057&quot; infonummer=&quot;&quot; instructies=&quot;Please quote date of letter and our ref. when replying. Do not raise more than one subject per letter.&quot; kleuren=&quot;alles&quot; koptekst=&quot;\nLegislation and Legal Affairs Department\n&quot; land=&quot;The Netherlands&quot; logo=&quot;RO_J&quot; naamdirectie=&quot;&quot; naamdirectoraatgeneraal=&quot;Legislation and Legal Affairs Department&quot; naamgebouw=&quot;&quot; omschrijving=&quot;Legislation and Legal Affairs Department&quot; paadres=&quot;20301&quot; paplaats=&quot;The Hague&quot; papostcode=&quot;2500 EH&quot; payoff=&quot;&quot; postadres=&quot;Postadres:\nPostbus 20301,\n2500 EH The Hague&quot; taal=&quot;2057&quot; telefoonnummer=&quot;+31 70 370 79 11&quot; vrij1=&quot;&quot; vrij2=&quot;&quot; vrij3=&quot;&quot; vrij4=&quot;&quot; vrij5=&quot;&quot; vrij6=&quot;&quot; vrij7=&quot;&quot; vrij8=&quot;&quot; vrijkopje=&quot;&quot; website=&quot;www.rijksoverheid.nl/jenv&quot; zoekveld=&quot;Directie Wetgeving en Juridische Zaken (DWJZ)&quot;/&gt;_x000d__x000a_&lt;taal baadres=&quot;Turfmarkt 147&quot; banknaam=&quot;&quot; banknummer=&quot;&quot; baplaats=&quot;Den Haag&quot; bapostcode=&quot;2511 DP&quot; bezoekadres=&quot;Bezoekadres\nTurfmarkt 147\n2511 DP Den Haag\nTelefoon 070 370 79 11\nFax 070 370 75 16\nwww.rijksoverheid.nl/jenv&quot; bic=&quot;&quot; email=&quot;&quot; faxnummer=&quot;070 370 75 16&quot; iban=&quot;&quot; id=&quot;1043&quot; infonummer=&quot;&quot; instructies=&quot;Bij beantwoording de datum en ons kenmerk vermelden. Wilt u slechts één zaak in uw brief behandelen.&quot; kleuren=&quot;alles&quot; koptekst=&quot;\nDirectie Wetgeving en Juridische Zaken\n&quot; land=&quot;Nederland&quot; logo=&quot;RO_J&quot; naamdirectie=&quot;&quot; naamdirectoraatgeneraal=&quot;Directie Wetgeving en Juridische Zaken&quot; naamgebouw=&quot;&quot; omschrijving=&quot;Directie Wetgeving en Juridische Zaken &quot; paadres=&quot;20301&quot; paplaats=&quot;Den Haag&quot; papostcode=&quot;2500 EH&quot; payoff=&quot;Voor een rechtvaardige en veilige samenleving&quot; postadres=&quot;Postadres:\nPostbus 20301,\n2500 EH Den Haag&quot; taal=&quot;1043&quot; telefoonnummer=&quot;070 370 79 11&quot; vrij1=&quot;&quot; vrij2=&quot;&quot; vrij3=&quot;&quot; vrij4=&quot;&quot; vrij5=&quot;&quot; vrij6=&quot;&quot; vrij7=&quot;&quot; vrij8=&quot;&quot; vrijkopje=&quot;&quot; website=&quot;www.rijksoverheid.nl/jenv&quot; zoekveld=&quot;Directie Wetgeving en Juridische Zaken (DWJZ)&quot;/&gt;_x000d__x000a_&lt;/organisatie&gt;_x000d__x000a_&lt;/organisatie-item&gt;&lt;zaak/&gt;&lt;kix/&gt;&lt;mailing-aan formatted-value=&quot;&quot;/&gt;&lt;minjuslint formatted-value=&quot;&quot;/&gt;&lt;documentsubtype formatted-value=&quot;Brief&quot;/&gt;&lt;heropend value=&quot;false&quot;/&gt;&lt;vorm value=&quot;Digitaal&quot;/&gt;&lt;ZaakLocatie/&gt;&lt;zaakkenmerk/&gt;&lt;zaaktitel/&gt;&lt;fn_geaddresseerde formatted-value=&quot;Aan de Voorzitter van de Tweede Kamer der Staten-Generaal&quot;/&gt;&lt;fn_adres formatted-value=&quot;Postbus 20018&quot;/&gt;&lt;fn_postcode/&gt;&lt;fn_plaats/&gt;&lt;fn_land formatted-value=&quot;Nederland&quot;/&gt;&lt;drager formatted-value=&quot;Document&quot;/&gt;&lt;documentclass formatted-value=&quot;Brief&quot; value=&quot;Brief&quot;/&gt;&lt;baadres formatted-value=&quot;Turfmarkt 147&quot; value=&quot;Turfmarkt 147&quot;/&gt;&lt;bapostcode formatted-value=&quot;2511 DP&quot; value=&quot;2511 DP&quot;/&gt;&lt;baplaats formatted-value=&quot;Den Haag&quot; value=&quot;Den Haag&quot;/&gt;&lt;paadres formatted-value=&quot;20301&quot; value=&quot;20301&quot;/&gt;&lt;papostcode formatted-value=&quot;2500 EH&quot; value=&quot;2500 EH&quot;/&gt;&lt;paplaats formatted-value=&quot;Den Haag&quot; value=&quot;Den Haag&quot;/&gt;&lt;banknaam formatted-value=&quot;&quot; value=&quot;&quot;/&gt;&lt;banknummer formatted-value=&quot;&quot; value=&quot;&quot;/&gt;&lt;rekeningnr formatted-value=&quot;&quot;/&gt;&lt;bic formatted-value=&quot;&quot; value=&quot;&quot;/&gt;&lt;iban formatted-value=&quot;&quot; value=&quot;&quot;/&gt;&lt;website formatted-value=&quot;www.rijksoverheid.nl/jenv&quot; value=&quot;www.rijksoverheid.nl/jenv&quot;/&gt;&lt;faxnummer formatted-value=&quot;&quot; value=&quot;&quot;&gt;&lt;phonenumber country-code=&quot;31&quot; number=&quot;&quot;/&gt;&lt;/faxnummer&gt;&lt;faxorganisatie formatted-value=&quot;070 370 75 16&quot; value=&quot;070 370 75 16&quot;&gt;&lt;phonenumber country-code=&quot;31&quot; number=&quot;070 370 75 16&quot;/&gt;&lt;/faxorganisatie&gt;&lt;telorganisatie formatted-value=&quot;070 370 79 11&quot; value=&quot;070 370 79 11&quot;&gt;&lt;phonenumber country-code=&quot;31&quot; number=&quot;070 370 79 11&quot;/&gt;&lt;/telorganisatie&gt;&lt;doorkiesnummer formatted-value=&quot;06 501 573 59&quot; value=&quot;06 50 15 73 59&quot;&gt;&lt;phonenumber country-code=&quot;31&quot; number=&quot;06 50 15 73 59&quot;/&gt;&lt;/doorkiesnummer&gt;&lt;mobiel formatted-value=&quot;&quot; value=&quot;&quot;&gt;&lt;phonenumber/&gt;&lt;/mobiel&gt;&lt;chk_infonummer/&gt;&lt;infonummer formatted-value=&quot;&quot; value=&quot;&quot;&gt;&lt;phonenumber country-code=&quot;31&quot; number=&quot;&quot;/&gt;&lt;/infonummer&gt;&lt;emailorganisatie formatted-value=&quot;&quot; value=&quot;&quot;/&gt;&lt;clausule formatted-value=&quot;Bij beantwoording de datum en ons kenmerk vermelden. Wilt u slechts één zaak in uw brief behandelen.&quot; value=&quot;Bij beantwoording de datum en ons kenmerk vermelden. Wilt u slechts één zaak in uw brief behandelen.&quot;/&gt;&lt;contactpersoon formatted-value=&quot;H. Logmans&quot;/&gt;&lt;email formatted-value=&quot;h.logmans@minjenv.nl&quot;/&gt;&lt;functie formatted-value=&quot;Beleidsmedewerker&quot;/&gt;&lt;retouradres formatted-value=&quot;&amp;gt; Retouradres&amp;#160;Postbus 20301&amp;#160;2500 EH&amp;#160;&amp;#160;Den Haag&quot;/&gt;&lt;directoraat formatted-value=&quot;Directie Wetgeving en Juridische Zaken&quot; value=&quot;Directie Wetgeving en Juridische Zaken&quot;/&gt;&lt;directoraatvolg formatted-value=&quot;Directie Wetgeving en Juridische Zaken\n&quot;/&gt;&lt;directoraatnaam formatted-value=&quot;&quot; value=&quot;&quot;/&gt;&lt;directoraatnaamvolg formatted-value=&quot;&quot;/&gt;&lt;onderdeel formatted-value=&quot;Sector Privaatrecht&quot; value=&quot;Sector Privaatrecht&quot;/&gt;&lt;digionderdeel formatted-value=&quot;Sector Privaatrecht&quot; value=&quot;Sector Privaatrecht&quot;/&gt;&lt;onderdeelvolg formatted-value=&quot;Sector Privaatrecht&quot;/&gt;&lt;directieregel formatted-value=&quot;&amp;#160;\n&quot;/&gt;&lt;datum formatted-value=&quot;27 juli 2021&quot; value=&quot;2021-07-27T09:13:59&quot;/&gt;&lt;onskenmerk format-disabled=&quot;true&quot; formatted-value=&quot;3455152&quot; value=&quot;3455152&quot;/&gt;&lt;uwkenmerk formatted-value=&quot;&quot;/&gt;&lt;onderwerp format-disabled=&quot;true&quot; formatted-value=&quot;Wijziging van Boek 1 van het Burgerlijk Wetboek BES inhoudende dat er in de verzorging en opvoeding van een ki&quot; value=&quot;Wijziging van Boek 1 van het Burgerlijk Wetboek BES inhoudende dat er in de verzorging en opvoeding van een ki&quot;/&gt;&lt;bijlage formatted-value=&quot;&quot;/&gt;&lt;projectnaam/&gt;&lt;kopieaan/&gt;&lt;namensdeze formatted-value=&quot;&quot; value=&quot;&quot;/&gt;&lt;rubricering formatted-value=&quot;&quot;/&gt;&lt;rubriceringvolg formatted-value=&quot;&quot;/&gt;&lt;digijust formatted-value=&quot;0&quot; value=&quot;0&quot;/&gt;&lt;aanhefdoc formatted-value=&quot;\nGeachte&amp;#160;heer/mevrouw,\n&quot;/&gt;&lt;vrijkopje formatted-value=&quot;&quot; value=&quot;&quot;/&gt;&lt;vrijveld/&gt;&lt;chkeulogo/&gt;&lt;euslogan formatted-value=&quot;&quot;/&gt;&lt;bijlagen01/&gt;&lt;bijlagen02/&gt;&lt;bijlagen03/&gt;&lt;bijlagen04/&gt;&lt;bijlagen05/&gt;&lt;bijlagen06/&gt;&lt;bijlagen07/&gt;&lt;bijlagen08/&gt;&lt;bijlagen09/&gt;&lt;bijlagen10/&gt;&lt;bijlagen11/&gt;&lt;bijlagen12/&gt;&lt;bijlagen13/&gt;&lt;bijlagen14/&gt;&lt;bijlagen15/&gt;&lt;titel/&gt;&lt;z_zaaktitel/&gt;&lt;z_zaaktype/&gt;&lt;z_behandeltermijn/&gt;&lt;z_zaakopmerkingen/&gt;&lt;z_zaakkenmerk/&gt;&lt;z_startdatum/&gt;&lt;z_afsluitdatum/&gt;&lt;z_zaakorganisatieonderdeel/&gt;&lt;z_zaakrubricering/&gt;&lt;z_zaakrubriceringstype/&gt;&lt;z_zaakrubriceringsgroep/&gt;&lt;z_zaakrubriceringstermijn/&gt;&lt;z_zaakrubriceringstermijntijdseenheid/&gt;&lt;z_zaakrubriceringsdatum/&gt;&lt;z_zaakderubriceringsdatum/&gt;&lt;z_zaakomschrijving/&gt;&lt;z_behandelaarzaak/&gt;&lt;z_afzender/&gt;&lt;z_nieuwebehandelaarzaak/&gt;&lt;z_zaakstatus/&gt;&lt;z_gewenstdossier/&gt;&lt;z_zaakonderwerp/&gt;&lt;z_medebehandelaren/&gt;&lt;z_afdoedatum/&gt;&lt;z_heropendatum/&gt;&lt;z_heropendata/&gt;&lt;z_beoogdesluitingsdatum/&gt;&lt;z_bewarenofvernietingenzaak/&gt;&lt;z_overbrengingstermijn/&gt;&lt;z_dispensatieopoverbrengingstermijn/&gt;&lt;z_overbrengingsdatum/&gt;&lt;z_bewaartermijn/&gt;&lt;z_dispensatieopbewaartermijn/&gt;&lt;z_vernietigingsdatum/&gt;&lt;z_rio_bsd_handelingsnummer/&gt;&lt;z_soortburgerbrief/&gt;&lt;z_burgerbriefaanmaakdatum/&gt;&lt;z_naamafzender/&gt;&lt;z_woonplaatsafzender/&gt;&lt;z_afzenderkenmerk/&gt;&lt;z_organisatieafzender/&gt;&lt;z_relatienaamzaak/&gt;&lt;z_kamervraagzaakfase/&gt;&lt;z_datumvraaggesteld/&gt;&lt;z_nummerkamervraag/&gt;&lt;z_voortouwbij/&gt;&lt;z_vraagsteller1/&gt;&lt;z_vraagsteller2/&gt;&lt;z_vraagsteller3/&gt;&lt;z_vraagsteller4/&gt;&lt;z_vraagsteller5/&gt;&lt;z_vraagstellers/&gt;&lt;z_politiekepartij1/&gt;&lt;z_politiekepartij2/&gt;&lt;z_politiekepartij3/&gt;&lt;z_politiekepartij4/&gt;&lt;z_politiekepartij5/&gt;&lt;z_politiekepartijen/&gt;&lt;z_secundair/&gt;&lt;z_bewindspersoon/&gt;&lt;z_lidbestuursraad/&gt;&lt;z_medebetrokkendirectie/&gt;&lt;z_deadline/&gt;&lt;z_uitstelaanvraag/&gt;&lt;z_voortgangsinformatieparlement/&gt;&lt;z_kamerstuknummer/&gt;&lt;z_indieningsdatum/&gt;&lt;z_keuzekamer/&gt;&lt;z_stemmingsdatum/&gt;&lt;z_internationaaltypewerkproces/&gt;&lt;z_wetofregeltypewerkproces/&gt;&lt;z_beleidtypewerkproces/&gt;&lt;z_betrokkennaties/&gt;&lt;z_samenwerkingsvorm/&gt;&lt;z_kenmerkwetofregel/&gt;&lt;z_soortwetofregel/&gt;&lt;z_typebedrijfsvoering/&gt;&lt;z_soortoverleg/&gt;&lt;z_overlegorgaan/&gt;&lt;z_overlegdatum/&gt;&lt;z_overlegdata/&gt;&lt;z_projectofprogrammazaakthema/&gt;&lt;z_auditee/&gt;&lt;z_auditor/&gt;&lt;z_typeaudit/&gt;&lt;z_auditjaar/&gt;&lt;z_auditzaakfase/&gt;&lt;z_auditzaakthema/&gt;&lt;z_isgeadresseerd/&gt;&lt;z_zaakthema/&gt;&lt;use-kamervraag-for-reference value=&quot;0&quot;/&gt;&lt;use-kamervraag-for-subject value=&quot;0&quot;/&gt;&lt;std_autofinish value=&quot;0&quot;/&gt;&lt;std_autoprint value=&quot;0&quot;/&gt;&lt;std_showtab value=&quot;0&quot;/&gt;&lt;euslogan-txt/&gt;&lt;lsttaal/&gt;&lt;doctype formatted-value=&quot;Brief&quot; value=&quot;Brief&quot;/&gt;&lt;_projectnaam formatted-value=&quot;Projectnaam&quot; value=&quot;Projectnaam&quot;/&gt;&lt;_contactpersoon formatted-value=&quot;Contactpersoon&quot; value=&quot;Contactpersoon&quot;/&gt;&lt;_datum formatted-value=&quot;Datum&quot; value=&quot;Datum&quot;/&gt;&lt;_onskenmerk formatted-value=&quot;Ons kenmerk\n&quot;/&gt;&lt;_onskenmerk-txt formatted-value=&quot;Ons kenmerk&quot; value=&quot;Ons kenmerk&quot;/&gt;&lt;_uwkenmerk formatted-value=&quot;Uw kenmerk&quot; value=&quot;Uw kenmerk&quot;/&gt;&lt;_onderwerp formatted-value=&quot;Onderwerp&quot; value=&quot;Onderwerp&quot;/&gt;&lt;_namensdeze formatted-value=&quot;Namens deze,&quot; value=&quot;Namens deze,&quot;/&gt;&lt;_pagina formatted-value=&quot;Pagina&quot; value=&quot;Pagina&quot;/&gt;&lt;_van formatted-value=&quot;van&quot; value=&quot;van&quot;/&gt;&lt;_bijlagen formatted-value=&quot;Bijlagen&quot; value=&quot;Bijlagen&quot;/&gt;&lt;_t formatted-value=&quot;T&amp;#160;&amp;#160;&quot; value=&quot;T&amp;#160;&amp;#160;&quot;/&gt;&lt;_f formatted-value=&quot;F&amp;#160;&amp;#160;&quot; value=&quot;F&amp;#160;&amp;#160;&quot;/&gt;&lt;_m formatted-value=&quot;M&amp;#160;&amp;#160;&quot; value=&quot;M&amp;#160;&amp;#160;&quot;/&gt;&lt;_i formatted-value=&quot;I&amp;#160;&amp;#160;&quot; value=&quot;I&amp;#160;&amp;#160;&quot;/&gt;&lt;_retouradres formatted-value=&quot;&amp;gt; Retouradres&quot; value=&quot;&amp;gt; Retouradres&quot;/&gt;&lt;_postbus formatted-value=&quot;Postbus&quot; value=&quot;Postbus&quot;/&gt;&lt;_kopieaan formatted-value=&quot;Kopie aan&quot; value=&quot;Kopie aan&quot;/&gt;&lt;_bijlagen-content formatted-value=&quot;Bijlage(n)&quot; value=&quot;Bijlage(n)&quot;/&gt;&lt;_bic formatted-value=&quot;BIC&quot; value=&quot;BIC&quot;/&gt;&lt;_iban formatted-value=&quot;IBAN&quot; value=&quot;IBAN&quot;/&gt;&lt;/brief&gt;&lt;/data&gt;"/>
    <w:docVar w:name="clausule" w:val="Bij beantwoording de datum en ons kenmerk vermelden. Wilt u slechts één zaak in uw brief behandelen."/>
  </w:docVars>
  <w:rsids>
    <w:rsidRoot w:val="001C2D51"/>
    <w:rsid w:val="000129A4"/>
    <w:rsid w:val="000E4FC7"/>
    <w:rsid w:val="001633DF"/>
    <w:rsid w:val="001B5B02"/>
    <w:rsid w:val="001C2D51"/>
    <w:rsid w:val="002353E3"/>
    <w:rsid w:val="0040796D"/>
    <w:rsid w:val="005B585C"/>
    <w:rsid w:val="00652887"/>
    <w:rsid w:val="00666B4A"/>
    <w:rsid w:val="00690E82"/>
    <w:rsid w:val="007210D0"/>
    <w:rsid w:val="00794445"/>
    <w:rsid w:val="0082185B"/>
    <w:rsid w:val="0089073C"/>
    <w:rsid w:val="008A7B34"/>
    <w:rsid w:val="009B09F2"/>
    <w:rsid w:val="00AC1CAA"/>
    <w:rsid w:val="00B07A5A"/>
    <w:rsid w:val="00B2078A"/>
    <w:rsid w:val="00B46C81"/>
    <w:rsid w:val="00B563CE"/>
    <w:rsid w:val="00C22108"/>
    <w:rsid w:val="00CC3E4D"/>
    <w:rsid w:val="00D2034F"/>
    <w:rsid w:val="00DD1C86"/>
    <w:rsid w:val="00E46F34"/>
    <w:rsid w:val="00F60DEA"/>
    <w:rsid w:val="00F75106"/>
    <w:rsid w:val="00FD1D00"/>
    <w:rsid w:val="00FF795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qFormat="1"/>
    <w:lsdException w:name="heading 5" w:qFormat="1"/>
    <w:lsdException w:name="heading 6" w:qFormat="1"/>
    <w:lsdException w:name="heading 7" w:qFormat="1"/>
    <w:lsdException w:name="heading 8" w:qFormat="1"/>
    <w:lsdException w:name="heading 9" w:qFormat="1"/>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9B09F2"/>
    <w:pPr>
      <w:spacing w:line="240" w:lineRule="atLeast"/>
    </w:pPr>
    <w:rPr>
      <w:rFonts w:ascii="Verdana" w:hAnsi="Verdana"/>
      <w:sz w:val="18"/>
      <w:szCs w:val="24"/>
      <w:lang w:val="nl-NL" w:eastAsia="nl-NL"/>
    </w:rPr>
  </w:style>
  <w:style w:type="paragraph" w:styleId="Heading1">
    <w:name w:val="heading 1"/>
    <w:basedOn w:val="broodtekst"/>
    <w:next w:val="Normal"/>
    <w:rsid w:val="00B46C81"/>
    <w:pPr>
      <w:keepNext/>
      <w:spacing w:before="240" w:after="60"/>
      <w:outlineLvl w:val="0"/>
    </w:pPr>
    <w:rPr>
      <w:rFonts w:cs="Arial"/>
      <w:b/>
      <w:bCs/>
      <w:kern w:val="32"/>
      <w:sz w:val="32"/>
      <w:szCs w:val="32"/>
    </w:rPr>
  </w:style>
  <w:style w:type="paragraph" w:styleId="Heading2">
    <w:name w:val="heading 2"/>
    <w:basedOn w:val="broodtekst"/>
    <w:next w:val="Normal"/>
    <w:rsid w:val="00B46C81"/>
    <w:pPr>
      <w:keepNext/>
      <w:spacing w:before="240" w:after="60"/>
      <w:outlineLvl w:val="1"/>
    </w:pPr>
    <w:rPr>
      <w:rFonts w:cs="Arial"/>
      <w:b/>
      <w:bCs/>
      <w:i/>
      <w:iCs/>
      <w:sz w:val="28"/>
      <w:szCs w:val="28"/>
    </w:rPr>
  </w:style>
  <w:style w:type="paragraph" w:styleId="Heading3">
    <w:name w:val="heading 3"/>
    <w:basedOn w:val="broodtekst"/>
    <w:next w:val="Normal"/>
    <w:rsid w:val="00B46C81"/>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roodtekst">
    <w:name w:val="broodtekst"/>
    <w:basedOn w:val="Normal"/>
    <w:qFormat/>
    <w:rsid w:val="00B46C81"/>
    <w:pPr>
      <w:tabs>
        <w:tab w:val="left" w:pos="227"/>
        <w:tab w:val="left" w:pos="454"/>
        <w:tab w:val="left" w:pos="680"/>
      </w:tabs>
      <w:autoSpaceDE w:val="0"/>
      <w:autoSpaceDN w:val="0"/>
      <w:adjustRightInd w:val="0"/>
    </w:pPr>
    <w:rPr>
      <w:szCs w:val="18"/>
    </w:rPr>
  </w:style>
  <w:style w:type="paragraph" w:styleId="Header">
    <w:name w:val="header"/>
    <w:basedOn w:val="broodtekst"/>
    <w:rsid w:val="00B46C81"/>
    <w:pPr>
      <w:tabs>
        <w:tab w:val="center" w:pos="4536"/>
        <w:tab w:val="right" w:pos="9072"/>
      </w:tabs>
    </w:pPr>
  </w:style>
  <w:style w:type="paragraph" w:styleId="Footer">
    <w:name w:val="footer"/>
    <w:basedOn w:val="broodtekst"/>
    <w:rsid w:val="00B46C81"/>
    <w:pPr>
      <w:tabs>
        <w:tab w:val="center" w:pos="4536"/>
        <w:tab w:val="right" w:pos="9072"/>
      </w:tabs>
    </w:pPr>
  </w:style>
  <w:style w:type="character" w:styleId="FollowedHyperlink">
    <w:name w:val="FollowedHyperlink"/>
    <w:basedOn w:val="DefaultParagraphFont"/>
    <w:rsid w:val="00B46C81"/>
    <w:rPr>
      <w:color w:val="800080"/>
      <w:u w:val="single"/>
    </w:rPr>
  </w:style>
  <w:style w:type="paragraph" w:customStyle="1" w:styleId="Huisstijl-Adres">
    <w:name w:val="Huisstijl-Adres"/>
    <w:basedOn w:val="broodtekst"/>
    <w:rsid w:val="00B46C81"/>
    <w:pPr>
      <w:tabs>
        <w:tab w:val="left" w:pos="192"/>
      </w:tabs>
      <w:spacing w:after="90" w:line="180" w:lineRule="exact"/>
    </w:pPr>
    <w:rPr>
      <w:noProof/>
      <w:sz w:val="13"/>
      <w:szCs w:val="13"/>
    </w:rPr>
  </w:style>
  <w:style w:type="paragraph" w:styleId="ListBullet">
    <w:name w:val="List Bullet"/>
    <w:basedOn w:val="broodtekst"/>
    <w:rsid w:val="00B46C81"/>
    <w:pPr>
      <w:numPr>
        <w:numId w:val="1"/>
      </w:numPr>
    </w:pPr>
    <w:rPr>
      <w:noProof/>
    </w:rPr>
  </w:style>
  <w:style w:type="character" w:customStyle="1" w:styleId="Huisstijl-GegevenCharChar">
    <w:name w:val="Huisstijl-Gegeven Char Char"/>
    <w:basedOn w:val="DefaultParagraphFont"/>
    <w:rsid w:val="00B46C81"/>
    <w:rPr>
      <w:rFonts w:ascii="Verdana" w:hAnsi="Verdana"/>
      <w:noProof/>
      <w:sz w:val="13"/>
      <w:szCs w:val="24"/>
      <w:lang w:val="nl-NL" w:eastAsia="nl-NL" w:bidi="ar-SA"/>
    </w:rPr>
  </w:style>
  <w:style w:type="paragraph" w:customStyle="1" w:styleId="Huisstijl-Gegeven">
    <w:name w:val="Huisstijl-Gegeven"/>
    <w:basedOn w:val="broodtekst"/>
    <w:rsid w:val="00B46C81"/>
    <w:pPr>
      <w:spacing w:after="92" w:line="180" w:lineRule="atLeast"/>
    </w:pPr>
    <w:rPr>
      <w:noProof/>
      <w:sz w:val="13"/>
    </w:rPr>
  </w:style>
  <w:style w:type="paragraph" w:customStyle="1" w:styleId="witregel1">
    <w:name w:val="witregel1"/>
    <w:basedOn w:val="broodtekst"/>
    <w:rsid w:val="00B46C81"/>
    <w:pPr>
      <w:spacing w:line="90" w:lineRule="atLeast"/>
    </w:pPr>
    <w:rPr>
      <w:sz w:val="2"/>
    </w:rPr>
  </w:style>
  <w:style w:type="paragraph" w:customStyle="1" w:styleId="Huisstijl-Rubricering">
    <w:name w:val="Huisstijl-Rubricering"/>
    <w:basedOn w:val="broodtekst"/>
    <w:rsid w:val="00B46C81"/>
    <w:pPr>
      <w:spacing w:line="180" w:lineRule="exact"/>
    </w:pPr>
    <w:rPr>
      <w:b/>
      <w:bCs/>
      <w:noProof/>
      <w:sz w:val="13"/>
      <w:szCs w:val="13"/>
    </w:rPr>
  </w:style>
  <w:style w:type="paragraph" w:customStyle="1" w:styleId="adres">
    <w:name w:val="adres"/>
    <w:basedOn w:val="broodtekst"/>
    <w:rsid w:val="00B46C81"/>
    <w:rPr>
      <w:noProof/>
    </w:rPr>
  </w:style>
  <w:style w:type="character" w:styleId="Hyperlink">
    <w:name w:val="Hyperlink"/>
    <w:basedOn w:val="DefaultParagraphFont"/>
    <w:rsid w:val="00B46C81"/>
    <w:rPr>
      <w:color w:val="0000FF"/>
      <w:u w:val="single"/>
    </w:rPr>
  </w:style>
  <w:style w:type="paragraph" w:customStyle="1" w:styleId="Huisstijl-Retouradres">
    <w:name w:val="Huisstijl-Retouradres"/>
    <w:basedOn w:val="broodtekst"/>
    <w:rsid w:val="00B46C81"/>
    <w:pPr>
      <w:spacing w:line="180" w:lineRule="exact"/>
    </w:pPr>
    <w:rPr>
      <w:noProof/>
      <w:sz w:val="13"/>
    </w:rPr>
  </w:style>
  <w:style w:type="paragraph" w:customStyle="1" w:styleId="Huisstijl-Kopje">
    <w:name w:val="Huisstijl-Kopje"/>
    <w:basedOn w:val="broodtekst"/>
    <w:rsid w:val="00B46C81"/>
    <w:pPr>
      <w:spacing w:line="180" w:lineRule="atLeast"/>
    </w:pPr>
    <w:rPr>
      <w:b/>
      <w:sz w:val="13"/>
    </w:rPr>
  </w:style>
  <w:style w:type="paragraph" w:customStyle="1" w:styleId="Huisstijl-Voorwaarden">
    <w:name w:val="Huisstijl-Voorwaarden"/>
    <w:basedOn w:val="broodtekst"/>
    <w:rsid w:val="00B46C81"/>
    <w:pPr>
      <w:spacing w:line="180" w:lineRule="exact"/>
    </w:pPr>
    <w:rPr>
      <w:i/>
      <w:noProof/>
      <w:sz w:val="13"/>
    </w:rPr>
  </w:style>
  <w:style w:type="paragraph" w:customStyle="1" w:styleId="kixcode">
    <w:name w:val="kixcode"/>
    <w:basedOn w:val="broodtekst"/>
    <w:rsid w:val="00B46C81"/>
    <w:rPr>
      <w:rFonts w:ascii="KIX Barcode" w:hAnsi="KIX Barcode"/>
      <w:bCs/>
      <w:noProof/>
    </w:rPr>
  </w:style>
  <w:style w:type="paragraph" w:customStyle="1" w:styleId="Huisstijl-Paginanummering">
    <w:name w:val="Huisstijl-Paginanummering"/>
    <w:basedOn w:val="broodtekst"/>
    <w:rsid w:val="00B46C81"/>
    <w:pPr>
      <w:spacing w:line="180" w:lineRule="exact"/>
    </w:pPr>
    <w:rPr>
      <w:noProof/>
      <w:sz w:val="13"/>
    </w:rPr>
  </w:style>
  <w:style w:type="paragraph" w:styleId="ListBullet2">
    <w:name w:val="List Bullet 2"/>
    <w:basedOn w:val="broodtekst"/>
    <w:rsid w:val="00B46C81"/>
    <w:pPr>
      <w:numPr>
        <w:numId w:val="14"/>
      </w:numPr>
      <w:tabs>
        <w:tab w:val="clear" w:pos="227"/>
      </w:tabs>
      <w:ind w:left="454" w:hanging="227"/>
    </w:pPr>
    <w:rPr>
      <w:noProof/>
    </w:rPr>
  </w:style>
  <w:style w:type="paragraph" w:customStyle="1" w:styleId="minofdir">
    <w:name w:val="minofdir"/>
    <w:basedOn w:val="broodtekst"/>
    <w:rsid w:val="00B46C81"/>
    <w:rPr>
      <w:rFonts w:ascii="RO VenW" w:hAnsi="RO VenW"/>
      <w:sz w:val="220"/>
    </w:rPr>
  </w:style>
  <w:style w:type="paragraph" w:customStyle="1" w:styleId="kop1-justitie">
    <w:name w:val="kop1-justitie"/>
    <w:basedOn w:val="broodtekst"/>
    <w:next w:val="broodtekst"/>
    <w:rsid w:val="00B07A5A"/>
    <w:pPr>
      <w:numPr>
        <w:numId w:val="36"/>
      </w:numPr>
      <w:tabs>
        <w:tab w:val="clear" w:pos="227"/>
        <w:tab w:val="clear" w:pos="454"/>
        <w:tab w:val="clear" w:pos="680"/>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 w:val="left" w:pos="12758"/>
      </w:tabs>
      <w:spacing w:before="240" w:after="60" w:line="300" w:lineRule="atLeast"/>
    </w:pPr>
    <w:rPr>
      <w:b/>
      <w:sz w:val="30"/>
    </w:rPr>
  </w:style>
  <w:style w:type="paragraph" w:styleId="Caption">
    <w:name w:val="caption"/>
    <w:basedOn w:val="Normal"/>
    <w:next w:val="Normal"/>
    <w:rsid w:val="00B46C81"/>
    <w:pPr>
      <w:spacing w:before="120" w:after="120"/>
    </w:pPr>
    <w:rPr>
      <w:b/>
      <w:bCs/>
      <w:sz w:val="20"/>
      <w:szCs w:val="20"/>
    </w:rPr>
  </w:style>
  <w:style w:type="paragraph" w:customStyle="1" w:styleId="kop2-justitie">
    <w:name w:val="kop2-justitie"/>
    <w:basedOn w:val="broodtekst"/>
    <w:next w:val="broodtekst"/>
    <w:rsid w:val="00B07A5A"/>
    <w:pPr>
      <w:numPr>
        <w:ilvl w:val="1"/>
        <w:numId w:val="36"/>
      </w:numPr>
      <w:tabs>
        <w:tab w:val="clear" w:pos="227"/>
        <w:tab w:val="clear" w:pos="454"/>
        <w:tab w:val="clear" w:pos="680"/>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 w:val="left" w:pos="12758"/>
      </w:tabs>
      <w:spacing w:before="240" w:after="60" w:line="300" w:lineRule="atLeast"/>
    </w:pPr>
    <w:rPr>
      <w:b/>
      <w:sz w:val="26"/>
    </w:rPr>
  </w:style>
  <w:style w:type="paragraph" w:customStyle="1" w:styleId="datumonderwerp">
    <w:name w:val="datumonderwerp"/>
    <w:basedOn w:val="broodtekst"/>
    <w:rsid w:val="00B46C81"/>
    <w:pPr>
      <w:tabs>
        <w:tab w:val="clear" w:pos="227"/>
        <w:tab w:val="clear" w:pos="454"/>
        <w:tab w:val="clear" w:pos="680"/>
        <w:tab w:val="left" w:pos="794"/>
      </w:tabs>
    </w:pPr>
  </w:style>
  <w:style w:type="character" w:styleId="PageNumber">
    <w:name w:val="page number"/>
    <w:basedOn w:val="DefaultParagraphFont"/>
    <w:rsid w:val="00B46C81"/>
  </w:style>
  <w:style w:type="paragraph" w:customStyle="1" w:styleId="afzendkopje">
    <w:name w:val="afzendkopje"/>
    <w:basedOn w:val="broodtekst"/>
    <w:rsid w:val="0089073C"/>
    <w:pPr>
      <w:spacing w:line="180" w:lineRule="atLeast"/>
    </w:pPr>
    <w:rPr>
      <w:b/>
      <w:noProof/>
      <w:sz w:val="13"/>
    </w:rPr>
  </w:style>
  <w:style w:type="paragraph" w:customStyle="1" w:styleId="afzendgegevens">
    <w:name w:val="afzendgegevens"/>
    <w:basedOn w:val="broodtekst"/>
    <w:rsid w:val="0089073C"/>
    <w:pPr>
      <w:spacing w:line="180" w:lineRule="atLeast"/>
    </w:pPr>
    <w:rPr>
      <w:noProof/>
      <w:sz w:val="13"/>
    </w:rPr>
  </w:style>
  <w:style w:type="paragraph" w:customStyle="1" w:styleId="lijst-nummer1">
    <w:name w:val="lijst-nummer1"/>
    <w:basedOn w:val="broodtekst"/>
    <w:next w:val="broodtekst"/>
    <w:rsid w:val="00B46C81"/>
    <w:pPr>
      <w:numPr>
        <w:numId w:val="19"/>
      </w:numPr>
      <w:tabs>
        <w:tab w:val="clear" w:pos="227"/>
        <w:tab w:val="clear" w:pos="454"/>
        <w:tab w:val="clear" w:pos="680"/>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s>
      <w:suppressAutoHyphens/>
      <w:autoSpaceDE/>
      <w:autoSpaceDN/>
      <w:adjustRightInd/>
    </w:pPr>
    <w:rPr>
      <w:szCs w:val="24"/>
      <w:lang w:eastAsia="en-US"/>
    </w:rPr>
  </w:style>
  <w:style w:type="paragraph" w:customStyle="1" w:styleId="referentiegegevens">
    <w:name w:val="referentiegegevens"/>
    <w:basedOn w:val="broodtekst"/>
    <w:rsid w:val="0089073C"/>
    <w:pPr>
      <w:spacing w:line="180" w:lineRule="atLeast"/>
    </w:pPr>
    <w:rPr>
      <w:noProof/>
      <w:sz w:val="13"/>
    </w:rPr>
  </w:style>
  <w:style w:type="paragraph" w:customStyle="1" w:styleId="referentiekopjes">
    <w:name w:val="referentiekopjes"/>
    <w:basedOn w:val="broodtekst"/>
    <w:next w:val="referentiegegevens"/>
    <w:rsid w:val="0089073C"/>
    <w:pPr>
      <w:spacing w:line="180" w:lineRule="atLeast"/>
    </w:pPr>
    <w:rPr>
      <w:b/>
      <w:noProof/>
      <w:sz w:val="13"/>
    </w:rPr>
  </w:style>
  <w:style w:type="paragraph" w:customStyle="1" w:styleId="witregel2">
    <w:name w:val="witregel2"/>
    <w:basedOn w:val="broodtekst"/>
    <w:rsid w:val="00B46C81"/>
    <w:pPr>
      <w:spacing w:line="270" w:lineRule="atLeast"/>
    </w:pPr>
    <w:rPr>
      <w:sz w:val="2"/>
    </w:rPr>
  </w:style>
  <w:style w:type="paragraph" w:customStyle="1" w:styleId="clausule">
    <w:name w:val="clausule"/>
    <w:basedOn w:val="broodtekst"/>
    <w:rsid w:val="00B46C81"/>
    <w:pPr>
      <w:spacing w:line="180" w:lineRule="atLeast"/>
    </w:pPr>
    <w:rPr>
      <w:i/>
      <w:sz w:val="13"/>
    </w:rPr>
  </w:style>
  <w:style w:type="paragraph" w:customStyle="1" w:styleId="afzendgegevens-bold">
    <w:name w:val="afzendgegevens-bold"/>
    <w:basedOn w:val="afzendgegevens"/>
    <w:rsid w:val="00B46C81"/>
    <w:rPr>
      <w:b/>
    </w:rPr>
  </w:style>
  <w:style w:type="paragraph" w:customStyle="1" w:styleId="aanhef">
    <w:name w:val="aanhef"/>
    <w:basedOn w:val="broodtekst"/>
    <w:next w:val="broodtekst"/>
    <w:rsid w:val="00B46C81"/>
    <w:pPr>
      <w:spacing w:after="240"/>
    </w:pPr>
  </w:style>
  <w:style w:type="paragraph" w:customStyle="1" w:styleId="broodtekst-bold">
    <w:name w:val="broodtekst-bold"/>
    <w:basedOn w:val="broodtekst"/>
    <w:next w:val="broodtekst"/>
    <w:uiPriority w:val="1"/>
    <w:qFormat/>
    <w:rsid w:val="00B46C81"/>
    <w:rPr>
      <w:b/>
    </w:rPr>
  </w:style>
  <w:style w:type="paragraph" w:customStyle="1" w:styleId="broodtekst-vet-pagebreak">
    <w:name w:val="broodtekst-vet-pagebreak"/>
    <w:basedOn w:val="broodtekst"/>
    <w:next w:val="broodtekst"/>
    <w:rsid w:val="00B46C81"/>
    <w:pPr>
      <w:pageBreakBefore/>
    </w:pPr>
    <w:rPr>
      <w:b/>
    </w:rPr>
  </w:style>
  <w:style w:type="paragraph" w:customStyle="1" w:styleId="broodtekst-12-vet">
    <w:name w:val="broodtekst-12-vet"/>
    <w:basedOn w:val="broodtekst"/>
    <w:rsid w:val="00B46C81"/>
    <w:rPr>
      <w:b/>
      <w:sz w:val="24"/>
    </w:rPr>
  </w:style>
  <w:style w:type="paragraph" w:customStyle="1" w:styleId="groetregel">
    <w:name w:val="groetregel"/>
    <w:basedOn w:val="broodtekst"/>
    <w:next w:val="broodtekst"/>
    <w:rsid w:val="00B46C81"/>
    <w:pPr>
      <w:spacing w:before="240"/>
    </w:pPr>
  </w:style>
  <w:style w:type="paragraph" w:customStyle="1" w:styleId="in-table">
    <w:name w:val="in-table"/>
    <w:basedOn w:val="broodtekst"/>
    <w:rsid w:val="00B46C81"/>
    <w:pPr>
      <w:spacing w:line="0" w:lineRule="atLeast"/>
    </w:pPr>
    <w:rPr>
      <w:sz w:val="2"/>
    </w:rPr>
  </w:style>
  <w:style w:type="character" w:customStyle="1" w:styleId="clausuleregel">
    <w:name w:val="clausuleregel"/>
    <w:basedOn w:val="DefaultParagraphFont"/>
    <w:rsid w:val="00B46C81"/>
    <w:rPr>
      <w:rFonts w:ascii="Verdana" w:hAnsi="Verdana"/>
      <w:i/>
      <w:position w:val="-9"/>
      <w:sz w:val="13"/>
    </w:rPr>
  </w:style>
  <w:style w:type="paragraph" w:customStyle="1" w:styleId="kop3-justitie">
    <w:name w:val="kop3-justitie"/>
    <w:basedOn w:val="broodtekst"/>
    <w:next w:val="broodtekst"/>
    <w:rsid w:val="00B07A5A"/>
    <w:pPr>
      <w:numPr>
        <w:ilvl w:val="2"/>
        <w:numId w:val="36"/>
      </w:numPr>
      <w:tabs>
        <w:tab w:val="clear" w:pos="227"/>
        <w:tab w:val="clear" w:pos="454"/>
        <w:tab w:val="clear" w:pos="680"/>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 w:val="left" w:pos="12758"/>
      </w:tabs>
      <w:spacing w:before="240" w:after="60" w:line="300" w:lineRule="atLeast"/>
    </w:pPr>
    <w:rPr>
      <w:b/>
      <w:sz w:val="22"/>
    </w:rPr>
  </w:style>
  <w:style w:type="numbering" w:customStyle="1" w:styleId="list-bolletjes">
    <w:name w:val="list-bolletjes"/>
    <w:basedOn w:val="NoList"/>
    <w:uiPriority w:val="99"/>
    <w:rsid w:val="00B07A5A"/>
    <w:pPr>
      <w:numPr>
        <w:numId w:val="34"/>
      </w:numPr>
    </w:pPr>
  </w:style>
  <w:style w:type="numbering" w:customStyle="1" w:styleId="list-cijfers">
    <w:name w:val="list-cijfers"/>
    <w:basedOn w:val="NoList"/>
    <w:uiPriority w:val="99"/>
    <w:rsid w:val="00B07A5A"/>
    <w:pPr>
      <w:numPr>
        <w:numId w:val="35"/>
      </w:numPr>
    </w:pPr>
  </w:style>
  <w:style w:type="paragraph" w:customStyle="1" w:styleId="kop2">
    <w:name w:val="kop2"/>
    <w:basedOn w:val="Normal"/>
    <w:rsid w:val="00B46C81"/>
  </w:style>
  <w:style w:type="paragraph" w:customStyle="1" w:styleId="kop3">
    <w:name w:val="kop3"/>
    <w:basedOn w:val="Normal"/>
    <w:rsid w:val="00B46C81"/>
  </w:style>
  <w:style w:type="numbering" w:customStyle="1" w:styleId="list-kop">
    <w:name w:val="list-kop"/>
    <w:basedOn w:val="NoList"/>
    <w:uiPriority w:val="99"/>
    <w:rsid w:val="00B07A5A"/>
    <w:pPr>
      <w:numPr>
        <w:numId w:val="31"/>
      </w:numPr>
    </w:pPr>
  </w:style>
  <w:style w:type="paragraph" w:customStyle="1" w:styleId="pagebreak">
    <w:name w:val="pagebreak"/>
    <w:basedOn w:val="broodtekst"/>
    <w:next w:val="broodtekst"/>
    <w:rsid w:val="00B46C81"/>
    <w:pPr>
      <w:pageBreakBefore/>
    </w:pPr>
  </w:style>
  <w:style w:type="paragraph" w:customStyle="1" w:styleId="pagebreak-vet">
    <w:name w:val="pagebreak-vet"/>
    <w:basedOn w:val="broodtekst-bold"/>
    <w:next w:val="broodtekst"/>
    <w:rsid w:val="00B46C81"/>
    <w:pPr>
      <w:pageBreakBefore/>
    </w:pPr>
  </w:style>
  <w:style w:type="paragraph" w:customStyle="1" w:styleId="windings">
    <w:name w:val="windings"/>
    <w:basedOn w:val="broodtekst"/>
    <w:next w:val="broodtekst"/>
    <w:rsid w:val="00B46C81"/>
    <w:rPr>
      <w:rFonts w:ascii="Wingdings 2" w:hAnsi="Wingdings 2"/>
    </w:rPr>
  </w:style>
  <w:style w:type="paragraph" w:customStyle="1" w:styleId="windings-vet">
    <w:name w:val="windings-vet"/>
    <w:basedOn w:val="windings"/>
    <w:rsid w:val="00B46C81"/>
    <w:rPr>
      <w:b/>
    </w:rPr>
  </w:style>
  <w:style w:type="paragraph" w:customStyle="1" w:styleId="ondertekenaar">
    <w:name w:val="ondertekenaar"/>
    <w:basedOn w:val="broodtekst"/>
    <w:rsid w:val="00B46C81"/>
  </w:style>
  <w:style w:type="paragraph" w:customStyle="1" w:styleId="broodtekst-i">
    <w:name w:val="broodtekst-i"/>
    <w:basedOn w:val="broodtekst"/>
    <w:rsid w:val="00B46C81"/>
    <w:rPr>
      <w:i/>
    </w:rPr>
  </w:style>
  <w:style w:type="paragraph" w:customStyle="1" w:styleId="broodtekst-bold-hf">
    <w:name w:val="broodtekst-bold-hf"/>
    <w:basedOn w:val="broodtekst"/>
    <w:rsid w:val="00B46C81"/>
    <w:rPr>
      <w:b/>
      <w:caps/>
    </w:rPr>
  </w:style>
  <w:style w:type="paragraph" w:customStyle="1" w:styleId="broodtekst-bold-hf-r">
    <w:name w:val="broodtekst-bold-hf-r"/>
    <w:basedOn w:val="broodtekst"/>
    <w:rsid w:val="00B46C81"/>
    <w:pPr>
      <w:jc w:val="right"/>
    </w:pPr>
    <w:rPr>
      <w:b/>
      <w:caps/>
    </w:rPr>
  </w:style>
  <w:style w:type="paragraph" w:customStyle="1" w:styleId="broodtekst-bold-i">
    <w:name w:val="broodtekst-bold-i"/>
    <w:basedOn w:val="broodtekst"/>
    <w:rsid w:val="00B46C81"/>
    <w:rPr>
      <w:b/>
      <w:i/>
    </w:rPr>
  </w:style>
  <w:style w:type="paragraph" w:customStyle="1" w:styleId="broodtekst-bold-hf-i">
    <w:name w:val="broodtekst-bold-hf-i"/>
    <w:basedOn w:val="broodtekst"/>
    <w:rsid w:val="00B46C81"/>
    <w:rPr>
      <w:b/>
      <w:i/>
      <w:caps/>
    </w:rPr>
  </w:style>
  <w:style w:type="paragraph" w:customStyle="1" w:styleId="broodtekst-bold-hf-c">
    <w:name w:val="broodtekst-bold-hf-c"/>
    <w:basedOn w:val="broodtekst"/>
    <w:rsid w:val="00B46C81"/>
    <w:pPr>
      <w:spacing w:after="240"/>
      <w:jc w:val="center"/>
    </w:pPr>
    <w:rPr>
      <w:b/>
      <w:caps/>
    </w:rPr>
  </w:style>
  <w:style w:type="paragraph" w:customStyle="1" w:styleId="doctypebold18justitie">
    <w:name w:val="doctype_bold18_justitie"/>
    <w:basedOn w:val="broodtekst"/>
    <w:rsid w:val="00B46C81"/>
    <w:pPr>
      <w:spacing w:line="480" w:lineRule="atLeast"/>
      <w:jc w:val="center"/>
    </w:pPr>
    <w:rPr>
      <w:b/>
      <w:sz w:val="36"/>
    </w:rPr>
  </w:style>
  <w:style w:type="paragraph" w:customStyle="1" w:styleId="broodtekst-hf8">
    <w:name w:val="broodtekst-hf8"/>
    <w:basedOn w:val="broodtekst"/>
    <w:rsid w:val="00B46C81"/>
    <w:rPr>
      <w:caps/>
      <w:sz w:val="16"/>
    </w:rPr>
  </w:style>
  <w:style w:type="paragraph" w:customStyle="1" w:styleId="bijlagenjustitie">
    <w:name w:val="bijlagen_justitie"/>
    <w:basedOn w:val="Normal"/>
    <w:rsid w:val="00B07A5A"/>
  </w:style>
  <w:style w:type="paragraph" w:customStyle="1" w:styleId="lijst-nummer">
    <w:name w:val="lijst-nummer"/>
    <w:basedOn w:val="Normal"/>
    <w:rsid w:val="00B07A5A"/>
  </w:style>
  <w:style w:type="paragraph" w:customStyle="1" w:styleId="opsom2justitie">
    <w:name w:val="opsom2_justitie"/>
    <w:basedOn w:val="Normal"/>
    <w:rsid w:val="00B07A5A"/>
  </w:style>
  <w:style w:type="paragraph" w:customStyle="1" w:styleId="Lijst-nummer0">
    <w:name w:val="Lijst-nummer"/>
    <w:basedOn w:val="Normal"/>
    <w:rsid w:val="00B07A5A"/>
  </w:style>
  <w:style w:type="paragraph" w:customStyle="1" w:styleId="lijst-alphabet">
    <w:name w:val="lijst-alphabet"/>
    <w:basedOn w:val="broodtekst"/>
    <w:next w:val="broodtekst"/>
    <w:rsid w:val="00B46C81"/>
    <w:pPr>
      <w:numPr>
        <w:numId w:val="20"/>
      </w:numPr>
      <w:tabs>
        <w:tab w:val="clear" w:pos="227"/>
        <w:tab w:val="clear" w:pos="454"/>
        <w:tab w:val="clear" w:pos="680"/>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s>
      <w:suppressAutoHyphens/>
      <w:autoSpaceDE/>
      <w:autoSpaceDN/>
      <w:adjustRightInd/>
      <w:ind w:left="1020" w:hanging="340"/>
    </w:pPr>
    <w:rPr>
      <w:szCs w:val="24"/>
      <w:lang w:eastAsia="en-US"/>
    </w:rPr>
  </w:style>
  <w:style w:type="character" w:customStyle="1" w:styleId="referentiegegevensleeg">
    <w:name w:val="referentiegegevensleeg"/>
    <w:rsid w:val="00B46C81"/>
    <w:rPr>
      <w:position w:val="-9"/>
    </w:rPr>
  </w:style>
  <w:style w:type="paragraph" w:customStyle="1" w:styleId="Lijst-alphabet0">
    <w:name w:val="Lijst-alphabet"/>
    <w:basedOn w:val="lijst-alphabet"/>
    <w:next w:val="broodtekst"/>
    <w:rsid w:val="00B46C81"/>
  </w:style>
  <w:style w:type="paragraph" w:customStyle="1" w:styleId="opsomming-bullet">
    <w:name w:val="opsomming-bullet"/>
    <w:basedOn w:val="broodtekst"/>
    <w:rsid w:val="00B46C81"/>
    <w:pPr>
      <w:tabs>
        <w:tab w:val="left" w:pos="907"/>
        <w:tab w:val="left" w:pos="1134"/>
        <w:tab w:val="left" w:pos="1361"/>
        <w:tab w:val="left" w:pos="1588"/>
        <w:tab w:val="left" w:pos="1814"/>
        <w:tab w:val="left" w:pos="2041"/>
      </w:tabs>
      <w:ind w:left="227" w:hanging="227"/>
    </w:pPr>
  </w:style>
  <w:style w:type="paragraph" w:customStyle="1" w:styleId="referentiegegevparagraaf">
    <w:name w:val="referentiegegevparagraaf"/>
    <w:basedOn w:val="broodtekst"/>
    <w:rsid w:val="00B46C81"/>
    <w:pPr>
      <w:spacing w:before="25" w:after="25" w:line="130" w:lineRule="atLeast"/>
    </w:pPr>
    <w:rPr>
      <w:noProof/>
      <w:sz w:val="13"/>
      <w:lang w:eastAsia="en-US"/>
    </w:rPr>
  </w:style>
  <w:style w:type="character" w:customStyle="1" w:styleId="broodtekstChar">
    <w:name w:val="broodtekst Char"/>
    <w:basedOn w:val="DefaultParagraphFont"/>
    <w:rsid w:val="00B46C81"/>
    <w:rPr>
      <w:rFonts w:ascii="Verdana" w:hAnsi="Verdana"/>
      <w:sz w:val="18"/>
      <w:szCs w:val="18"/>
      <w:lang w:val="nl-NL" w:eastAsia="nl-NL" w:bidi="ar-SA"/>
    </w:rPr>
  </w:style>
  <w:style w:type="character" w:customStyle="1" w:styleId="witregel2Char">
    <w:name w:val="witregel2 Char"/>
    <w:basedOn w:val="broodtekstChar"/>
    <w:rsid w:val="00B46C81"/>
    <w:rPr>
      <w:rFonts w:ascii="Verdana" w:hAnsi="Verdana"/>
      <w:sz w:val="2"/>
      <w:szCs w:val="18"/>
      <w:lang w:val="nl-NL" w:eastAsia="nl-NL" w:bidi="ar-SA"/>
    </w:rPr>
  </w:style>
  <w:style w:type="paragraph" w:customStyle="1" w:styleId="afzendgegevens-italic">
    <w:name w:val="afzendgegevens-italic"/>
    <w:basedOn w:val="afzendgegevens"/>
    <w:rsid w:val="00B46C81"/>
    <w:rPr>
      <w:i/>
      <w:szCs w:val="13"/>
    </w:rPr>
  </w:style>
  <w:style w:type="character" w:customStyle="1" w:styleId="directieregel">
    <w:name w:val="directieregel"/>
    <w:basedOn w:val="DefaultParagraphFont"/>
    <w:rsid w:val="00B46C81"/>
    <w:rPr>
      <w:rFonts w:ascii="Verdana" w:hAnsi="Verdana"/>
      <w:b/>
      <w:position w:val="-9"/>
      <w:sz w:val="13"/>
    </w:rPr>
  </w:style>
  <w:style w:type="numbering" w:customStyle="1" w:styleId="list-letters">
    <w:name w:val="list-letters"/>
    <w:basedOn w:val="NoList"/>
    <w:uiPriority w:val="99"/>
    <w:rsid w:val="00B07A5A"/>
    <w:pPr>
      <w:numPr>
        <w:numId w:val="37"/>
      </w:numPr>
    </w:pPr>
  </w:style>
  <w:style w:type="numbering" w:customStyle="1" w:styleId="list-streepjes">
    <w:name w:val="list-streepjes"/>
    <w:basedOn w:val="NoList"/>
    <w:uiPriority w:val="99"/>
    <w:rsid w:val="00B07A5A"/>
    <w:pPr>
      <w:numPr>
        <w:numId w:val="38"/>
      </w:numPr>
    </w:pPr>
  </w:style>
  <w:style w:type="numbering" w:customStyle="1" w:styleId="list-vinkaan">
    <w:name w:val="list-vinkaan"/>
    <w:basedOn w:val="NoList"/>
    <w:uiPriority w:val="99"/>
    <w:rsid w:val="00B07A5A"/>
    <w:pPr>
      <w:numPr>
        <w:numId w:val="39"/>
      </w:numPr>
    </w:pPr>
  </w:style>
  <w:style w:type="paragraph" w:customStyle="1" w:styleId="broodtekst-bold-italic">
    <w:name w:val="broodtekst-bold-italic"/>
    <w:basedOn w:val="broodtekst"/>
    <w:next w:val="broodtekst"/>
    <w:uiPriority w:val="2"/>
    <w:qFormat/>
    <w:rsid w:val="00B46C81"/>
    <w:rPr>
      <w:b/>
      <w:i/>
    </w:rPr>
  </w:style>
  <w:style w:type="paragraph" w:customStyle="1" w:styleId="tabelkop">
    <w:name w:val="tabelkop"/>
    <w:basedOn w:val="broodtekst"/>
    <w:rsid w:val="00B46C81"/>
    <w:rPr>
      <w:b/>
      <w:sz w:val="14"/>
    </w:rPr>
  </w:style>
  <w:style w:type="paragraph" w:customStyle="1" w:styleId="tabeltekst">
    <w:name w:val="tabeltekst"/>
    <w:basedOn w:val="broodtekst"/>
    <w:rsid w:val="00B46C81"/>
    <w:rPr>
      <w:sz w:val="14"/>
    </w:rPr>
  </w:style>
  <w:style w:type="paragraph" w:styleId="FootnoteText">
    <w:name w:val="footnote text"/>
    <w:basedOn w:val="Normal"/>
    <w:semiHidden/>
    <w:rsid w:val="00B46C81"/>
    <w:rPr>
      <w:sz w:val="16"/>
      <w:szCs w:val="20"/>
    </w:rPr>
  </w:style>
  <w:style w:type="character" w:styleId="FootnoteReference">
    <w:name w:val="footnote reference"/>
    <w:basedOn w:val="DefaultParagraphFont"/>
    <w:semiHidden/>
    <w:rsid w:val="00B46C81"/>
    <w:rPr>
      <w:vertAlign w:val="superscript"/>
    </w:rPr>
  </w:style>
  <w:style w:type="numbering" w:customStyle="1" w:styleId="list-vinkuit">
    <w:name w:val="list-vinkuit"/>
    <w:basedOn w:val="NoList"/>
    <w:uiPriority w:val="99"/>
    <w:rsid w:val="00B07A5A"/>
    <w:pPr>
      <w:numPr>
        <w:numId w:val="40"/>
      </w:numPr>
    </w:pPr>
  </w:style>
  <w:style w:type="paragraph" w:customStyle="1" w:styleId="opsomming-bolletjesjustitie">
    <w:name w:val="opsomming-bolletjes_justitie"/>
    <w:basedOn w:val="broodtekst"/>
    <w:uiPriority w:val="3"/>
    <w:qFormat/>
    <w:rsid w:val="00B07A5A"/>
    <w:pPr>
      <w:numPr>
        <w:numId w:val="41"/>
      </w:numPr>
      <w:tabs>
        <w:tab w:val="clear" w:pos="227"/>
        <w:tab w:val="clear" w:pos="680"/>
        <w:tab w:val="left" w:pos="907"/>
        <w:tab w:val="left" w:pos="1361"/>
        <w:tab w:val="left" w:pos="1814"/>
        <w:tab w:val="left" w:pos="2268"/>
        <w:tab w:val="left" w:pos="2722"/>
        <w:tab w:val="left" w:pos="3175"/>
        <w:tab w:val="left" w:pos="3629"/>
        <w:tab w:val="left" w:pos="4082"/>
      </w:tabs>
    </w:pPr>
  </w:style>
  <w:style w:type="paragraph" w:customStyle="1" w:styleId="opsomming-cijfersjustitie">
    <w:name w:val="opsomming-cijfers_justitie"/>
    <w:basedOn w:val="broodtekst"/>
    <w:uiPriority w:val="7"/>
    <w:rsid w:val="00B07A5A"/>
    <w:pPr>
      <w:numPr>
        <w:numId w:val="42"/>
      </w:numPr>
      <w:tabs>
        <w:tab w:val="clear" w:pos="227"/>
        <w:tab w:val="clear" w:pos="680"/>
        <w:tab w:val="left" w:pos="0"/>
        <w:tab w:val="left" w:pos="907"/>
        <w:tab w:val="left" w:pos="1361"/>
        <w:tab w:val="left" w:pos="1814"/>
        <w:tab w:val="left" w:pos="2268"/>
        <w:tab w:val="left" w:pos="2722"/>
        <w:tab w:val="left" w:pos="3175"/>
        <w:tab w:val="left" w:pos="3629"/>
        <w:tab w:val="left" w:pos="4082"/>
      </w:tabs>
    </w:pPr>
  </w:style>
  <w:style w:type="paragraph" w:customStyle="1" w:styleId="opsomming-lettersjustitie">
    <w:name w:val="opsomming-letters_justitie"/>
    <w:basedOn w:val="broodtekst"/>
    <w:uiPriority w:val="8"/>
    <w:rsid w:val="00B07A5A"/>
    <w:pPr>
      <w:numPr>
        <w:numId w:val="43"/>
      </w:numPr>
      <w:tabs>
        <w:tab w:val="clear" w:pos="227"/>
        <w:tab w:val="clear" w:pos="680"/>
        <w:tab w:val="left" w:pos="0"/>
        <w:tab w:val="left" w:pos="907"/>
        <w:tab w:val="left" w:pos="1361"/>
        <w:tab w:val="left" w:pos="1814"/>
        <w:tab w:val="left" w:pos="2268"/>
        <w:tab w:val="left" w:pos="2722"/>
        <w:tab w:val="left" w:pos="3175"/>
        <w:tab w:val="left" w:pos="3629"/>
        <w:tab w:val="left" w:pos="4082"/>
      </w:tabs>
    </w:pPr>
  </w:style>
  <w:style w:type="paragraph" w:customStyle="1" w:styleId="opsomming-streepjesjustitie">
    <w:name w:val="opsomming-streepjes_justitie"/>
    <w:basedOn w:val="broodtekst"/>
    <w:uiPriority w:val="4"/>
    <w:qFormat/>
    <w:rsid w:val="00B07A5A"/>
    <w:pPr>
      <w:numPr>
        <w:numId w:val="44"/>
      </w:numPr>
      <w:tabs>
        <w:tab w:val="clear" w:pos="227"/>
        <w:tab w:val="clear" w:pos="680"/>
        <w:tab w:val="left" w:pos="907"/>
        <w:tab w:val="left" w:pos="1361"/>
        <w:tab w:val="left" w:pos="1814"/>
        <w:tab w:val="left" w:pos="2268"/>
        <w:tab w:val="left" w:pos="2722"/>
        <w:tab w:val="left" w:pos="3175"/>
        <w:tab w:val="left" w:pos="3629"/>
        <w:tab w:val="left" w:pos="4082"/>
        <w:tab w:val="left" w:pos="4536"/>
      </w:tabs>
    </w:pPr>
  </w:style>
  <w:style w:type="paragraph" w:customStyle="1" w:styleId="opsommingsvinkAan">
    <w:name w:val="opsommingsvink_Aan"/>
    <w:basedOn w:val="broodtekst"/>
    <w:uiPriority w:val="6"/>
    <w:qFormat/>
    <w:rsid w:val="00B07A5A"/>
    <w:pPr>
      <w:numPr>
        <w:numId w:val="45"/>
      </w:numPr>
      <w:tabs>
        <w:tab w:val="clear" w:pos="227"/>
        <w:tab w:val="clear" w:pos="454"/>
        <w:tab w:val="clear" w:pos="680"/>
        <w:tab w:val="left" w:pos="0"/>
        <w:tab w:val="left" w:pos="907"/>
        <w:tab w:val="left" w:pos="1361"/>
        <w:tab w:val="left" w:pos="1814"/>
        <w:tab w:val="left" w:pos="2268"/>
        <w:tab w:val="left" w:pos="2722"/>
        <w:tab w:val="left" w:pos="3175"/>
        <w:tab w:val="left" w:pos="3629"/>
        <w:tab w:val="left" w:pos="4082"/>
      </w:tabs>
    </w:pPr>
  </w:style>
  <w:style w:type="paragraph" w:customStyle="1" w:styleId="opsommingsvinkUit">
    <w:name w:val="opsommingsvink_Uit"/>
    <w:basedOn w:val="broodtekst"/>
    <w:uiPriority w:val="5"/>
    <w:qFormat/>
    <w:rsid w:val="00B07A5A"/>
    <w:pPr>
      <w:numPr>
        <w:numId w:val="46"/>
      </w:numPr>
      <w:tabs>
        <w:tab w:val="clear" w:pos="227"/>
        <w:tab w:val="clear" w:pos="680"/>
        <w:tab w:val="left" w:pos="0"/>
        <w:tab w:val="left" w:pos="907"/>
        <w:tab w:val="left" w:pos="1361"/>
        <w:tab w:val="left" w:pos="1814"/>
        <w:tab w:val="left" w:pos="2268"/>
        <w:tab w:val="left" w:pos="2722"/>
        <w:tab w:val="left" w:pos="3175"/>
        <w:tab w:val="left" w:pos="3629"/>
        <w:tab w:val="left" w:pos="4082"/>
      </w:tabs>
    </w:pPr>
  </w:style>
  <w:style w:type="paragraph" w:customStyle="1" w:styleId="broodtekst-italic">
    <w:name w:val="broodtekst-italic"/>
    <w:basedOn w:val="broodtekst"/>
    <w:rsid w:val="009B09F2"/>
    <w:pPr>
      <w:widowControl w:val="0"/>
      <w:tabs>
        <w:tab w:val="clear" w:pos="227"/>
        <w:tab w:val="clear" w:pos="454"/>
        <w:tab w:val="clear" w:pos="680"/>
      </w:tabs>
    </w:pPr>
    <w:rPr>
      <w:i/>
      <w:szCs w:val="24"/>
    </w:rPr>
  </w:style>
  <w:style w:type="character" w:customStyle="1" w:styleId="ch-bold-italic">
    <w:name w:val="ch-bold-italic"/>
    <w:basedOn w:val="DefaultParagraphFont"/>
    <w:uiPriority w:val="1"/>
    <w:rsid w:val="009B09F2"/>
    <w:rPr>
      <w:rFonts w:ascii="Verdana" w:hAnsi="Verdana"/>
      <w:b/>
      <w:i/>
      <w:sz w:val="18"/>
    </w:rPr>
  </w:style>
  <w:style w:type="table" w:styleId="TableGrid">
    <w:name w:val="Table Grid"/>
    <w:basedOn w:val="TableNormal"/>
    <w:rsid w:val="00C221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roodtekst-bold-kwn">
    <w:name w:val="broodtekst-bold-kwn"/>
    <w:basedOn w:val="broodtekst-bold"/>
    <w:next w:val="broodtekst"/>
    <w:rsid w:val="00794445"/>
    <w:pPr>
      <w:keepNext/>
    </w:pPr>
  </w:style>
  <w:style w:type="paragraph" w:customStyle="1" w:styleId="broodtekst-kwn">
    <w:name w:val="broodtekst-kwn"/>
    <w:basedOn w:val="broodtekst"/>
    <w:rsid w:val="00794445"/>
    <w:pPr>
      <w:keepNext/>
    </w:pPr>
  </w:style>
  <w:style w:type="paragraph" w:customStyle="1" w:styleId="Default">
    <w:name w:val="Default"/>
    <w:rsid w:val="001C2D51"/>
    <w:pPr>
      <w:autoSpaceDE w:val="0"/>
      <w:autoSpaceDN w:val="0"/>
      <w:adjustRightInd w:val="0"/>
    </w:pPr>
    <w:rPr>
      <w:rFonts w:ascii="LGCLC P+ Univers" w:hAnsi="LGCLC P+ Univers" w:cs="LGCLC P+ Univers"/>
      <w:color w:val="000000"/>
      <w:sz w:val="24"/>
      <w:szCs w:val="24"/>
      <w:lang w:val="nl-NL" w:eastAsia="nl-NL"/>
    </w:rPr>
  </w:style>
  <w:style w:type="paragraph" w:styleId="BalloonText">
    <w:name w:val="Balloon Text"/>
    <w:basedOn w:val="Normal"/>
    <w:link w:val="BalloonTextChar"/>
    <w:semiHidden/>
    <w:unhideWhenUsed/>
    <w:rsid w:val="00FD1D00"/>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FD1D00"/>
    <w:rPr>
      <w:rFonts w:ascii="Tahoma" w:hAnsi="Tahoma" w:cs="Tahoma"/>
      <w:sz w:val="16"/>
      <w:szCs w:val="16"/>
      <w:lang w:val="nl-NL"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qFormat="1"/>
    <w:lsdException w:name="heading 5" w:qFormat="1"/>
    <w:lsdException w:name="heading 6" w:qFormat="1"/>
    <w:lsdException w:name="heading 7" w:qFormat="1"/>
    <w:lsdException w:name="heading 8" w:qFormat="1"/>
    <w:lsdException w:name="heading 9" w:qFormat="1"/>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9B09F2"/>
    <w:pPr>
      <w:spacing w:line="240" w:lineRule="atLeast"/>
    </w:pPr>
    <w:rPr>
      <w:rFonts w:ascii="Verdana" w:hAnsi="Verdana"/>
      <w:sz w:val="18"/>
      <w:szCs w:val="24"/>
      <w:lang w:val="nl-NL" w:eastAsia="nl-NL"/>
    </w:rPr>
  </w:style>
  <w:style w:type="paragraph" w:styleId="Heading1">
    <w:name w:val="heading 1"/>
    <w:basedOn w:val="broodtekst"/>
    <w:next w:val="Normal"/>
    <w:rsid w:val="00B46C81"/>
    <w:pPr>
      <w:keepNext/>
      <w:spacing w:before="240" w:after="60"/>
      <w:outlineLvl w:val="0"/>
    </w:pPr>
    <w:rPr>
      <w:rFonts w:cs="Arial"/>
      <w:b/>
      <w:bCs/>
      <w:kern w:val="32"/>
      <w:sz w:val="32"/>
      <w:szCs w:val="32"/>
    </w:rPr>
  </w:style>
  <w:style w:type="paragraph" w:styleId="Heading2">
    <w:name w:val="heading 2"/>
    <w:basedOn w:val="broodtekst"/>
    <w:next w:val="Normal"/>
    <w:rsid w:val="00B46C81"/>
    <w:pPr>
      <w:keepNext/>
      <w:spacing w:before="240" w:after="60"/>
      <w:outlineLvl w:val="1"/>
    </w:pPr>
    <w:rPr>
      <w:rFonts w:cs="Arial"/>
      <w:b/>
      <w:bCs/>
      <w:i/>
      <w:iCs/>
      <w:sz w:val="28"/>
      <w:szCs w:val="28"/>
    </w:rPr>
  </w:style>
  <w:style w:type="paragraph" w:styleId="Heading3">
    <w:name w:val="heading 3"/>
    <w:basedOn w:val="broodtekst"/>
    <w:next w:val="Normal"/>
    <w:rsid w:val="00B46C81"/>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roodtekst">
    <w:name w:val="broodtekst"/>
    <w:basedOn w:val="Normal"/>
    <w:qFormat/>
    <w:rsid w:val="00B46C81"/>
    <w:pPr>
      <w:tabs>
        <w:tab w:val="left" w:pos="227"/>
        <w:tab w:val="left" w:pos="454"/>
        <w:tab w:val="left" w:pos="680"/>
      </w:tabs>
      <w:autoSpaceDE w:val="0"/>
      <w:autoSpaceDN w:val="0"/>
      <w:adjustRightInd w:val="0"/>
    </w:pPr>
    <w:rPr>
      <w:szCs w:val="18"/>
    </w:rPr>
  </w:style>
  <w:style w:type="paragraph" w:styleId="Header">
    <w:name w:val="header"/>
    <w:basedOn w:val="broodtekst"/>
    <w:rsid w:val="00B46C81"/>
    <w:pPr>
      <w:tabs>
        <w:tab w:val="center" w:pos="4536"/>
        <w:tab w:val="right" w:pos="9072"/>
      </w:tabs>
    </w:pPr>
  </w:style>
  <w:style w:type="paragraph" w:styleId="Footer">
    <w:name w:val="footer"/>
    <w:basedOn w:val="broodtekst"/>
    <w:rsid w:val="00B46C81"/>
    <w:pPr>
      <w:tabs>
        <w:tab w:val="center" w:pos="4536"/>
        <w:tab w:val="right" w:pos="9072"/>
      </w:tabs>
    </w:pPr>
  </w:style>
  <w:style w:type="character" w:styleId="FollowedHyperlink">
    <w:name w:val="FollowedHyperlink"/>
    <w:basedOn w:val="DefaultParagraphFont"/>
    <w:rsid w:val="00B46C81"/>
    <w:rPr>
      <w:color w:val="800080"/>
      <w:u w:val="single"/>
    </w:rPr>
  </w:style>
  <w:style w:type="paragraph" w:customStyle="1" w:styleId="Huisstijl-Adres">
    <w:name w:val="Huisstijl-Adres"/>
    <w:basedOn w:val="broodtekst"/>
    <w:rsid w:val="00B46C81"/>
    <w:pPr>
      <w:tabs>
        <w:tab w:val="left" w:pos="192"/>
      </w:tabs>
      <w:spacing w:after="90" w:line="180" w:lineRule="exact"/>
    </w:pPr>
    <w:rPr>
      <w:noProof/>
      <w:sz w:val="13"/>
      <w:szCs w:val="13"/>
    </w:rPr>
  </w:style>
  <w:style w:type="paragraph" w:styleId="ListBullet">
    <w:name w:val="List Bullet"/>
    <w:basedOn w:val="broodtekst"/>
    <w:rsid w:val="00B46C81"/>
    <w:pPr>
      <w:numPr>
        <w:numId w:val="1"/>
      </w:numPr>
    </w:pPr>
    <w:rPr>
      <w:noProof/>
    </w:rPr>
  </w:style>
  <w:style w:type="character" w:customStyle="1" w:styleId="Huisstijl-GegevenCharChar">
    <w:name w:val="Huisstijl-Gegeven Char Char"/>
    <w:basedOn w:val="DefaultParagraphFont"/>
    <w:rsid w:val="00B46C81"/>
    <w:rPr>
      <w:rFonts w:ascii="Verdana" w:hAnsi="Verdana"/>
      <w:noProof/>
      <w:sz w:val="13"/>
      <w:szCs w:val="24"/>
      <w:lang w:val="nl-NL" w:eastAsia="nl-NL" w:bidi="ar-SA"/>
    </w:rPr>
  </w:style>
  <w:style w:type="paragraph" w:customStyle="1" w:styleId="Huisstijl-Gegeven">
    <w:name w:val="Huisstijl-Gegeven"/>
    <w:basedOn w:val="broodtekst"/>
    <w:rsid w:val="00B46C81"/>
    <w:pPr>
      <w:spacing w:after="92" w:line="180" w:lineRule="atLeast"/>
    </w:pPr>
    <w:rPr>
      <w:noProof/>
      <w:sz w:val="13"/>
    </w:rPr>
  </w:style>
  <w:style w:type="paragraph" w:customStyle="1" w:styleId="witregel1">
    <w:name w:val="witregel1"/>
    <w:basedOn w:val="broodtekst"/>
    <w:rsid w:val="00B46C81"/>
    <w:pPr>
      <w:spacing w:line="90" w:lineRule="atLeast"/>
    </w:pPr>
    <w:rPr>
      <w:sz w:val="2"/>
    </w:rPr>
  </w:style>
  <w:style w:type="paragraph" w:customStyle="1" w:styleId="Huisstijl-Rubricering">
    <w:name w:val="Huisstijl-Rubricering"/>
    <w:basedOn w:val="broodtekst"/>
    <w:rsid w:val="00B46C81"/>
    <w:pPr>
      <w:spacing w:line="180" w:lineRule="exact"/>
    </w:pPr>
    <w:rPr>
      <w:b/>
      <w:bCs/>
      <w:noProof/>
      <w:sz w:val="13"/>
      <w:szCs w:val="13"/>
    </w:rPr>
  </w:style>
  <w:style w:type="paragraph" w:customStyle="1" w:styleId="adres">
    <w:name w:val="adres"/>
    <w:basedOn w:val="broodtekst"/>
    <w:rsid w:val="00B46C81"/>
    <w:rPr>
      <w:noProof/>
    </w:rPr>
  </w:style>
  <w:style w:type="character" w:styleId="Hyperlink">
    <w:name w:val="Hyperlink"/>
    <w:basedOn w:val="DefaultParagraphFont"/>
    <w:rsid w:val="00B46C81"/>
    <w:rPr>
      <w:color w:val="0000FF"/>
      <w:u w:val="single"/>
    </w:rPr>
  </w:style>
  <w:style w:type="paragraph" w:customStyle="1" w:styleId="Huisstijl-Retouradres">
    <w:name w:val="Huisstijl-Retouradres"/>
    <w:basedOn w:val="broodtekst"/>
    <w:rsid w:val="00B46C81"/>
    <w:pPr>
      <w:spacing w:line="180" w:lineRule="exact"/>
    </w:pPr>
    <w:rPr>
      <w:noProof/>
      <w:sz w:val="13"/>
    </w:rPr>
  </w:style>
  <w:style w:type="paragraph" w:customStyle="1" w:styleId="Huisstijl-Kopje">
    <w:name w:val="Huisstijl-Kopje"/>
    <w:basedOn w:val="broodtekst"/>
    <w:rsid w:val="00B46C81"/>
    <w:pPr>
      <w:spacing w:line="180" w:lineRule="atLeast"/>
    </w:pPr>
    <w:rPr>
      <w:b/>
      <w:sz w:val="13"/>
    </w:rPr>
  </w:style>
  <w:style w:type="paragraph" w:customStyle="1" w:styleId="Huisstijl-Voorwaarden">
    <w:name w:val="Huisstijl-Voorwaarden"/>
    <w:basedOn w:val="broodtekst"/>
    <w:rsid w:val="00B46C81"/>
    <w:pPr>
      <w:spacing w:line="180" w:lineRule="exact"/>
    </w:pPr>
    <w:rPr>
      <w:i/>
      <w:noProof/>
      <w:sz w:val="13"/>
    </w:rPr>
  </w:style>
  <w:style w:type="paragraph" w:customStyle="1" w:styleId="kixcode">
    <w:name w:val="kixcode"/>
    <w:basedOn w:val="broodtekst"/>
    <w:rsid w:val="00B46C81"/>
    <w:rPr>
      <w:rFonts w:ascii="KIX Barcode" w:hAnsi="KIX Barcode"/>
      <w:bCs/>
      <w:noProof/>
    </w:rPr>
  </w:style>
  <w:style w:type="paragraph" w:customStyle="1" w:styleId="Huisstijl-Paginanummering">
    <w:name w:val="Huisstijl-Paginanummering"/>
    <w:basedOn w:val="broodtekst"/>
    <w:rsid w:val="00B46C81"/>
    <w:pPr>
      <w:spacing w:line="180" w:lineRule="exact"/>
    </w:pPr>
    <w:rPr>
      <w:noProof/>
      <w:sz w:val="13"/>
    </w:rPr>
  </w:style>
  <w:style w:type="paragraph" w:styleId="ListBullet2">
    <w:name w:val="List Bullet 2"/>
    <w:basedOn w:val="broodtekst"/>
    <w:rsid w:val="00B46C81"/>
    <w:pPr>
      <w:numPr>
        <w:numId w:val="14"/>
      </w:numPr>
      <w:tabs>
        <w:tab w:val="clear" w:pos="227"/>
      </w:tabs>
      <w:ind w:left="454" w:hanging="227"/>
    </w:pPr>
    <w:rPr>
      <w:noProof/>
    </w:rPr>
  </w:style>
  <w:style w:type="paragraph" w:customStyle="1" w:styleId="minofdir">
    <w:name w:val="minofdir"/>
    <w:basedOn w:val="broodtekst"/>
    <w:rsid w:val="00B46C81"/>
    <w:rPr>
      <w:rFonts w:ascii="RO VenW" w:hAnsi="RO VenW"/>
      <w:sz w:val="220"/>
    </w:rPr>
  </w:style>
  <w:style w:type="paragraph" w:customStyle="1" w:styleId="kop1-justitie">
    <w:name w:val="kop1-justitie"/>
    <w:basedOn w:val="broodtekst"/>
    <w:next w:val="broodtekst"/>
    <w:rsid w:val="00B07A5A"/>
    <w:pPr>
      <w:numPr>
        <w:numId w:val="36"/>
      </w:numPr>
      <w:tabs>
        <w:tab w:val="clear" w:pos="227"/>
        <w:tab w:val="clear" w:pos="454"/>
        <w:tab w:val="clear" w:pos="680"/>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 w:val="left" w:pos="12758"/>
      </w:tabs>
      <w:spacing w:before="240" w:after="60" w:line="300" w:lineRule="atLeast"/>
    </w:pPr>
    <w:rPr>
      <w:b/>
      <w:sz w:val="30"/>
    </w:rPr>
  </w:style>
  <w:style w:type="paragraph" w:styleId="Caption">
    <w:name w:val="caption"/>
    <w:basedOn w:val="Normal"/>
    <w:next w:val="Normal"/>
    <w:rsid w:val="00B46C81"/>
    <w:pPr>
      <w:spacing w:before="120" w:after="120"/>
    </w:pPr>
    <w:rPr>
      <w:b/>
      <w:bCs/>
      <w:sz w:val="20"/>
      <w:szCs w:val="20"/>
    </w:rPr>
  </w:style>
  <w:style w:type="paragraph" w:customStyle="1" w:styleId="kop2-justitie">
    <w:name w:val="kop2-justitie"/>
    <w:basedOn w:val="broodtekst"/>
    <w:next w:val="broodtekst"/>
    <w:rsid w:val="00B07A5A"/>
    <w:pPr>
      <w:numPr>
        <w:ilvl w:val="1"/>
        <w:numId w:val="36"/>
      </w:numPr>
      <w:tabs>
        <w:tab w:val="clear" w:pos="227"/>
        <w:tab w:val="clear" w:pos="454"/>
        <w:tab w:val="clear" w:pos="680"/>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 w:val="left" w:pos="12758"/>
      </w:tabs>
      <w:spacing w:before="240" w:after="60" w:line="300" w:lineRule="atLeast"/>
    </w:pPr>
    <w:rPr>
      <w:b/>
      <w:sz w:val="26"/>
    </w:rPr>
  </w:style>
  <w:style w:type="paragraph" w:customStyle="1" w:styleId="datumonderwerp">
    <w:name w:val="datumonderwerp"/>
    <w:basedOn w:val="broodtekst"/>
    <w:rsid w:val="00B46C81"/>
    <w:pPr>
      <w:tabs>
        <w:tab w:val="clear" w:pos="227"/>
        <w:tab w:val="clear" w:pos="454"/>
        <w:tab w:val="clear" w:pos="680"/>
        <w:tab w:val="left" w:pos="794"/>
      </w:tabs>
    </w:pPr>
  </w:style>
  <w:style w:type="character" w:styleId="PageNumber">
    <w:name w:val="page number"/>
    <w:basedOn w:val="DefaultParagraphFont"/>
    <w:rsid w:val="00B46C81"/>
  </w:style>
  <w:style w:type="paragraph" w:customStyle="1" w:styleId="afzendkopje">
    <w:name w:val="afzendkopje"/>
    <w:basedOn w:val="broodtekst"/>
    <w:rsid w:val="0089073C"/>
    <w:pPr>
      <w:spacing w:line="180" w:lineRule="atLeast"/>
    </w:pPr>
    <w:rPr>
      <w:b/>
      <w:noProof/>
      <w:sz w:val="13"/>
    </w:rPr>
  </w:style>
  <w:style w:type="paragraph" w:customStyle="1" w:styleId="afzendgegevens">
    <w:name w:val="afzendgegevens"/>
    <w:basedOn w:val="broodtekst"/>
    <w:rsid w:val="0089073C"/>
    <w:pPr>
      <w:spacing w:line="180" w:lineRule="atLeast"/>
    </w:pPr>
    <w:rPr>
      <w:noProof/>
      <w:sz w:val="13"/>
    </w:rPr>
  </w:style>
  <w:style w:type="paragraph" w:customStyle="1" w:styleId="lijst-nummer1">
    <w:name w:val="lijst-nummer1"/>
    <w:basedOn w:val="broodtekst"/>
    <w:next w:val="broodtekst"/>
    <w:rsid w:val="00B46C81"/>
    <w:pPr>
      <w:numPr>
        <w:numId w:val="19"/>
      </w:numPr>
      <w:tabs>
        <w:tab w:val="clear" w:pos="227"/>
        <w:tab w:val="clear" w:pos="454"/>
        <w:tab w:val="clear" w:pos="680"/>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s>
      <w:suppressAutoHyphens/>
      <w:autoSpaceDE/>
      <w:autoSpaceDN/>
      <w:adjustRightInd/>
    </w:pPr>
    <w:rPr>
      <w:szCs w:val="24"/>
      <w:lang w:eastAsia="en-US"/>
    </w:rPr>
  </w:style>
  <w:style w:type="paragraph" w:customStyle="1" w:styleId="referentiegegevens">
    <w:name w:val="referentiegegevens"/>
    <w:basedOn w:val="broodtekst"/>
    <w:rsid w:val="0089073C"/>
    <w:pPr>
      <w:spacing w:line="180" w:lineRule="atLeast"/>
    </w:pPr>
    <w:rPr>
      <w:noProof/>
      <w:sz w:val="13"/>
    </w:rPr>
  </w:style>
  <w:style w:type="paragraph" w:customStyle="1" w:styleId="referentiekopjes">
    <w:name w:val="referentiekopjes"/>
    <w:basedOn w:val="broodtekst"/>
    <w:next w:val="referentiegegevens"/>
    <w:rsid w:val="0089073C"/>
    <w:pPr>
      <w:spacing w:line="180" w:lineRule="atLeast"/>
    </w:pPr>
    <w:rPr>
      <w:b/>
      <w:noProof/>
      <w:sz w:val="13"/>
    </w:rPr>
  </w:style>
  <w:style w:type="paragraph" w:customStyle="1" w:styleId="witregel2">
    <w:name w:val="witregel2"/>
    <w:basedOn w:val="broodtekst"/>
    <w:rsid w:val="00B46C81"/>
    <w:pPr>
      <w:spacing w:line="270" w:lineRule="atLeast"/>
    </w:pPr>
    <w:rPr>
      <w:sz w:val="2"/>
    </w:rPr>
  </w:style>
  <w:style w:type="paragraph" w:customStyle="1" w:styleId="clausule">
    <w:name w:val="clausule"/>
    <w:basedOn w:val="broodtekst"/>
    <w:rsid w:val="00B46C81"/>
    <w:pPr>
      <w:spacing w:line="180" w:lineRule="atLeast"/>
    </w:pPr>
    <w:rPr>
      <w:i/>
      <w:sz w:val="13"/>
    </w:rPr>
  </w:style>
  <w:style w:type="paragraph" w:customStyle="1" w:styleId="afzendgegevens-bold">
    <w:name w:val="afzendgegevens-bold"/>
    <w:basedOn w:val="afzendgegevens"/>
    <w:rsid w:val="00B46C81"/>
    <w:rPr>
      <w:b/>
    </w:rPr>
  </w:style>
  <w:style w:type="paragraph" w:customStyle="1" w:styleId="aanhef">
    <w:name w:val="aanhef"/>
    <w:basedOn w:val="broodtekst"/>
    <w:next w:val="broodtekst"/>
    <w:rsid w:val="00B46C81"/>
    <w:pPr>
      <w:spacing w:after="240"/>
    </w:pPr>
  </w:style>
  <w:style w:type="paragraph" w:customStyle="1" w:styleId="broodtekst-bold">
    <w:name w:val="broodtekst-bold"/>
    <w:basedOn w:val="broodtekst"/>
    <w:next w:val="broodtekst"/>
    <w:uiPriority w:val="1"/>
    <w:qFormat/>
    <w:rsid w:val="00B46C81"/>
    <w:rPr>
      <w:b/>
    </w:rPr>
  </w:style>
  <w:style w:type="paragraph" w:customStyle="1" w:styleId="broodtekst-vet-pagebreak">
    <w:name w:val="broodtekst-vet-pagebreak"/>
    <w:basedOn w:val="broodtekst"/>
    <w:next w:val="broodtekst"/>
    <w:rsid w:val="00B46C81"/>
    <w:pPr>
      <w:pageBreakBefore/>
    </w:pPr>
    <w:rPr>
      <w:b/>
    </w:rPr>
  </w:style>
  <w:style w:type="paragraph" w:customStyle="1" w:styleId="broodtekst-12-vet">
    <w:name w:val="broodtekst-12-vet"/>
    <w:basedOn w:val="broodtekst"/>
    <w:rsid w:val="00B46C81"/>
    <w:rPr>
      <w:b/>
      <w:sz w:val="24"/>
    </w:rPr>
  </w:style>
  <w:style w:type="paragraph" w:customStyle="1" w:styleId="groetregel">
    <w:name w:val="groetregel"/>
    <w:basedOn w:val="broodtekst"/>
    <w:next w:val="broodtekst"/>
    <w:rsid w:val="00B46C81"/>
    <w:pPr>
      <w:spacing w:before="240"/>
    </w:pPr>
  </w:style>
  <w:style w:type="paragraph" w:customStyle="1" w:styleId="in-table">
    <w:name w:val="in-table"/>
    <w:basedOn w:val="broodtekst"/>
    <w:rsid w:val="00B46C81"/>
    <w:pPr>
      <w:spacing w:line="0" w:lineRule="atLeast"/>
    </w:pPr>
    <w:rPr>
      <w:sz w:val="2"/>
    </w:rPr>
  </w:style>
  <w:style w:type="character" w:customStyle="1" w:styleId="clausuleregel">
    <w:name w:val="clausuleregel"/>
    <w:basedOn w:val="DefaultParagraphFont"/>
    <w:rsid w:val="00B46C81"/>
    <w:rPr>
      <w:rFonts w:ascii="Verdana" w:hAnsi="Verdana"/>
      <w:i/>
      <w:position w:val="-9"/>
      <w:sz w:val="13"/>
    </w:rPr>
  </w:style>
  <w:style w:type="paragraph" w:customStyle="1" w:styleId="kop3-justitie">
    <w:name w:val="kop3-justitie"/>
    <w:basedOn w:val="broodtekst"/>
    <w:next w:val="broodtekst"/>
    <w:rsid w:val="00B07A5A"/>
    <w:pPr>
      <w:numPr>
        <w:ilvl w:val="2"/>
        <w:numId w:val="36"/>
      </w:numPr>
      <w:tabs>
        <w:tab w:val="clear" w:pos="227"/>
        <w:tab w:val="clear" w:pos="454"/>
        <w:tab w:val="clear" w:pos="680"/>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 w:val="left" w:pos="12758"/>
      </w:tabs>
      <w:spacing w:before="240" w:after="60" w:line="300" w:lineRule="atLeast"/>
    </w:pPr>
    <w:rPr>
      <w:b/>
      <w:sz w:val="22"/>
    </w:rPr>
  </w:style>
  <w:style w:type="numbering" w:customStyle="1" w:styleId="list-bolletjes">
    <w:name w:val="list-bolletjes"/>
    <w:basedOn w:val="NoList"/>
    <w:uiPriority w:val="99"/>
    <w:rsid w:val="00B07A5A"/>
    <w:pPr>
      <w:numPr>
        <w:numId w:val="34"/>
      </w:numPr>
    </w:pPr>
  </w:style>
  <w:style w:type="numbering" w:customStyle="1" w:styleId="list-cijfers">
    <w:name w:val="list-cijfers"/>
    <w:basedOn w:val="NoList"/>
    <w:uiPriority w:val="99"/>
    <w:rsid w:val="00B07A5A"/>
    <w:pPr>
      <w:numPr>
        <w:numId w:val="35"/>
      </w:numPr>
    </w:pPr>
  </w:style>
  <w:style w:type="paragraph" w:customStyle="1" w:styleId="kop2">
    <w:name w:val="kop2"/>
    <w:basedOn w:val="Normal"/>
    <w:rsid w:val="00B46C81"/>
  </w:style>
  <w:style w:type="paragraph" w:customStyle="1" w:styleId="kop3">
    <w:name w:val="kop3"/>
    <w:basedOn w:val="Normal"/>
    <w:rsid w:val="00B46C81"/>
  </w:style>
  <w:style w:type="numbering" w:customStyle="1" w:styleId="list-kop">
    <w:name w:val="list-kop"/>
    <w:basedOn w:val="NoList"/>
    <w:uiPriority w:val="99"/>
    <w:rsid w:val="00B07A5A"/>
    <w:pPr>
      <w:numPr>
        <w:numId w:val="31"/>
      </w:numPr>
    </w:pPr>
  </w:style>
  <w:style w:type="paragraph" w:customStyle="1" w:styleId="pagebreak">
    <w:name w:val="pagebreak"/>
    <w:basedOn w:val="broodtekst"/>
    <w:next w:val="broodtekst"/>
    <w:rsid w:val="00B46C81"/>
    <w:pPr>
      <w:pageBreakBefore/>
    </w:pPr>
  </w:style>
  <w:style w:type="paragraph" w:customStyle="1" w:styleId="pagebreak-vet">
    <w:name w:val="pagebreak-vet"/>
    <w:basedOn w:val="broodtekst-bold"/>
    <w:next w:val="broodtekst"/>
    <w:rsid w:val="00B46C81"/>
    <w:pPr>
      <w:pageBreakBefore/>
    </w:pPr>
  </w:style>
  <w:style w:type="paragraph" w:customStyle="1" w:styleId="windings">
    <w:name w:val="windings"/>
    <w:basedOn w:val="broodtekst"/>
    <w:next w:val="broodtekst"/>
    <w:rsid w:val="00B46C81"/>
    <w:rPr>
      <w:rFonts w:ascii="Wingdings 2" w:hAnsi="Wingdings 2"/>
    </w:rPr>
  </w:style>
  <w:style w:type="paragraph" w:customStyle="1" w:styleId="windings-vet">
    <w:name w:val="windings-vet"/>
    <w:basedOn w:val="windings"/>
    <w:rsid w:val="00B46C81"/>
    <w:rPr>
      <w:b/>
    </w:rPr>
  </w:style>
  <w:style w:type="paragraph" w:customStyle="1" w:styleId="ondertekenaar">
    <w:name w:val="ondertekenaar"/>
    <w:basedOn w:val="broodtekst"/>
    <w:rsid w:val="00B46C81"/>
  </w:style>
  <w:style w:type="paragraph" w:customStyle="1" w:styleId="broodtekst-i">
    <w:name w:val="broodtekst-i"/>
    <w:basedOn w:val="broodtekst"/>
    <w:rsid w:val="00B46C81"/>
    <w:rPr>
      <w:i/>
    </w:rPr>
  </w:style>
  <w:style w:type="paragraph" w:customStyle="1" w:styleId="broodtekst-bold-hf">
    <w:name w:val="broodtekst-bold-hf"/>
    <w:basedOn w:val="broodtekst"/>
    <w:rsid w:val="00B46C81"/>
    <w:rPr>
      <w:b/>
      <w:caps/>
    </w:rPr>
  </w:style>
  <w:style w:type="paragraph" w:customStyle="1" w:styleId="broodtekst-bold-hf-r">
    <w:name w:val="broodtekst-bold-hf-r"/>
    <w:basedOn w:val="broodtekst"/>
    <w:rsid w:val="00B46C81"/>
    <w:pPr>
      <w:jc w:val="right"/>
    </w:pPr>
    <w:rPr>
      <w:b/>
      <w:caps/>
    </w:rPr>
  </w:style>
  <w:style w:type="paragraph" w:customStyle="1" w:styleId="broodtekst-bold-i">
    <w:name w:val="broodtekst-bold-i"/>
    <w:basedOn w:val="broodtekst"/>
    <w:rsid w:val="00B46C81"/>
    <w:rPr>
      <w:b/>
      <w:i/>
    </w:rPr>
  </w:style>
  <w:style w:type="paragraph" w:customStyle="1" w:styleId="broodtekst-bold-hf-i">
    <w:name w:val="broodtekst-bold-hf-i"/>
    <w:basedOn w:val="broodtekst"/>
    <w:rsid w:val="00B46C81"/>
    <w:rPr>
      <w:b/>
      <w:i/>
      <w:caps/>
    </w:rPr>
  </w:style>
  <w:style w:type="paragraph" w:customStyle="1" w:styleId="broodtekst-bold-hf-c">
    <w:name w:val="broodtekst-bold-hf-c"/>
    <w:basedOn w:val="broodtekst"/>
    <w:rsid w:val="00B46C81"/>
    <w:pPr>
      <w:spacing w:after="240"/>
      <w:jc w:val="center"/>
    </w:pPr>
    <w:rPr>
      <w:b/>
      <w:caps/>
    </w:rPr>
  </w:style>
  <w:style w:type="paragraph" w:customStyle="1" w:styleId="doctypebold18justitie">
    <w:name w:val="doctype_bold18_justitie"/>
    <w:basedOn w:val="broodtekst"/>
    <w:rsid w:val="00B46C81"/>
    <w:pPr>
      <w:spacing w:line="480" w:lineRule="atLeast"/>
      <w:jc w:val="center"/>
    </w:pPr>
    <w:rPr>
      <w:b/>
      <w:sz w:val="36"/>
    </w:rPr>
  </w:style>
  <w:style w:type="paragraph" w:customStyle="1" w:styleId="broodtekst-hf8">
    <w:name w:val="broodtekst-hf8"/>
    <w:basedOn w:val="broodtekst"/>
    <w:rsid w:val="00B46C81"/>
    <w:rPr>
      <w:caps/>
      <w:sz w:val="16"/>
    </w:rPr>
  </w:style>
  <w:style w:type="paragraph" w:customStyle="1" w:styleId="bijlagenjustitie">
    <w:name w:val="bijlagen_justitie"/>
    <w:basedOn w:val="Normal"/>
    <w:rsid w:val="00B07A5A"/>
  </w:style>
  <w:style w:type="paragraph" w:customStyle="1" w:styleId="lijst-nummer">
    <w:name w:val="lijst-nummer"/>
    <w:basedOn w:val="Normal"/>
    <w:rsid w:val="00B07A5A"/>
  </w:style>
  <w:style w:type="paragraph" w:customStyle="1" w:styleId="opsom2justitie">
    <w:name w:val="opsom2_justitie"/>
    <w:basedOn w:val="Normal"/>
    <w:rsid w:val="00B07A5A"/>
  </w:style>
  <w:style w:type="paragraph" w:customStyle="1" w:styleId="Lijst-nummer0">
    <w:name w:val="Lijst-nummer"/>
    <w:basedOn w:val="Normal"/>
    <w:rsid w:val="00B07A5A"/>
  </w:style>
  <w:style w:type="paragraph" w:customStyle="1" w:styleId="lijst-alphabet">
    <w:name w:val="lijst-alphabet"/>
    <w:basedOn w:val="broodtekst"/>
    <w:next w:val="broodtekst"/>
    <w:rsid w:val="00B46C81"/>
    <w:pPr>
      <w:numPr>
        <w:numId w:val="20"/>
      </w:numPr>
      <w:tabs>
        <w:tab w:val="clear" w:pos="227"/>
        <w:tab w:val="clear" w:pos="454"/>
        <w:tab w:val="clear" w:pos="680"/>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s>
      <w:suppressAutoHyphens/>
      <w:autoSpaceDE/>
      <w:autoSpaceDN/>
      <w:adjustRightInd/>
      <w:ind w:left="1020" w:hanging="340"/>
    </w:pPr>
    <w:rPr>
      <w:szCs w:val="24"/>
      <w:lang w:eastAsia="en-US"/>
    </w:rPr>
  </w:style>
  <w:style w:type="character" w:customStyle="1" w:styleId="referentiegegevensleeg">
    <w:name w:val="referentiegegevensleeg"/>
    <w:rsid w:val="00B46C81"/>
    <w:rPr>
      <w:position w:val="-9"/>
    </w:rPr>
  </w:style>
  <w:style w:type="paragraph" w:customStyle="1" w:styleId="Lijst-alphabet0">
    <w:name w:val="Lijst-alphabet"/>
    <w:basedOn w:val="lijst-alphabet"/>
    <w:next w:val="broodtekst"/>
    <w:rsid w:val="00B46C81"/>
  </w:style>
  <w:style w:type="paragraph" w:customStyle="1" w:styleId="opsomming-bullet">
    <w:name w:val="opsomming-bullet"/>
    <w:basedOn w:val="broodtekst"/>
    <w:rsid w:val="00B46C81"/>
    <w:pPr>
      <w:tabs>
        <w:tab w:val="left" w:pos="907"/>
        <w:tab w:val="left" w:pos="1134"/>
        <w:tab w:val="left" w:pos="1361"/>
        <w:tab w:val="left" w:pos="1588"/>
        <w:tab w:val="left" w:pos="1814"/>
        <w:tab w:val="left" w:pos="2041"/>
      </w:tabs>
      <w:ind w:left="227" w:hanging="227"/>
    </w:pPr>
  </w:style>
  <w:style w:type="paragraph" w:customStyle="1" w:styleId="referentiegegevparagraaf">
    <w:name w:val="referentiegegevparagraaf"/>
    <w:basedOn w:val="broodtekst"/>
    <w:rsid w:val="00B46C81"/>
    <w:pPr>
      <w:spacing w:before="25" w:after="25" w:line="130" w:lineRule="atLeast"/>
    </w:pPr>
    <w:rPr>
      <w:noProof/>
      <w:sz w:val="13"/>
      <w:lang w:eastAsia="en-US"/>
    </w:rPr>
  </w:style>
  <w:style w:type="character" w:customStyle="1" w:styleId="broodtekstChar">
    <w:name w:val="broodtekst Char"/>
    <w:basedOn w:val="DefaultParagraphFont"/>
    <w:rsid w:val="00B46C81"/>
    <w:rPr>
      <w:rFonts w:ascii="Verdana" w:hAnsi="Verdana"/>
      <w:sz w:val="18"/>
      <w:szCs w:val="18"/>
      <w:lang w:val="nl-NL" w:eastAsia="nl-NL" w:bidi="ar-SA"/>
    </w:rPr>
  </w:style>
  <w:style w:type="character" w:customStyle="1" w:styleId="witregel2Char">
    <w:name w:val="witregel2 Char"/>
    <w:basedOn w:val="broodtekstChar"/>
    <w:rsid w:val="00B46C81"/>
    <w:rPr>
      <w:rFonts w:ascii="Verdana" w:hAnsi="Verdana"/>
      <w:sz w:val="2"/>
      <w:szCs w:val="18"/>
      <w:lang w:val="nl-NL" w:eastAsia="nl-NL" w:bidi="ar-SA"/>
    </w:rPr>
  </w:style>
  <w:style w:type="paragraph" w:customStyle="1" w:styleId="afzendgegevens-italic">
    <w:name w:val="afzendgegevens-italic"/>
    <w:basedOn w:val="afzendgegevens"/>
    <w:rsid w:val="00B46C81"/>
    <w:rPr>
      <w:i/>
      <w:szCs w:val="13"/>
    </w:rPr>
  </w:style>
  <w:style w:type="character" w:customStyle="1" w:styleId="directieregel">
    <w:name w:val="directieregel"/>
    <w:basedOn w:val="DefaultParagraphFont"/>
    <w:rsid w:val="00B46C81"/>
    <w:rPr>
      <w:rFonts w:ascii="Verdana" w:hAnsi="Verdana"/>
      <w:b/>
      <w:position w:val="-9"/>
      <w:sz w:val="13"/>
    </w:rPr>
  </w:style>
  <w:style w:type="numbering" w:customStyle="1" w:styleId="list-letters">
    <w:name w:val="list-letters"/>
    <w:basedOn w:val="NoList"/>
    <w:uiPriority w:val="99"/>
    <w:rsid w:val="00B07A5A"/>
    <w:pPr>
      <w:numPr>
        <w:numId w:val="37"/>
      </w:numPr>
    </w:pPr>
  </w:style>
  <w:style w:type="numbering" w:customStyle="1" w:styleId="list-streepjes">
    <w:name w:val="list-streepjes"/>
    <w:basedOn w:val="NoList"/>
    <w:uiPriority w:val="99"/>
    <w:rsid w:val="00B07A5A"/>
    <w:pPr>
      <w:numPr>
        <w:numId w:val="38"/>
      </w:numPr>
    </w:pPr>
  </w:style>
  <w:style w:type="numbering" w:customStyle="1" w:styleId="list-vinkaan">
    <w:name w:val="list-vinkaan"/>
    <w:basedOn w:val="NoList"/>
    <w:uiPriority w:val="99"/>
    <w:rsid w:val="00B07A5A"/>
    <w:pPr>
      <w:numPr>
        <w:numId w:val="39"/>
      </w:numPr>
    </w:pPr>
  </w:style>
  <w:style w:type="paragraph" w:customStyle="1" w:styleId="broodtekst-bold-italic">
    <w:name w:val="broodtekst-bold-italic"/>
    <w:basedOn w:val="broodtekst"/>
    <w:next w:val="broodtekst"/>
    <w:uiPriority w:val="2"/>
    <w:qFormat/>
    <w:rsid w:val="00B46C81"/>
    <w:rPr>
      <w:b/>
      <w:i/>
    </w:rPr>
  </w:style>
  <w:style w:type="paragraph" w:customStyle="1" w:styleId="tabelkop">
    <w:name w:val="tabelkop"/>
    <w:basedOn w:val="broodtekst"/>
    <w:rsid w:val="00B46C81"/>
    <w:rPr>
      <w:b/>
      <w:sz w:val="14"/>
    </w:rPr>
  </w:style>
  <w:style w:type="paragraph" w:customStyle="1" w:styleId="tabeltekst">
    <w:name w:val="tabeltekst"/>
    <w:basedOn w:val="broodtekst"/>
    <w:rsid w:val="00B46C81"/>
    <w:rPr>
      <w:sz w:val="14"/>
    </w:rPr>
  </w:style>
  <w:style w:type="paragraph" w:styleId="FootnoteText">
    <w:name w:val="footnote text"/>
    <w:basedOn w:val="Normal"/>
    <w:semiHidden/>
    <w:rsid w:val="00B46C81"/>
    <w:rPr>
      <w:sz w:val="16"/>
      <w:szCs w:val="20"/>
    </w:rPr>
  </w:style>
  <w:style w:type="character" w:styleId="FootnoteReference">
    <w:name w:val="footnote reference"/>
    <w:basedOn w:val="DefaultParagraphFont"/>
    <w:semiHidden/>
    <w:rsid w:val="00B46C81"/>
    <w:rPr>
      <w:vertAlign w:val="superscript"/>
    </w:rPr>
  </w:style>
  <w:style w:type="numbering" w:customStyle="1" w:styleId="list-vinkuit">
    <w:name w:val="list-vinkuit"/>
    <w:basedOn w:val="NoList"/>
    <w:uiPriority w:val="99"/>
    <w:rsid w:val="00B07A5A"/>
    <w:pPr>
      <w:numPr>
        <w:numId w:val="40"/>
      </w:numPr>
    </w:pPr>
  </w:style>
  <w:style w:type="paragraph" w:customStyle="1" w:styleId="opsomming-bolletjesjustitie">
    <w:name w:val="opsomming-bolletjes_justitie"/>
    <w:basedOn w:val="broodtekst"/>
    <w:uiPriority w:val="3"/>
    <w:qFormat/>
    <w:rsid w:val="00B07A5A"/>
    <w:pPr>
      <w:numPr>
        <w:numId w:val="41"/>
      </w:numPr>
      <w:tabs>
        <w:tab w:val="clear" w:pos="227"/>
        <w:tab w:val="clear" w:pos="680"/>
        <w:tab w:val="left" w:pos="907"/>
        <w:tab w:val="left" w:pos="1361"/>
        <w:tab w:val="left" w:pos="1814"/>
        <w:tab w:val="left" w:pos="2268"/>
        <w:tab w:val="left" w:pos="2722"/>
        <w:tab w:val="left" w:pos="3175"/>
        <w:tab w:val="left" w:pos="3629"/>
        <w:tab w:val="left" w:pos="4082"/>
      </w:tabs>
    </w:pPr>
  </w:style>
  <w:style w:type="paragraph" w:customStyle="1" w:styleId="opsomming-cijfersjustitie">
    <w:name w:val="opsomming-cijfers_justitie"/>
    <w:basedOn w:val="broodtekst"/>
    <w:uiPriority w:val="7"/>
    <w:rsid w:val="00B07A5A"/>
    <w:pPr>
      <w:numPr>
        <w:numId w:val="42"/>
      </w:numPr>
      <w:tabs>
        <w:tab w:val="clear" w:pos="227"/>
        <w:tab w:val="clear" w:pos="680"/>
        <w:tab w:val="left" w:pos="0"/>
        <w:tab w:val="left" w:pos="907"/>
        <w:tab w:val="left" w:pos="1361"/>
        <w:tab w:val="left" w:pos="1814"/>
        <w:tab w:val="left" w:pos="2268"/>
        <w:tab w:val="left" w:pos="2722"/>
        <w:tab w:val="left" w:pos="3175"/>
        <w:tab w:val="left" w:pos="3629"/>
        <w:tab w:val="left" w:pos="4082"/>
      </w:tabs>
    </w:pPr>
  </w:style>
  <w:style w:type="paragraph" w:customStyle="1" w:styleId="opsomming-lettersjustitie">
    <w:name w:val="opsomming-letters_justitie"/>
    <w:basedOn w:val="broodtekst"/>
    <w:uiPriority w:val="8"/>
    <w:rsid w:val="00B07A5A"/>
    <w:pPr>
      <w:numPr>
        <w:numId w:val="43"/>
      </w:numPr>
      <w:tabs>
        <w:tab w:val="clear" w:pos="227"/>
        <w:tab w:val="clear" w:pos="680"/>
        <w:tab w:val="left" w:pos="0"/>
        <w:tab w:val="left" w:pos="907"/>
        <w:tab w:val="left" w:pos="1361"/>
        <w:tab w:val="left" w:pos="1814"/>
        <w:tab w:val="left" w:pos="2268"/>
        <w:tab w:val="left" w:pos="2722"/>
        <w:tab w:val="left" w:pos="3175"/>
        <w:tab w:val="left" w:pos="3629"/>
        <w:tab w:val="left" w:pos="4082"/>
      </w:tabs>
    </w:pPr>
  </w:style>
  <w:style w:type="paragraph" w:customStyle="1" w:styleId="opsomming-streepjesjustitie">
    <w:name w:val="opsomming-streepjes_justitie"/>
    <w:basedOn w:val="broodtekst"/>
    <w:uiPriority w:val="4"/>
    <w:qFormat/>
    <w:rsid w:val="00B07A5A"/>
    <w:pPr>
      <w:numPr>
        <w:numId w:val="44"/>
      </w:numPr>
      <w:tabs>
        <w:tab w:val="clear" w:pos="227"/>
        <w:tab w:val="clear" w:pos="680"/>
        <w:tab w:val="left" w:pos="907"/>
        <w:tab w:val="left" w:pos="1361"/>
        <w:tab w:val="left" w:pos="1814"/>
        <w:tab w:val="left" w:pos="2268"/>
        <w:tab w:val="left" w:pos="2722"/>
        <w:tab w:val="left" w:pos="3175"/>
        <w:tab w:val="left" w:pos="3629"/>
        <w:tab w:val="left" w:pos="4082"/>
        <w:tab w:val="left" w:pos="4536"/>
      </w:tabs>
    </w:pPr>
  </w:style>
  <w:style w:type="paragraph" w:customStyle="1" w:styleId="opsommingsvinkAan">
    <w:name w:val="opsommingsvink_Aan"/>
    <w:basedOn w:val="broodtekst"/>
    <w:uiPriority w:val="6"/>
    <w:qFormat/>
    <w:rsid w:val="00B07A5A"/>
    <w:pPr>
      <w:numPr>
        <w:numId w:val="45"/>
      </w:numPr>
      <w:tabs>
        <w:tab w:val="clear" w:pos="227"/>
        <w:tab w:val="clear" w:pos="454"/>
        <w:tab w:val="clear" w:pos="680"/>
        <w:tab w:val="left" w:pos="0"/>
        <w:tab w:val="left" w:pos="907"/>
        <w:tab w:val="left" w:pos="1361"/>
        <w:tab w:val="left" w:pos="1814"/>
        <w:tab w:val="left" w:pos="2268"/>
        <w:tab w:val="left" w:pos="2722"/>
        <w:tab w:val="left" w:pos="3175"/>
        <w:tab w:val="left" w:pos="3629"/>
        <w:tab w:val="left" w:pos="4082"/>
      </w:tabs>
    </w:pPr>
  </w:style>
  <w:style w:type="paragraph" w:customStyle="1" w:styleId="opsommingsvinkUit">
    <w:name w:val="opsommingsvink_Uit"/>
    <w:basedOn w:val="broodtekst"/>
    <w:uiPriority w:val="5"/>
    <w:qFormat/>
    <w:rsid w:val="00B07A5A"/>
    <w:pPr>
      <w:numPr>
        <w:numId w:val="46"/>
      </w:numPr>
      <w:tabs>
        <w:tab w:val="clear" w:pos="227"/>
        <w:tab w:val="clear" w:pos="680"/>
        <w:tab w:val="left" w:pos="0"/>
        <w:tab w:val="left" w:pos="907"/>
        <w:tab w:val="left" w:pos="1361"/>
        <w:tab w:val="left" w:pos="1814"/>
        <w:tab w:val="left" w:pos="2268"/>
        <w:tab w:val="left" w:pos="2722"/>
        <w:tab w:val="left" w:pos="3175"/>
        <w:tab w:val="left" w:pos="3629"/>
        <w:tab w:val="left" w:pos="4082"/>
      </w:tabs>
    </w:pPr>
  </w:style>
  <w:style w:type="paragraph" w:customStyle="1" w:styleId="broodtekst-italic">
    <w:name w:val="broodtekst-italic"/>
    <w:basedOn w:val="broodtekst"/>
    <w:rsid w:val="009B09F2"/>
    <w:pPr>
      <w:widowControl w:val="0"/>
      <w:tabs>
        <w:tab w:val="clear" w:pos="227"/>
        <w:tab w:val="clear" w:pos="454"/>
        <w:tab w:val="clear" w:pos="680"/>
      </w:tabs>
    </w:pPr>
    <w:rPr>
      <w:i/>
      <w:szCs w:val="24"/>
    </w:rPr>
  </w:style>
  <w:style w:type="character" w:customStyle="1" w:styleId="ch-bold-italic">
    <w:name w:val="ch-bold-italic"/>
    <w:basedOn w:val="DefaultParagraphFont"/>
    <w:uiPriority w:val="1"/>
    <w:rsid w:val="009B09F2"/>
    <w:rPr>
      <w:rFonts w:ascii="Verdana" w:hAnsi="Verdana"/>
      <w:b/>
      <w:i/>
      <w:sz w:val="18"/>
    </w:rPr>
  </w:style>
  <w:style w:type="table" w:styleId="TableGrid">
    <w:name w:val="Table Grid"/>
    <w:basedOn w:val="TableNormal"/>
    <w:rsid w:val="00C221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roodtekst-bold-kwn">
    <w:name w:val="broodtekst-bold-kwn"/>
    <w:basedOn w:val="broodtekst-bold"/>
    <w:next w:val="broodtekst"/>
    <w:rsid w:val="00794445"/>
    <w:pPr>
      <w:keepNext/>
    </w:pPr>
  </w:style>
  <w:style w:type="paragraph" w:customStyle="1" w:styleId="broodtekst-kwn">
    <w:name w:val="broodtekst-kwn"/>
    <w:basedOn w:val="broodtekst"/>
    <w:rsid w:val="00794445"/>
    <w:pPr>
      <w:keepNext/>
    </w:pPr>
  </w:style>
  <w:style w:type="paragraph" w:customStyle="1" w:styleId="Default">
    <w:name w:val="Default"/>
    <w:rsid w:val="001C2D51"/>
    <w:pPr>
      <w:autoSpaceDE w:val="0"/>
      <w:autoSpaceDN w:val="0"/>
      <w:adjustRightInd w:val="0"/>
    </w:pPr>
    <w:rPr>
      <w:rFonts w:ascii="LGCLC P+ Univers" w:hAnsi="LGCLC P+ Univers" w:cs="LGCLC P+ Univers"/>
      <w:color w:val="000000"/>
      <w:sz w:val="24"/>
      <w:szCs w:val="24"/>
      <w:lang w:val="nl-NL" w:eastAsia="nl-NL"/>
    </w:rPr>
  </w:style>
  <w:style w:type="paragraph" w:styleId="BalloonText">
    <w:name w:val="Balloon Text"/>
    <w:basedOn w:val="Normal"/>
    <w:link w:val="BalloonTextChar"/>
    <w:semiHidden/>
    <w:unhideWhenUsed/>
    <w:rsid w:val="00FD1D00"/>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FD1D00"/>
    <w:rPr>
      <w:rFonts w:ascii="Tahoma" w:hAnsi="Tahoma" w:cs="Tahoma"/>
      <w:sz w:val="16"/>
      <w:szCs w:val="16"/>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JAGGOE1\AppData\Roaming\B-ware\DocSys.Web\profiles\minjus\client\folders\brief-2010.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190</ap:Words>
  <ap:Characters>1049</ap:Characters>
  <ap:DocSecurity>0</ap:DocSecurity>
  <ap:Lines>8</ap:Lines>
  <ap:Paragraphs>2</ap:Paragraphs>
  <ap:ScaleCrop>false</ap:ScaleCrop>
  <ap:HeadingPairs>
    <vt:vector baseType="variant" size="4">
      <vt:variant>
        <vt:lpstr>Titel</vt:lpstr>
      </vt:variant>
      <vt:variant>
        <vt:i4>1</vt:i4>
      </vt:variant>
      <vt:variant>
        <vt:lpstr>Title</vt:lpstr>
      </vt:variant>
      <vt:variant>
        <vt:i4>1</vt:i4>
      </vt:variant>
    </vt:vector>
  </ap:HeadingPairs>
  <ap:TitlesOfParts>
    <vt:vector baseType="lpstr" size="2">
      <vt:lpstr/>
      <vt:lpstr/>
    </vt:vector>
  </ap:TitlesOfParts>
  <ap:LinksUpToDate>false</ap:LinksUpToDate>
  <ap:CharactersWithSpaces>1237</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lastModifiedBy/>
  <revision/>
  <lastPrinted>2008-11-03T14:08:00.0000000Z</lastPrinted>
  <dcterms:created xsi:type="dcterms:W3CDTF">2021-09-01T14:57:00.0000000Z</dcterms:created>
  <dcterms:modified xsi:type="dcterms:W3CDTF">2021-09-01T14:57:00.0000000Z</dcterms:modified>
  <category/>
  <dc:description>------------------------</dc:description>
  <keywords/>
  <ver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aanhef">
    <vt:lpwstr>Geachte heer/mevrouw,</vt:lpwstr>
  </property>
  <property fmtid="{D5CDD505-2E9C-101B-9397-08002B2CF9AE}" pid="3" name="aanhefdoc">
    <vt:lpwstr>_x000d_Geachte heer/mevrouw,_x000d_</vt:lpwstr>
  </property>
  <property fmtid="{D5CDD505-2E9C-101B-9397-08002B2CF9AE}" pid="4" name="adres">
    <vt:lpwstr>Aan de Voorzitter van de Tweede Kamer der Staten-Generaal_x000d_Postbus 20018 _x000d_2500 EA  DEN HAAG</vt:lpwstr>
  </property>
  <property fmtid="{D5CDD505-2E9C-101B-9397-08002B2CF9AE}" pid="5" name="afdelingraised">
    <vt:lpwstr> </vt:lpwstr>
  </property>
  <property fmtid="{D5CDD505-2E9C-101B-9397-08002B2CF9AE}" pid="6" name="companydoc">
    <vt:lpwstr>companydoc</vt:lpwstr>
  </property>
  <property fmtid="{D5CDD505-2E9C-101B-9397-08002B2CF9AE}" pid="7" name="datum">
    <vt:lpwstr>27 juli 2021</vt:lpwstr>
  </property>
  <property fmtid="{D5CDD505-2E9C-101B-9397-08002B2CF9AE}" pid="8" name="directieregel">
    <vt:lpwstr> _x000d_</vt:lpwstr>
  </property>
  <property fmtid="{D5CDD505-2E9C-101B-9397-08002B2CF9AE}" pid="9" name="directoraat">
    <vt:lpwstr>Directie Wetgeving en Juridische Zaken</vt:lpwstr>
  </property>
  <property fmtid="{D5CDD505-2E9C-101B-9397-08002B2CF9AE}" pid="10" name="directoraatnaam">
    <vt:lpwstr/>
  </property>
  <property fmtid="{D5CDD505-2E9C-101B-9397-08002B2CF9AE}" pid="11" name="directoraatnaamvolg">
    <vt:lpwstr/>
  </property>
  <property fmtid="{D5CDD505-2E9C-101B-9397-08002B2CF9AE}" pid="12" name="directoraatvolg">
    <vt:lpwstr>Directie Wetgeving en Juridische Zaken_x000d_</vt:lpwstr>
  </property>
  <property fmtid="{D5CDD505-2E9C-101B-9397-08002B2CF9AE}" pid="13" name="functie">
    <vt:lpwstr>Beleidsmedewerker</vt:lpwstr>
  </property>
  <property fmtid="{D5CDD505-2E9C-101B-9397-08002B2CF9AE}" pid="14" name="groetregel">
    <vt:lpwstr>Met vriendelijke groet,</vt:lpwstr>
  </property>
  <property fmtid="{D5CDD505-2E9C-101B-9397-08002B2CF9AE}" pid="15" name="kix">
    <vt:lpwstr/>
  </property>
  <property fmtid="{D5CDD505-2E9C-101B-9397-08002B2CF9AE}" pid="16" name="LogoDenyAt_logogroot">
    <vt:lpwstr>2-</vt:lpwstr>
  </property>
  <property fmtid="{D5CDD505-2E9C-101B-9397-08002B2CF9AE}" pid="17" name="LogoDenyAt_logoklein">
    <vt:lpwstr>0-</vt:lpwstr>
  </property>
  <property fmtid="{D5CDD505-2E9C-101B-9397-08002B2CF9AE}" pid="18" name="mailing-aan">
    <vt:lpwstr/>
  </property>
  <property fmtid="{D5CDD505-2E9C-101B-9397-08002B2CF9AE}" pid="19" name="minjuslint">
    <vt:lpwstr/>
  </property>
  <property fmtid="{D5CDD505-2E9C-101B-9397-08002B2CF9AE}" pid="20" name="onderdeelvolg">
    <vt:lpwstr>Sector Privaatrecht</vt:lpwstr>
  </property>
  <property fmtid="{D5CDD505-2E9C-101B-9397-08002B2CF9AE}" pid="21" name="ondertekening">
    <vt:lpwstr/>
  </property>
  <property fmtid="{D5CDD505-2E9C-101B-9397-08002B2CF9AE}" pid="22" name="onderwerp">
    <vt:lpwstr>Wijziging van Boek 1 van het Burgerlijk Wetboek BES inhoudende dat er in de verzorging en opvoeding van een ki</vt:lpwstr>
  </property>
  <property fmtid="{D5CDD505-2E9C-101B-9397-08002B2CF9AE}" pid="23" name="onskenmerk">
    <vt:lpwstr>3455152</vt:lpwstr>
  </property>
  <property fmtid="{D5CDD505-2E9C-101B-9397-08002B2CF9AE}" pid="24" name="referentiegegevens">
    <vt:lpwstr/>
  </property>
  <property fmtid="{D5CDD505-2E9C-101B-9397-08002B2CF9AE}" pid="25" name="retouradres">
    <vt:lpwstr>&gt; Retouradres Postbus 20301 2500 EH  Den Haag</vt:lpwstr>
  </property>
  <property fmtid="{D5CDD505-2E9C-101B-9397-08002B2CF9AE}" pid="26" name="rubricering">
    <vt:lpwstr/>
  </property>
  <property fmtid="{D5CDD505-2E9C-101B-9397-08002B2CF9AE}" pid="27" name="rubriceringvolg">
    <vt:lpwstr/>
  </property>
  <property fmtid="{D5CDD505-2E9C-101B-9397-08002B2CF9AE}" pid="28" name="std_BGP-ACHTERNAAM">
    <vt:lpwstr>BGP_ACHTERNAAM</vt:lpwstr>
  </property>
  <property fmtid="{D5CDD505-2E9C-101B-9397-08002B2CF9AE}" pid="29" name="std_BGP-EMAIL-ZAAK">
    <vt:lpwstr>BGP_EMAIL_ZAAK</vt:lpwstr>
  </property>
  <property fmtid="{D5CDD505-2E9C-101B-9397-08002B2CF9AE}" pid="30" name="std_BGP-ROEPNAAM">
    <vt:lpwstr>BGP_ROEPNAAM</vt:lpwstr>
  </property>
  <property fmtid="{D5CDD505-2E9C-101B-9397-08002B2CF9AE}" pid="31" name="std_BGP-TELEFOONDOORKIES">
    <vt:lpwstr>BGP_TELEFOONDOORKIES</vt:lpwstr>
  </property>
  <property fmtid="{D5CDD505-2E9C-101B-9397-08002B2CF9AE}" pid="32" name="std_de-mentor-als-coach">
    <vt:lpwstr>de mentor als coach</vt:lpwstr>
  </property>
  <property fmtid="{D5CDD505-2E9C-101B-9397-08002B2CF9AE}" pid="33" name="std_GP-FUNCTIE">
    <vt:lpwstr>GP_FUNCTIE</vt:lpwstr>
  </property>
  <property fmtid="{D5CDD505-2E9C-101B-9397-08002B2CF9AE}" pid="34" name="std_GP-K5CALC-TAV">
    <vt:lpwstr>GP_K5CALC_TAV</vt:lpwstr>
  </property>
  <property fmtid="{D5CDD505-2E9C-101B-9397-08002B2CF9AE}" pid="35" name="std_GP-USR4">
    <vt:lpwstr>GP_USR4</vt:lpwstr>
  </property>
  <property fmtid="{D5CDD505-2E9C-101B-9397-08002B2CF9AE}" pid="36" name="std_LIMM-NAAM">
    <vt:lpwstr>LIMM_NAAM</vt:lpwstr>
  </property>
  <property fmtid="{D5CDD505-2E9C-101B-9397-08002B2CF9AE}" pid="37" name="std_LU-EIND-DATUM">
    <vt:lpwstr>LU_EIND_DATUM</vt:lpwstr>
  </property>
  <property fmtid="{D5CDD505-2E9C-101B-9397-08002B2CF9AE}" pid="38" name="std_LU-NAAM">
    <vt:lpwstr>LU_NAAM</vt:lpwstr>
  </property>
  <property fmtid="{D5CDD505-2E9C-101B-9397-08002B2CF9AE}" pid="39" name="std_LU-START-DATUM">
    <vt:lpwstr>LU_START_DATUM</vt:lpwstr>
  </property>
  <property fmtid="{D5CDD505-2E9C-101B-9397-08002B2CF9AE}" pid="40" name="std_LU-USR1">
    <vt:lpwstr>LU_USR1</vt:lpwstr>
  </property>
  <property fmtid="{D5CDD505-2E9C-101B-9397-08002B2CF9AE}" pid="41" name="std_LU-USR2">
    <vt:lpwstr>LU_USR2</vt:lpwstr>
  </property>
  <property fmtid="{D5CDD505-2E9C-101B-9397-08002B2CF9AE}" pid="42" name="std_LU-USR3">
    <vt:lpwstr>LU_USR3</vt:lpwstr>
  </property>
  <property fmtid="{D5CDD505-2E9C-101B-9397-08002B2CF9AE}" pid="43" name="std_LU-USR4">
    <vt:lpwstr>LU_USR4</vt:lpwstr>
  </property>
  <property fmtid="{D5CDD505-2E9C-101B-9397-08002B2CF9AE}" pid="44" name="std_LU-USR5">
    <vt:lpwstr>LU_USR5</vt:lpwstr>
  </property>
  <property fmtid="{D5CDD505-2E9C-101B-9397-08002B2CF9AE}" pid="45" name="std_OC-NAAM">
    <vt:lpwstr>OC_NAAM</vt:lpwstr>
  </property>
  <property fmtid="{D5CDD505-2E9C-101B-9397-08002B2CF9AE}" pid="46" name="std_OU-STARTDATUM">
    <vt:lpwstr>OU_STARTDATUM</vt:lpwstr>
  </property>
  <property fmtid="{D5CDD505-2E9C-101B-9397-08002B2CF9AE}" pid="47" name="std_OU-USR1">
    <vt:lpwstr>OU_USR1</vt:lpwstr>
  </property>
  <property fmtid="{D5CDD505-2E9C-101B-9397-08002B2CF9AE}" pid="48" name="std_OU-USR2">
    <vt:lpwstr>OU_USR2</vt:lpwstr>
  </property>
  <property fmtid="{D5CDD505-2E9C-101B-9397-08002B2CF9AE}" pid="49" name="std_OU-USR3">
    <vt:lpwstr>OU_USR3</vt:lpwstr>
  </property>
  <property fmtid="{D5CDD505-2E9C-101B-9397-08002B2CF9AE}" pid="50" name="std_OU-USR4">
    <vt:lpwstr>OU_USR4</vt:lpwstr>
  </property>
  <property fmtid="{D5CDD505-2E9C-101B-9397-08002B2CF9AE}" pid="51" name="std_OU-USR5">
    <vt:lpwstr>OU_USR5</vt:lpwstr>
  </property>
  <property fmtid="{D5CDD505-2E9C-101B-9397-08002B2CF9AE}" pid="52" name="std_OU-USR6">
    <vt:lpwstr>OU_USR6</vt:lpwstr>
  </property>
  <property fmtid="{D5CDD505-2E9C-101B-9397-08002B2CF9AE}" pid="53" name="std_OU-USR9">
    <vt:lpwstr>OU_USR9</vt:lpwstr>
  </property>
  <property fmtid="{D5CDD505-2E9C-101B-9397-08002B2CF9AE}" pid="54" name="std_OULO-NAAM1">
    <vt:lpwstr>OULO_NAAM1</vt:lpwstr>
  </property>
  <property fmtid="{D5CDD505-2E9C-101B-9397-08002B2CF9AE}" pid="55" name="std_OULO-NAAM2">
    <vt:lpwstr>OULO_NAAM2</vt:lpwstr>
  </property>
  <property fmtid="{D5CDD505-2E9C-101B-9397-08002B2CF9AE}" pid="56" name="std_OULO-TELEFOONNR">
    <vt:lpwstr>OULO_TELEFOONNR</vt:lpwstr>
  </property>
  <property fmtid="{D5CDD505-2E9C-101B-9397-08002B2CF9AE}" pid="57" name="std_OULO-VESTADRES">
    <vt:lpwstr>OULO_VESTADRES</vt:lpwstr>
  </property>
  <property fmtid="{D5CDD505-2E9C-101B-9397-08002B2CF9AE}" pid="58" name="std_OULO-VESTPLAATS">
    <vt:lpwstr>OULO_VESTPLAATS</vt:lpwstr>
  </property>
  <property fmtid="{D5CDD505-2E9C-101B-9397-08002B2CF9AE}" pid="59" name="taal">
    <vt:lpwstr>taal</vt:lpwstr>
  </property>
  <property fmtid="{D5CDD505-2E9C-101B-9397-08002B2CF9AE}" pid="60" name="woordmerk">
    <vt:lpwstr/>
  </property>
  <property fmtid="{D5CDD505-2E9C-101B-9397-08002B2CF9AE}" pid="61" name="_datum">
    <vt:lpwstr>Datum</vt:lpwstr>
  </property>
  <property fmtid="{D5CDD505-2E9C-101B-9397-08002B2CF9AE}" pid="62" name="_onderwerp">
    <vt:lpwstr>Onderwerp</vt:lpwstr>
  </property>
  <property fmtid="{D5CDD505-2E9C-101B-9397-08002B2CF9AE}" pid="63" name="_onskenmerk">
    <vt:lpwstr>Ons kenmerk_x000d_</vt:lpwstr>
  </property>
  <property fmtid="{D5CDD505-2E9C-101B-9397-08002B2CF9AE}" pid="64" name="_pagina">
    <vt:lpwstr>Pagina</vt:lpwstr>
  </property>
  <property fmtid="{D5CDD505-2E9C-101B-9397-08002B2CF9AE}" pid="65" name="_retouradres">
    <vt:lpwstr>&gt; Retouradres</vt:lpwstr>
  </property>
  <property fmtid="{D5CDD505-2E9C-101B-9397-08002B2CF9AE}" pid="66" name="_van">
    <vt:lpwstr>van</vt:lpwstr>
  </property>
</Properties>
</file>