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D879C6" w:rsidTr="00E604AA" w14:paraId="74BE01A1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F551C" w:rsidP="00BE15AC" w:rsidRDefault="00DD4849" w14:paraId="15251B40" w14:textId="77777777">
            <w:r>
              <w:t>De voorzitter van de Tweede Kamer der Staten-Generaal</w:t>
            </w:r>
          </w:p>
          <w:p w:rsidRPr="00650C9D" w:rsidR="001475E9" w:rsidP="00650C9D" w:rsidRDefault="00DD4849" w14:paraId="4B93172E" w14:textId="77777777">
            <w:r>
              <w:t>Postbus 20018</w:t>
            </w:r>
          </w:p>
          <w:p w:rsidRPr="007F7207" w:rsidR="007F7207" w:rsidP="007F7207" w:rsidRDefault="00E05884" w14:paraId="64ED0AA3" w14:textId="77777777">
            <w:r>
              <w:t>2</w:t>
            </w:r>
            <w:r w:rsidR="00DD4849">
              <w:t>5</w:t>
            </w:r>
            <w:r>
              <w:t>00</w:t>
            </w:r>
            <w:r w:rsidR="003F573F">
              <w:t xml:space="preserve"> </w:t>
            </w:r>
            <w:r>
              <w:t xml:space="preserve">EA  </w:t>
            </w:r>
            <w:r w:rsidR="00DD4849">
              <w:t>DEN HAAG</w:t>
            </w:r>
            <w:r w:rsidR="00BE15AC">
              <w:t xml:space="preserve"> </w:t>
            </w:r>
          </w:p>
        </w:tc>
      </w:tr>
    </w:tbl>
    <w:p w:rsidR="00D879C6" w:rsidRDefault="00DD4849" w14:paraId="38516557" w14:textId="77777777">
      <w:r>
        <w:t xml:space="preserve">Hierbij zend ik u de </w:t>
      </w:r>
      <w:bookmarkStart w:name="_Hlk80695916" w:id="0"/>
      <w:r>
        <w:t>antwoorden op de vragen van de vaste commissie voor Onderwijs, Cultuur en Wetenschap over mijn brief van 26 maart 2020 inzake fictie</w:t>
      </w:r>
      <w:r w:rsidR="00621676">
        <w:t xml:space="preserve">ve </w:t>
      </w:r>
      <w:r w:rsidR="000A602C">
        <w:t>ver</w:t>
      </w:r>
      <w:r>
        <w:t>lon</w:t>
      </w:r>
      <w:r w:rsidR="00621676">
        <w:t xml:space="preserve">ing </w:t>
      </w:r>
      <w:r>
        <w:t>en aanvullende beurzen</w:t>
      </w:r>
      <w:bookmarkEnd w:id="0"/>
      <w:r>
        <w:t xml:space="preserve">.  </w:t>
      </w:r>
    </w:p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D879C6" w:rsidTr="00556757" w14:paraId="2B84F9F1" w14:textId="77777777">
        <w:trPr>
          <w:trHeight w:val="284" w:hRule="exact"/>
        </w:trPr>
        <w:tc>
          <w:tcPr>
            <w:tcW w:w="929" w:type="dxa"/>
            <w:hideMark/>
          </w:tcPr>
          <w:p w:rsidR="00556757" w:rsidRDefault="00DD4849" w14:paraId="25A98B28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590FAD" w14:paraId="744C3B1F" w14:textId="4A1943AF">
            <w:pPr>
              <w:tabs>
                <w:tab w:val="center" w:pos="3290"/>
              </w:tabs>
            </w:pPr>
            <w:r>
              <w:t>24 augustus 2021</w:t>
            </w:r>
            <w:r w:rsidR="00DD4849">
              <w:tab/>
            </w:r>
          </w:p>
        </w:tc>
      </w:tr>
      <w:tr w:rsidR="00D879C6" w:rsidTr="00556757" w14:paraId="78981C08" w14:textId="77777777">
        <w:trPr>
          <w:trHeight w:val="369"/>
        </w:trPr>
        <w:tc>
          <w:tcPr>
            <w:tcW w:w="929" w:type="dxa"/>
            <w:hideMark/>
          </w:tcPr>
          <w:p w:rsidR="00556757" w:rsidRDefault="00DD4849" w14:paraId="277558C3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7661C9" w:rsidRDefault="00DD4849" w14:paraId="5BDAEBE2" w14:textId="77777777">
            <w:r>
              <w:t>Reactie op Commissiebrief van 26 mei 202</w:t>
            </w:r>
            <w:r w:rsidR="006C2303">
              <w:t>1</w:t>
            </w:r>
            <w:r>
              <w:t xml:space="preserve"> over mijn brief d.d. 26 maart jl. inzake fictieve </w:t>
            </w:r>
            <w:r w:rsidR="004D7B9A">
              <w:t>ver</w:t>
            </w:r>
            <w:r>
              <w:t xml:space="preserve">loning en aanvullende beurzen  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E05884" w:rsidR="00D879C6" w:rsidTr="00151402" w14:paraId="7FB32ED3" w14:textId="77777777">
        <w:tc>
          <w:tcPr>
            <w:tcW w:w="2160" w:type="dxa"/>
          </w:tcPr>
          <w:p w:rsidR="00D57D9F" w:rsidP="0022432C" w:rsidRDefault="00DD4849" w14:paraId="7E78646D" w14:textId="77777777">
            <w:pPr>
              <w:spacing w:line="180" w:lineRule="atLeas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Pr="00151402" w:rsidR="00151402" w:rsidP="0022432C" w:rsidRDefault="00DD4849" w14:paraId="6BB19DCF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D4849" w14:paraId="180003EA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D4849" w14:paraId="53A2E94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D4849" w14:paraId="2BDBDDED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D4849" w14:paraId="2CDD891E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E05884" w:rsidR="00D57D9F" w:rsidP="00D33E17" w:rsidRDefault="00D57D9F" w14:paraId="49E20A55" w14:textId="77777777">
            <w:pPr>
              <w:spacing w:line="180" w:lineRule="exact"/>
              <w:rPr>
                <w:sz w:val="13"/>
                <w:szCs w:val="13"/>
                <w:lang w:val="en-US"/>
              </w:rPr>
            </w:pPr>
          </w:p>
        </w:tc>
      </w:tr>
      <w:tr w:rsidR="00D879C6" w:rsidTr="00151402" w14:paraId="05517C2D" w14:textId="77777777">
        <w:trPr>
          <w:trHeight w:val="450"/>
        </w:trPr>
        <w:tc>
          <w:tcPr>
            <w:tcW w:w="2160" w:type="dxa"/>
          </w:tcPr>
          <w:p w:rsidR="00D57D9F" w:rsidP="00CC0BAE" w:rsidRDefault="00DD4849" w14:paraId="18184D97" w14:textId="77777777">
            <w:pPr>
              <w:rPr>
                <w:b/>
                <w:sz w:val="13"/>
                <w:szCs w:val="13"/>
              </w:rPr>
            </w:pPr>
            <w:r w:rsidRPr="00C54BBA">
              <w:rPr>
                <w:b/>
                <w:sz w:val="13"/>
                <w:szCs w:val="13"/>
              </w:rPr>
              <w:t>Onze referentie</w:t>
            </w:r>
          </w:p>
          <w:p w:rsidRPr="00D74F66" w:rsidR="00D57D9F" w:rsidP="00567339" w:rsidRDefault="004940CA" w14:paraId="776553EC" w14:textId="30611589">
            <w:pPr>
              <w:tabs>
                <w:tab w:val="center" w:pos="1080"/>
              </w:tabs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28499093</w:t>
            </w:r>
          </w:p>
        </w:tc>
      </w:tr>
      <w:tr w:rsidR="00D879C6" w:rsidTr="00151402" w14:paraId="2AE277D9" w14:textId="77777777">
        <w:trPr>
          <w:trHeight w:val="222"/>
        </w:trPr>
        <w:tc>
          <w:tcPr>
            <w:tcW w:w="2160" w:type="dxa"/>
          </w:tcPr>
          <w:p w:rsidRPr="0068461A" w:rsidR="00D57D9F" w:rsidP="00CC0BAE" w:rsidRDefault="00D57D9F" w14:paraId="22156C24" w14:textId="77777777">
            <w:pPr>
              <w:spacing w:before="90" w:line="180" w:lineRule="exact"/>
              <w:rPr>
                <w:i/>
                <w:sz w:val="13"/>
                <w:szCs w:val="13"/>
              </w:rPr>
            </w:pPr>
          </w:p>
        </w:tc>
      </w:tr>
    </w:tbl>
    <w:p w:rsidR="00B23742" w:rsidP="003A7160" w:rsidRDefault="00B23742" w14:paraId="4D1C8058" w14:textId="77777777"/>
    <w:p w:rsidR="00D342F4" w:rsidP="003A7160" w:rsidRDefault="00D342F4" w14:paraId="597498DE" w14:textId="77777777"/>
    <w:p w:rsidR="00184B30" w:rsidP="00A60B58" w:rsidRDefault="00DD4849" w14:paraId="691961E0" w14:textId="77777777">
      <w:pPr>
        <w:rPr>
          <w:szCs w:val="20"/>
        </w:rPr>
      </w:pPr>
      <w:r>
        <w:rPr>
          <w:szCs w:val="20"/>
        </w:rPr>
        <w:t>d</w:t>
      </w:r>
      <w:r w:rsidRPr="004B4901">
        <w:rPr>
          <w:szCs w:val="20"/>
        </w:rPr>
        <w:t>e minister van On</w:t>
      </w:r>
      <w:r>
        <w:rPr>
          <w:szCs w:val="20"/>
        </w:rPr>
        <w:t>derwijs, Cultuur en Wetenschap,</w:t>
      </w:r>
    </w:p>
    <w:p w:rsidR="00530470" w:rsidP="003A64ED" w:rsidRDefault="00530470" w14:paraId="0DCCB76E" w14:textId="77777777">
      <w:pPr>
        <w:rPr>
          <w:szCs w:val="20"/>
        </w:rPr>
      </w:pPr>
    </w:p>
    <w:p w:rsidR="00530470" w:rsidP="003A64ED" w:rsidRDefault="00530470" w14:paraId="01A59D67" w14:textId="77777777">
      <w:pPr>
        <w:rPr>
          <w:szCs w:val="20"/>
        </w:rPr>
      </w:pPr>
    </w:p>
    <w:p w:rsidR="00530470" w:rsidP="003A64ED" w:rsidRDefault="00530470" w14:paraId="499432DD" w14:textId="77777777">
      <w:pPr>
        <w:rPr>
          <w:szCs w:val="20"/>
        </w:rPr>
      </w:pPr>
    </w:p>
    <w:p w:rsidRPr="004B4901" w:rsidR="00530470" w:rsidP="003A64ED" w:rsidRDefault="00DD4849" w14:paraId="557015D6" w14:textId="77777777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4B4901" w:rsidR="00530470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8E76E" w14:textId="77777777" w:rsidR="00CB2ED5" w:rsidRDefault="00DD4849">
      <w:pPr>
        <w:spacing w:line="240" w:lineRule="auto"/>
      </w:pPr>
      <w:r>
        <w:separator/>
      </w:r>
    </w:p>
  </w:endnote>
  <w:endnote w:type="continuationSeparator" w:id="0">
    <w:p w14:paraId="2006EA47" w14:textId="77777777" w:rsidR="00CB2ED5" w:rsidRDefault="00DD4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AA1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D879C6" w14:paraId="6D2CC443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6079616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2B9AD010" w14:textId="77777777" w:rsidR="002F71BB" w:rsidRPr="004C7E1D" w:rsidRDefault="00DD4849" w:rsidP="002F258D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69721EFF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879C6" w14:paraId="21652DC9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CA4ADD3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24AD24B0" w14:textId="7DE9AFC1" w:rsidR="00D17084" w:rsidRPr="004C7E1D" w:rsidRDefault="00DD4849" w:rsidP="0026686B">
          <w:pPr>
            <w:pStyle w:val="Huisstijl-Gegeven"/>
            <w:rPr>
              <w:szCs w:val="13"/>
            </w:rPr>
          </w:pPr>
          <w: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941B8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590FA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419A3430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97F8" w14:textId="77777777" w:rsidR="00CB2ED5" w:rsidRDefault="00DD4849">
      <w:pPr>
        <w:spacing w:line="240" w:lineRule="auto"/>
      </w:pPr>
      <w:r>
        <w:separator/>
      </w:r>
    </w:p>
  </w:footnote>
  <w:footnote w:type="continuationSeparator" w:id="0">
    <w:p w14:paraId="0798CE3F" w14:textId="77777777" w:rsidR="00CB2ED5" w:rsidRDefault="00DD4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D879C6" w14:paraId="4C7DD9B1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0385767" w14:textId="77777777" w:rsidR="00527BD4" w:rsidRPr="00275984" w:rsidRDefault="00527BD4" w:rsidP="00BF4427">
          <w:pPr>
            <w:pStyle w:val="Huisstijl-Rubricering"/>
          </w:pPr>
        </w:p>
      </w:tc>
    </w:tr>
  </w:tbl>
  <w:p w14:paraId="13153BE3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D879C6" w14:paraId="6C9B978D" w14:textId="77777777" w:rsidTr="003B528D">
      <w:tc>
        <w:tcPr>
          <w:tcW w:w="2160" w:type="dxa"/>
          <w:shd w:val="clear" w:color="auto" w:fill="auto"/>
        </w:tcPr>
        <w:p w14:paraId="30A72C1D" w14:textId="77777777" w:rsidR="00FF7D29" w:rsidRPr="002F71BB" w:rsidRDefault="00DD4849" w:rsidP="006C2093">
          <w:pPr>
            <w:rPr>
              <w:b/>
              <w:sz w:val="13"/>
              <w:szCs w:val="13"/>
            </w:rPr>
          </w:pPr>
          <w:r w:rsidRPr="0052042A">
            <w:rPr>
              <w:b/>
              <w:sz w:val="13"/>
              <w:szCs w:val="13"/>
            </w:rPr>
            <w:t>Onze referentie</w:t>
          </w:r>
        </w:p>
        <w:p w14:paraId="1854144D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D879C6" w14:paraId="51701CFD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811E44D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5514E688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879C6" w14:paraId="22F60280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FA2E2C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6E2FABC" w14:textId="77777777" w:rsidR="00704845" w:rsidRDefault="00DD4849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C6CA49A" wp14:editId="4EF3812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30544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B9BD4F" w14:textId="77777777" w:rsidR="00483ECA" w:rsidRDefault="00483ECA" w:rsidP="00D037A9"/>
        <w:p w14:paraId="2CA076B0" w14:textId="77777777" w:rsidR="005F2FA9" w:rsidRDefault="005F2FA9" w:rsidP="00082403"/>
      </w:tc>
    </w:tr>
  </w:tbl>
  <w:p w14:paraId="52CAA3B1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879C6" w14:paraId="0BEB30E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42F6AA2C" w14:textId="77777777" w:rsidR="00527BD4" w:rsidRPr="00963440" w:rsidRDefault="00DD4849" w:rsidP="003B6D32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D879C6" w14:paraId="5375E2CE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58BFDC5E" w14:textId="77777777" w:rsidR="00093ABC" w:rsidRPr="00963440" w:rsidRDefault="00093ABC" w:rsidP="00963440"/>
      </w:tc>
    </w:tr>
    <w:tr w:rsidR="00D879C6" w14:paraId="2692B392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6C8ADED0" w14:textId="77777777" w:rsidR="00A604D3" w:rsidRPr="00963440" w:rsidRDefault="00A604D3" w:rsidP="003B6D32"/>
      </w:tc>
    </w:tr>
    <w:tr w:rsidR="00D879C6" w14:paraId="3BE46202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64FFB1FE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405C41D4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2E5632B7" w14:textId="77777777" w:rsidR="00892BA5" w:rsidRPr="00596D5A" w:rsidRDefault="00DD484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4390C42A" w14:textId="77777777" w:rsidR="006F273B" w:rsidRDefault="006F273B" w:rsidP="00BC4AE3">
    <w:pPr>
      <w:pStyle w:val="Koptekst"/>
    </w:pPr>
  </w:p>
  <w:p w14:paraId="23C24624" w14:textId="77777777" w:rsidR="00153BD0" w:rsidRDefault="00153BD0" w:rsidP="00BC4AE3">
    <w:pPr>
      <w:pStyle w:val="Koptekst"/>
    </w:pPr>
  </w:p>
  <w:p w14:paraId="6F09A679" w14:textId="77777777" w:rsidR="0044605E" w:rsidRDefault="0044605E" w:rsidP="00BC4AE3">
    <w:pPr>
      <w:pStyle w:val="Koptekst"/>
    </w:pPr>
  </w:p>
  <w:p w14:paraId="6044502A" w14:textId="77777777" w:rsidR="0044605E" w:rsidRDefault="0044605E" w:rsidP="00BC4AE3">
    <w:pPr>
      <w:pStyle w:val="Koptekst"/>
    </w:pPr>
  </w:p>
  <w:p w14:paraId="37C43DCA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C3E84A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8CE4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6F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44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21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C0C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7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01B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605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FC668D6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D86F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529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0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41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A9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9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123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C7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058A"/>
    <w:rsid w:val="00082403"/>
    <w:rsid w:val="0008289C"/>
    <w:rsid w:val="0008539E"/>
    <w:rsid w:val="0009215F"/>
    <w:rsid w:val="00092799"/>
    <w:rsid w:val="00092A99"/>
    <w:rsid w:val="00092C5F"/>
    <w:rsid w:val="00093ABC"/>
    <w:rsid w:val="00096680"/>
    <w:rsid w:val="000A0F36"/>
    <w:rsid w:val="000A174A"/>
    <w:rsid w:val="000A2F33"/>
    <w:rsid w:val="000A3E0A"/>
    <w:rsid w:val="000A602C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5E9"/>
    <w:rsid w:val="0014786A"/>
    <w:rsid w:val="00151402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17880"/>
    <w:rsid w:val="00222D66"/>
    <w:rsid w:val="0022432C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64ED"/>
    <w:rsid w:val="003A7160"/>
    <w:rsid w:val="003B0155"/>
    <w:rsid w:val="003B4551"/>
    <w:rsid w:val="003B528D"/>
    <w:rsid w:val="003B6D32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3F573F"/>
    <w:rsid w:val="004008E9"/>
    <w:rsid w:val="00407991"/>
    <w:rsid w:val="0041019E"/>
    <w:rsid w:val="00413D48"/>
    <w:rsid w:val="00424A60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40CA"/>
    <w:rsid w:val="0049501A"/>
    <w:rsid w:val="00496319"/>
    <w:rsid w:val="0049657E"/>
    <w:rsid w:val="00497279"/>
    <w:rsid w:val="004A010B"/>
    <w:rsid w:val="004A3186"/>
    <w:rsid w:val="004A419C"/>
    <w:rsid w:val="004A670A"/>
    <w:rsid w:val="004B4901"/>
    <w:rsid w:val="004B5465"/>
    <w:rsid w:val="004B6487"/>
    <w:rsid w:val="004B70F0"/>
    <w:rsid w:val="004C0035"/>
    <w:rsid w:val="004C1299"/>
    <w:rsid w:val="004C7E1D"/>
    <w:rsid w:val="004D065C"/>
    <w:rsid w:val="004D33FE"/>
    <w:rsid w:val="004D373A"/>
    <w:rsid w:val="004D39A8"/>
    <w:rsid w:val="004D4703"/>
    <w:rsid w:val="004D505E"/>
    <w:rsid w:val="004D67E8"/>
    <w:rsid w:val="004D72CA"/>
    <w:rsid w:val="004D7B9A"/>
    <w:rsid w:val="004E2242"/>
    <w:rsid w:val="004F0F6D"/>
    <w:rsid w:val="004F2483"/>
    <w:rsid w:val="004F42FF"/>
    <w:rsid w:val="004F44C2"/>
    <w:rsid w:val="00505262"/>
    <w:rsid w:val="005107B1"/>
    <w:rsid w:val="00516022"/>
    <w:rsid w:val="0052042A"/>
    <w:rsid w:val="00521CEE"/>
    <w:rsid w:val="00527BD4"/>
    <w:rsid w:val="00530470"/>
    <w:rsid w:val="00530C1C"/>
    <w:rsid w:val="00533061"/>
    <w:rsid w:val="00533FA1"/>
    <w:rsid w:val="00534C77"/>
    <w:rsid w:val="005403C8"/>
    <w:rsid w:val="00541AD9"/>
    <w:rsid w:val="005429DC"/>
    <w:rsid w:val="005565F9"/>
    <w:rsid w:val="00556757"/>
    <w:rsid w:val="005639D2"/>
    <w:rsid w:val="00565739"/>
    <w:rsid w:val="00567339"/>
    <w:rsid w:val="00573041"/>
    <w:rsid w:val="00575B80"/>
    <w:rsid w:val="00577559"/>
    <w:rsid w:val="005819CE"/>
    <w:rsid w:val="0058298D"/>
    <w:rsid w:val="00590595"/>
    <w:rsid w:val="00590FAD"/>
    <w:rsid w:val="00593C2B"/>
    <w:rsid w:val="00595231"/>
    <w:rsid w:val="00595CBB"/>
    <w:rsid w:val="00596166"/>
    <w:rsid w:val="00596D5A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2FA9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1676"/>
    <w:rsid w:val="00623CB2"/>
    <w:rsid w:val="00625CD0"/>
    <w:rsid w:val="0062627D"/>
    <w:rsid w:val="00627432"/>
    <w:rsid w:val="00635031"/>
    <w:rsid w:val="00636218"/>
    <w:rsid w:val="0064192A"/>
    <w:rsid w:val="00642768"/>
    <w:rsid w:val="006448E4"/>
    <w:rsid w:val="00645414"/>
    <w:rsid w:val="00650C9D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0C08"/>
    <w:rsid w:val="00682E02"/>
    <w:rsid w:val="0068461A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303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61C9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7F7207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8F6AD7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1B8C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E20AC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6FEF"/>
    <w:rsid w:val="00A47948"/>
    <w:rsid w:val="00A50CF6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3742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96D5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5AC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4BBA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B2ED5"/>
    <w:rsid w:val="00CC0BAE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4990"/>
    <w:rsid w:val="00D264D6"/>
    <w:rsid w:val="00D33144"/>
    <w:rsid w:val="00D33BF0"/>
    <w:rsid w:val="00D33E17"/>
    <w:rsid w:val="00D33F30"/>
    <w:rsid w:val="00D342F4"/>
    <w:rsid w:val="00D34892"/>
    <w:rsid w:val="00D36447"/>
    <w:rsid w:val="00D41CE8"/>
    <w:rsid w:val="00D44B73"/>
    <w:rsid w:val="00D516BE"/>
    <w:rsid w:val="00D5423B"/>
    <w:rsid w:val="00D54F4E"/>
    <w:rsid w:val="00D57D9F"/>
    <w:rsid w:val="00D604B3"/>
    <w:rsid w:val="00D60BA4"/>
    <w:rsid w:val="00D62419"/>
    <w:rsid w:val="00D62AD8"/>
    <w:rsid w:val="00D65336"/>
    <w:rsid w:val="00D66074"/>
    <w:rsid w:val="00D74F66"/>
    <w:rsid w:val="00D75B3F"/>
    <w:rsid w:val="00D76C17"/>
    <w:rsid w:val="00D77870"/>
    <w:rsid w:val="00D80977"/>
    <w:rsid w:val="00D80CCE"/>
    <w:rsid w:val="00D849AF"/>
    <w:rsid w:val="00D86CC6"/>
    <w:rsid w:val="00D86EEA"/>
    <w:rsid w:val="00D879C6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4849"/>
    <w:rsid w:val="00DD547F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551C"/>
    <w:rsid w:val="00DF7283"/>
    <w:rsid w:val="00E01A59"/>
    <w:rsid w:val="00E05884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A8990"/>
  <w15:docId w15:val="{D9E6FEE1-640F-4EB4-A512-AAC98965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9193D"/>
    <w:rPr>
      <w:color w:val="808080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2021-08-17T11:35:00.0000000Z</lastPrinted>
  <dcterms:created xsi:type="dcterms:W3CDTF">2021-08-24T09:14:00.0000000Z</dcterms:created>
  <dcterms:modified xsi:type="dcterms:W3CDTF">2021-08-24T09:14:00.0000000Z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O200ALH</vt:lpwstr>
  </property>
  <property fmtid="{D5CDD505-2E9C-101B-9397-08002B2CF9AE}" pid="3" name="Author">
    <vt:lpwstr>O200ALH</vt:lpwstr>
  </property>
  <property fmtid="{D5CDD505-2E9C-101B-9397-08002B2CF9AE}" pid="4" name="cs_objectid">
    <vt:lpwstr>28499093</vt:lpwstr>
  </property>
  <property fmtid="{D5CDD505-2E9C-101B-9397-08002B2CF9AE}" pid="5" name="Header">
    <vt:lpwstr>Brief (meertalig)-met keuzemogelijkheid weergave beeldmerk</vt:lpwstr>
  </property>
  <property fmtid="{D5CDD505-2E9C-101B-9397-08002B2CF9AE}" pid="6" name="HeaderId">
    <vt:lpwstr>0B93317D302047288C29FAC72B35C0B3</vt:lpwstr>
  </property>
  <property fmtid="{D5CDD505-2E9C-101B-9397-08002B2CF9AE}" pid="7" name="ocw_directie">
    <vt:lpwstr>HO&amp;S/C</vt:lpwstr>
  </property>
  <property fmtid="{D5CDD505-2E9C-101B-9397-08002B2CF9AE}" pid="8" name="ocw_naw_adres">
    <vt:lpwstr/>
  </property>
  <property fmtid="{D5CDD505-2E9C-101B-9397-08002B2CF9AE}" pid="9" name="ocw_naw_huisnr">
    <vt:lpwstr>Postbus 20018</vt:lpwstr>
  </property>
  <property fmtid="{D5CDD505-2E9C-101B-9397-08002B2CF9AE}" pid="10" name="ocw_naw_naam">
    <vt:lpwstr/>
  </property>
  <property fmtid="{D5CDD505-2E9C-101B-9397-08002B2CF9AE}" pid="11" name="ocw_naw_org">
    <vt:lpwstr>De voorzitter van de Tweede Kamer der Staten-Generaal</vt:lpwstr>
  </property>
  <property fmtid="{D5CDD505-2E9C-101B-9397-08002B2CF9AE}" pid="12" name="ocw_naw_postc">
    <vt:lpwstr>50</vt:lpwstr>
  </property>
  <property fmtid="{D5CDD505-2E9C-101B-9397-08002B2CF9AE}" pid="13" name="ocw_naw_titela">
    <vt:lpwstr/>
  </property>
  <property fmtid="{D5CDD505-2E9C-101B-9397-08002B2CF9AE}" pid="14" name="ocw_naw_titelv">
    <vt:lpwstr/>
  </property>
  <property fmtid="{D5CDD505-2E9C-101B-9397-08002B2CF9AE}" pid="15" name="ocw_naw_tussen">
    <vt:lpwstr/>
  </property>
  <property fmtid="{D5CDD505-2E9C-101B-9397-08002B2CF9AE}" pid="16" name="ocw_naw_vrltrs">
    <vt:lpwstr/>
  </property>
  <property fmtid="{D5CDD505-2E9C-101B-9397-08002B2CF9AE}" pid="17" name="ocw_naw_woonplaats">
    <vt:lpwstr>DEN HAAG</vt:lpwstr>
  </property>
  <property fmtid="{D5CDD505-2E9C-101B-9397-08002B2CF9AE}" pid="18" name="sjabloon.edocs.documenttype">
    <vt:lpwstr>BRIEF</vt:lpwstr>
  </property>
  <property fmtid="{D5CDD505-2E9C-101B-9397-08002B2CF9AE}" pid="19" name="sjabloon.edocs.richting">
    <vt:lpwstr>UITGAAND</vt:lpwstr>
  </property>
  <property fmtid="{D5CDD505-2E9C-101B-9397-08002B2CF9AE}" pid="20" name="Template">
    <vt:lpwstr>Brief</vt:lpwstr>
  </property>
  <property fmtid="{D5CDD505-2E9C-101B-9397-08002B2CF9AE}" pid="21" name="TemplateId">
    <vt:lpwstr>E7E03CB142144F09802848874845B390</vt:lpwstr>
  </property>
  <property fmtid="{D5CDD505-2E9C-101B-9397-08002B2CF9AE}" pid="22" name="Typist">
    <vt:lpwstr>O200ALH</vt:lpwstr>
  </property>
</Properties>
</file>