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15F23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9212B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9212B">
            <w:r>
              <w:t>Postbus 20018</w:t>
            </w:r>
          </w:p>
          <w:p w:rsidR="008E3932" w:rsidP="00D9561B" w:rsidRDefault="00F9212B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15F23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F9212B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5D452B">
            <w:pPr>
              <w:rPr>
                <w:lang w:eastAsia="en-US"/>
              </w:rPr>
            </w:pPr>
            <w:r>
              <w:rPr>
                <w:lang w:eastAsia="en-US"/>
              </w:rPr>
              <w:t>8 juli 2021</w:t>
            </w:r>
          </w:p>
        </w:tc>
      </w:tr>
      <w:tr w:rsidR="00015F23" w:rsidTr="00FF66F9">
        <w:trPr>
          <w:trHeight w:val="368"/>
        </w:trPr>
        <w:tc>
          <w:tcPr>
            <w:tcW w:w="929" w:type="dxa"/>
          </w:tcPr>
          <w:p w:rsidR="0005404B" w:rsidP="00FF66F9" w:rsidRDefault="00F9212B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F92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vragen schriftelijk overleg inzake het Actieplan Duurzaam werken in het onderwijs. </w:t>
            </w:r>
          </w:p>
        </w:tc>
      </w:tr>
    </w:tbl>
    <w:p w:rsidR="00015F23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F9212B" w:rsidR="00015F23" w:rsidTr="00A421A1">
        <w:tc>
          <w:tcPr>
            <w:tcW w:w="2160" w:type="dxa"/>
          </w:tcPr>
          <w:p w:rsidRPr="00F53C9D" w:rsidR="006205C0" w:rsidP="00686AED" w:rsidRDefault="00F9212B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</w:p>
          <w:p w:rsidR="006205C0" w:rsidP="00A421A1" w:rsidRDefault="00F9212B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9212B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9212B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9212B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F9212B">
            <w:pPr>
              <w:pStyle w:val="Huisstijl-Gegeven"/>
              <w:spacing w:after="90"/>
            </w:pPr>
            <w:r>
              <w:t>www.rijksoverheid.nl</w:t>
            </w:r>
          </w:p>
          <w:p w:rsidRPr="00F9212B" w:rsidR="006205C0" w:rsidP="00F9212B" w:rsidRDefault="006205C0">
            <w:pPr>
              <w:spacing w:after="90" w:line="180" w:lineRule="exact"/>
              <w:rPr>
                <w:sz w:val="13"/>
                <w:szCs w:val="13"/>
              </w:rPr>
            </w:pPr>
            <w:bookmarkStart w:name="_GoBack" w:id="0"/>
            <w:bookmarkEnd w:id="0"/>
          </w:p>
        </w:tc>
      </w:tr>
      <w:tr w:rsidR="00015F23" w:rsidTr="00A421A1">
        <w:trPr>
          <w:trHeight w:val="450"/>
        </w:trPr>
        <w:tc>
          <w:tcPr>
            <w:tcW w:w="2160" w:type="dxa"/>
          </w:tcPr>
          <w:p w:rsidR="00F51A76" w:rsidP="00A421A1" w:rsidRDefault="00F9212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F9212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28394616</w:t>
            </w:r>
          </w:p>
        </w:tc>
      </w:tr>
      <w:tr w:rsidR="00015F23" w:rsidTr="00A421A1">
        <w:trPr>
          <w:trHeight w:val="136"/>
        </w:trPr>
        <w:tc>
          <w:tcPr>
            <w:tcW w:w="2160" w:type="dxa"/>
          </w:tcPr>
          <w:p w:rsidRPr="00C5333A" w:rsidR="006205C0" w:rsidP="00A421A1" w:rsidRDefault="00F9212B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E91674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015F23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F9212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F9212B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28391945</w:t>
            </w:r>
          </w:p>
        </w:tc>
      </w:tr>
      <w:tr w:rsidR="00015F23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F9212B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F9212B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5D452B" w:rsidP="00CA35E4" w:rsidRDefault="00405133">
      <w:r>
        <w:t xml:space="preserve">Hierbij stuur </w:t>
      </w:r>
      <w:r w:rsidR="00D45993">
        <w:t>ik u</w:t>
      </w:r>
      <w:r w:rsidR="00F9212B">
        <w:t>, mede namens de minister van Onderwijs, Cultuur en Wetenschap,</w:t>
      </w:r>
      <w:r w:rsidR="00C82662">
        <w:t xml:space="preserve"> </w:t>
      </w:r>
      <w:r w:rsidRPr="00F9212B" w:rsidR="00F9212B">
        <w:t>d</w:t>
      </w:r>
      <w:r w:rsidRPr="00F9212B" w:rsidR="00935893">
        <w:t>e</w:t>
      </w:r>
      <w:r w:rsidRPr="00F9212B" w:rsidR="00F9212B">
        <w:t xml:space="preserve"> antwoorden op de</w:t>
      </w:r>
      <w:r w:rsidRPr="00F9212B" w:rsidR="00935893">
        <w:t xml:space="preserve"> vragen</w:t>
      </w:r>
      <w:r w:rsidR="00F9212B">
        <w:t xml:space="preserve"> van de commissie</w:t>
      </w:r>
      <w:r w:rsidR="00B36EBB">
        <w:t xml:space="preserve"> </w:t>
      </w:r>
      <w:r w:rsidR="00F9212B">
        <w:t xml:space="preserve">over mijn brief van </w:t>
      </w:r>
    </w:p>
    <w:p w:rsidR="00910A65" w:rsidP="00CA35E4" w:rsidRDefault="00F9212B">
      <w:r>
        <w:t xml:space="preserve">9 </w:t>
      </w:r>
      <w:r w:rsidR="005D452B">
        <w:t xml:space="preserve">april </w:t>
      </w:r>
      <w:r>
        <w:t>2021</w:t>
      </w:r>
      <w:r w:rsidR="001F3F74">
        <w:t xml:space="preserve"> </w:t>
      </w:r>
      <w:r>
        <w:t>inzake het Actieplan Duurzaam werken in het onderwijs.</w:t>
      </w:r>
    </w:p>
    <w:p w:rsidR="00930C09" w:rsidP="00CA35E4" w:rsidRDefault="00930C09"/>
    <w:p w:rsidR="005768E4" w:rsidP="00CA35E4" w:rsidRDefault="00F9212B">
      <w:r>
        <w:t>De minister voor Basis- en Voortgezet Onderwijs en Media,</w:t>
      </w:r>
    </w:p>
    <w:p w:rsidR="002A28B6" w:rsidP="00325BD4" w:rsidRDefault="002A28B6"/>
    <w:p w:rsidR="00B0398F" w:rsidP="00325BD4" w:rsidRDefault="00B0398F"/>
    <w:p w:rsidR="00B0398F" w:rsidP="00325BD4" w:rsidRDefault="00B0398F"/>
    <w:p w:rsidRPr="00B76053" w:rsidR="00B0398F" w:rsidP="00325BD4" w:rsidRDefault="00F9212B">
      <w:r>
        <w:rPr>
          <w:lang w:val="en-US"/>
        </w:rPr>
        <w:t>Arie Slob</w:t>
      </w:r>
    </w:p>
    <w:p w:rsidR="00184B30" w:rsidP="00A60B58" w:rsidRDefault="00184B30"/>
    <w:p w:rsidR="00184B30" w:rsidP="00A60B58" w:rsidRDefault="00184B30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CB" w:rsidRDefault="00F9212B">
      <w:pPr>
        <w:spacing w:line="240" w:lineRule="auto"/>
      </w:pPr>
      <w:r>
        <w:separator/>
      </w:r>
    </w:p>
  </w:endnote>
  <w:endnote w:type="continuationSeparator" w:id="0">
    <w:p w:rsidR="00B940CB" w:rsidRDefault="00F92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15F23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9212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15F23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9212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D2FD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CB" w:rsidRDefault="00F9212B">
      <w:pPr>
        <w:spacing w:line="240" w:lineRule="auto"/>
      </w:pPr>
      <w:r>
        <w:separator/>
      </w:r>
    </w:p>
  </w:footnote>
  <w:footnote w:type="continuationSeparator" w:id="0">
    <w:p w:rsidR="00B940CB" w:rsidRDefault="00F92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15F23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15F23" w:rsidTr="003B528D">
      <w:tc>
        <w:tcPr>
          <w:tcW w:w="2160" w:type="dxa"/>
          <w:shd w:val="clear" w:color="auto" w:fill="auto"/>
        </w:tcPr>
        <w:p w:rsidR="002F71BB" w:rsidRPr="000407BB" w:rsidRDefault="00F9212B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15F23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F9212B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28394616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15F23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F9212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63181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5F23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F9212B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15F23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15F2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015F23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E7EDD1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7EAF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C2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A3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5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08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22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4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E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A02B94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9AE1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4C9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CE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8C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8E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0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61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08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5F23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28B6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5BD4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452B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398F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6053"/>
    <w:rsid w:val="00B80DB6"/>
    <w:rsid w:val="00B81AD2"/>
    <w:rsid w:val="00B81AEC"/>
    <w:rsid w:val="00B85A66"/>
    <w:rsid w:val="00B85ED4"/>
    <w:rsid w:val="00B85F07"/>
    <w:rsid w:val="00B91CFC"/>
    <w:rsid w:val="00B93893"/>
    <w:rsid w:val="00B940CB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2FD7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212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E2842"/>
  <w15:docId w15:val="{CC27C0D1-C812-4D02-9950-EB83909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567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2021-07-08T10:52:00.0000000Z</dcterms:created>
  <dcterms:modified xsi:type="dcterms:W3CDTF">2021-07-08T10:52:00.0000000Z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O224VRI</vt:lpwstr>
  </property>
  <property fmtid="{D5CDD505-2E9C-101B-9397-08002B2CF9AE}" pid="3" name="Author">
    <vt:lpwstr>O224VRI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vragen schriftelijk overleg inzake brief van de minister voor Basis- en Voortgezet Onderwijs en Media d.d. 9 april 2021 inzake het Actieplan Duurzaam werken in het onderwijs. </vt:lpwstr>
  </property>
  <property fmtid="{D5CDD505-2E9C-101B-9397-08002B2CF9AE}" pid="9" name="ocw_directie">
    <vt:lpwstr>PO/OSA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vragen Vaste Commissie</vt:lpwstr>
  </property>
  <property fmtid="{D5CDD505-2E9C-101B-9397-08002B2CF9AE}" pid="13" name="TemplateId">
    <vt:lpwstr>4DBF1095FF6849FB957BE0CBAC2AD1EA</vt:lpwstr>
  </property>
  <property fmtid="{D5CDD505-2E9C-101B-9397-08002B2CF9AE}" pid="14" name="Typist">
    <vt:lpwstr>O224VRI</vt:lpwstr>
  </property>
</Properties>
</file>