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55D22" w:rsidTr="0087358D">
        <w:trPr>
          <w:trHeight w:val="284" w:hRule="exact"/>
        </w:trPr>
        <w:tc>
          <w:tcPr>
            <w:tcW w:w="928" w:type="dxa"/>
          </w:tcPr>
          <w:p w:rsidRPr="00434042" w:rsidR="00423C3F" w:rsidP="006D2844" w:rsidRDefault="00E474CE">
            <w:bookmarkStart w:name="STDTXT__OCW_Tekstblokken_txtNahangEK2502" w:id="0"/>
            <w:r>
              <w:t>Datum</w:t>
            </w:r>
          </w:p>
        </w:tc>
        <w:tc>
          <w:tcPr>
            <w:tcW w:w="6572" w:type="dxa"/>
          </w:tcPr>
          <w:p w:rsidRPr="00434042" w:rsidR="00423C3F" w:rsidP="006D2844" w:rsidRDefault="00116C72">
            <w:pPr>
              <w:tabs>
                <w:tab w:val="center" w:pos="3290"/>
              </w:tabs>
            </w:pPr>
            <w:r>
              <w:t>22 juni 2021</w:t>
            </w:r>
            <w:r w:rsidR="00E474CE">
              <w:tab/>
            </w:r>
          </w:p>
        </w:tc>
      </w:tr>
      <w:tr w:rsidR="00755D22" w:rsidTr="0087358D">
        <w:trPr>
          <w:trHeight w:val="369"/>
        </w:trPr>
        <w:tc>
          <w:tcPr>
            <w:tcW w:w="928" w:type="dxa"/>
          </w:tcPr>
          <w:p w:rsidR="00423C3F" w:rsidP="006D2844" w:rsidRDefault="00E474CE">
            <w:r>
              <w:t>Betreft</w:t>
            </w:r>
          </w:p>
        </w:tc>
        <w:tc>
          <w:tcPr>
            <w:tcW w:w="6572" w:type="dxa"/>
          </w:tcPr>
          <w:p w:rsidR="00423C3F" w:rsidP="006D2844" w:rsidRDefault="00E474CE">
            <w:r w:rsidRPr="00E474CE">
              <w:t>Voorstel van Wet tot wijziging van een aantal onderwijswetten in verband met aanpassingen op het gebied van de doorstroom van het basisonder</w:t>
            </w:r>
            <w:bookmarkStart w:name="_GoBack" w:id="1"/>
            <w:bookmarkEnd w:id="1"/>
            <w:r w:rsidRPr="00E474CE">
              <w:t>wijs naar het voortgezet onderwijs en wijziging van de stelselinrichting van doorstroomtoetsen en toetsen verbonden aan leerling- en onderwijsvolgsystemen in het basisonderwijs</w:t>
            </w:r>
            <w:r>
              <w:t xml:space="preserve"> (35 671)</w:t>
            </w:r>
            <w:r w:rsidRPr="0087358D">
              <w:t>.</w:t>
            </w:r>
          </w:p>
        </w:tc>
      </w:tr>
    </w:tbl>
    <w:p w:rsidR="00755D22" w:rsidP="0087358D" w:rsidRDefault="00755D22">
      <w:pPr>
        <w:pStyle w:val="standaard-tekst"/>
        <w:rPr>
          <w:lang w:val="nl-NL"/>
        </w:rPr>
      </w:pP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55D22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E474CE">
            <w:r>
              <w:t xml:space="preserve">De </w:t>
            </w:r>
            <w:r w:rsidR="00137F63">
              <w:t>V</w:t>
            </w:r>
            <w:r w:rsidR="008E3932">
              <w:t>oorzitter van de Tweede Kamer der Staten-Generaal</w:t>
            </w:r>
          </w:p>
          <w:p w:rsidR="00374412" w:rsidP="00D9561B" w:rsidRDefault="00E474CE">
            <w:r>
              <w:t>Postbus 20018</w:t>
            </w:r>
          </w:p>
          <w:p w:rsidR="008E3932" w:rsidP="00D9561B" w:rsidRDefault="00E474CE">
            <w:r>
              <w:t>2500 EA  DEN HAAG</w:t>
            </w:r>
          </w:p>
        </w:tc>
      </w:tr>
    </w:tbl>
    <w:p w:rsidR="00755D22" w:rsidRDefault="00755D22">
      <w:pPr>
        <w:pStyle w:val="standaard-tekst"/>
        <w:rPr>
          <w:lang w:val="nl-NL"/>
        </w:rPr>
      </w:pP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55D22" w:rsidTr="00DD7316">
        <w:tc>
          <w:tcPr>
            <w:tcW w:w="2160" w:type="dxa"/>
          </w:tcPr>
          <w:p w:rsidRPr="000176EE" w:rsidR="00831386" w:rsidP="00DD7316" w:rsidRDefault="00E474CE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E474C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474C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E474C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E474C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E474CE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55D22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55D22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E474C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="00137F63" w:rsidP="00137F63" w:rsidRDefault="00137F63">
            <w:pPr>
              <w:spacing w:line="180" w:lineRule="exact"/>
            </w:pPr>
            <w:r>
              <w:rPr>
                <w:sz w:val="13"/>
              </w:rPr>
              <w:t>WJZ/</w:t>
            </w:r>
            <w:r w:rsidRPr="00580FB2">
              <w:rPr>
                <w:sz w:val="13"/>
              </w:rPr>
              <w:t>28416655</w:t>
            </w:r>
          </w:p>
          <w:p w:rsidRPr="009262BA" w:rsidR="00831386" w:rsidP="00830E14" w:rsidRDefault="00831386">
            <w:pPr>
              <w:spacing w:line="180" w:lineRule="exact"/>
              <w:rPr>
                <w:sz w:val="13"/>
              </w:rPr>
            </w:pPr>
          </w:p>
        </w:tc>
      </w:tr>
    </w:tbl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>H</w:t>
      </w:r>
      <w:bookmarkEnd w:id="0"/>
      <w:r w:rsidRPr="008460BE">
        <w:rPr>
          <w:sz w:val="18"/>
          <w:szCs w:val="18"/>
          <w:lang w:val="nl-NL"/>
        </w:rPr>
        <w:t>ierbij bied ik u aan, mede namens</w:t>
      </w:r>
      <w:r w:rsidRPr="008460BE" w:rsidR="0087358D">
        <w:rPr>
          <w:sz w:val="18"/>
          <w:szCs w:val="18"/>
          <w:lang w:val="nl-NL"/>
        </w:rPr>
        <w:t xml:space="preserve"> </w:t>
      </w:r>
      <w:r w:rsidRPr="008460BE">
        <w:rPr>
          <w:sz w:val="18"/>
          <w:szCs w:val="18"/>
          <w:lang w:val="nl-NL"/>
        </w:rPr>
        <w:t>de Staatssecretaris van B</w:t>
      </w:r>
      <w:r w:rsidRPr="008460BE" w:rsidR="0087358D">
        <w:rPr>
          <w:sz w:val="18"/>
          <w:szCs w:val="18"/>
          <w:lang w:val="nl-NL"/>
        </w:rPr>
        <w:t xml:space="preserve">innenlandse </w:t>
      </w:r>
      <w:r w:rsidRPr="008460BE">
        <w:rPr>
          <w:sz w:val="18"/>
          <w:szCs w:val="18"/>
          <w:lang w:val="nl-NL"/>
        </w:rPr>
        <w:t>Z</w:t>
      </w:r>
      <w:r w:rsidRPr="008460BE" w:rsidR="0087358D">
        <w:rPr>
          <w:sz w:val="18"/>
          <w:szCs w:val="18"/>
          <w:lang w:val="nl-NL"/>
        </w:rPr>
        <w:t>aken en</w:t>
      </w:r>
      <w:r w:rsidRPr="008460BE">
        <w:rPr>
          <w:sz w:val="18"/>
          <w:szCs w:val="18"/>
          <w:lang w:val="nl-NL"/>
        </w:rPr>
        <w:t xml:space="preserve"> K</w:t>
      </w:r>
      <w:r w:rsidRPr="008460BE" w:rsidR="0087358D">
        <w:rPr>
          <w:sz w:val="18"/>
          <w:szCs w:val="18"/>
          <w:lang w:val="nl-NL"/>
        </w:rPr>
        <w:t>oninkrijksrelaties</w:t>
      </w:r>
      <w:r w:rsidRPr="008460BE">
        <w:rPr>
          <w:sz w:val="18"/>
          <w:szCs w:val="18"/>
          <w:lang w:val="nl-NL"/>
        </w:rPr>
        <w:t xml:space="preserve">, de tweede </w:t>
      </w:r>
      <w:r w:rsidRPr="008460BE" w:rsidR="0087358D">
        <w:rPr>
          <w:sz w:val="18"/>
          <w:szCs w:val="18"/>
          <w:lang w:val="nl-NL"/>
        </w:rPr>
        <w:t xml:space="preserve">nota van wijziging </w:t>
      </w:r>
      <w:r w:rsidRPr="008460BE">
        <w:rPr>
          <w:sz w:val="18"/>
          <w:szCs w:val="18"/>
          <w:lang w:val="nl-NL"/>
        </w:rPr>
        <w:t>inzake het bovengenoemde voorstel.</w:t>
      </w:r>
    </w:p>
    <w:p w:rsidRPr="008460BE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 xml:space="preserve">De </w:t>
      </w:r>
      <w:r w:rsidRPr="008460BE" w:rsidR="00D411D2">
        <w:rPr>
          <w:sz w:val="18"/>
          <w:szCs w:val="18"/>
          <w:lang w:val="nl-NL"/>
        </w:rPr>
        <w:t>M</w:t>
      </w:r>
      <w:r w:rsidRPr="008460BE">
        <w:rPr>
          <w:sz w:val="18"/>
          <w:szCs w:val="18"/>
          <w:lang w:val="nl-NL"/>
        </w:rPr>
        <w:t>inister voor Basis- en Voor</w:t>
      </w:r>
      <w:r w:rsidRPr="008460BE" w:rsidR="008138A9">
        <w:rPr>
          <w:sz w:val="18"/>
          <w:szCs w:val="18"/>
          <w:lang w:val="nl-NL"/>
        </w:rPr>
        <w:t>t</w:t>
      </w:r>
      <w:r w:rsidRPr="008460BE">
        <w:rPr>
          <w:sz w:val="18"/>
          <w:szCs w:val="18"/>
          <w:lang w:val="nl-NL"/>
        </w:rPr>
        <w:t>gezet Onderwijs en Media,</w:t>
      </w:r>
    </w:p>
    <w:p w:rsidRPr="008460BE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> </w:t>
      </w:r>
    </w:p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> </w:t>
      </w:r>
    </w:p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> </w:t>
      </w:r>
    </w:p>
    <w:p w:rsidRPr="008460BE" w:rsidR="008E023C" w:rsidP="008E023C" w:rsidRDefault="00E474CE">
      <w:pPr>
        <w:pStyle w:val="standaard-tekst"/>
        <w:rPr>
          <w:sz w:val="18"/>
          <w:szCs w:val="18"/>
          <w:lang w:val="nl-NL"/>
        </w:rPr>
      </w:pPr>
      <w:r w:rsidRPr="008460BE">
        <w:rPr>
          <w:sz w:val="18"/>
          <w:szCs w:val="18"/>
          <w:lang w:val="nl-NL"/>
        </w:rPr>
        <w:t> </w:t>
      </w:r>
    </w:p>
    <w:p w:rsidRPr="00116C72" w:rsidR="00137F63" w:rsidP="00F14BB3" w:rsidRDefault="00137F63">
      <w:pPr>
        <w:pStyle w:val="standaard-tekst"/>
        <w:rPr>
          <w:sz w:val="18"/>
          <w:szCs w:val="18"/>
          <w:lang w:val="nl-NL"/>
        </w:rPr>
      </w:pPr>
    </w:p>
    <w:p w:rsidRPr="00116C72" w:rsidR="00137F63" w:rsidP="00F14BB3" w:rsidRDefault="00137F63">
      <w:pPr>
        <w:pStyle w:val="standaard-tekst"/>
        <w:rPr>
          <w:sz w:val="18"/>
          <w:szCs w:val="18"/>
          <w:lang w:val="nl-NL"/>
        </w:rPr>
      </w:pPr>
    </w:p>
    <w:p w:rsidRPr="00116C72" w:rsidR="00137F63" w:rsidP="00F14BB3" w:rsidRDefault="00137F63">
      <w:pPr>
        <w:pStyle w:val="standaard-tekst"/>
        <w:rPr>
          <w:sz w:val="18"/>
          <w:szCs w:val="18"/>
          <w:lang w:val="nl-NL"/>
        </w:rPr>
      </w:pPr>
    </w:p>
    <w:p w:rsidRPr="008460BE" w:rsidR="008E023C" w:rsidP="00F14BB3" w:rsidRDefault="00E474CE">
      <w:pPr>
        <w:pStyle w:val="standaard-tekst"/>
        <w:rPr>
          <w:sz w:val="18"/>
          <w:szCs w:val="18"/>
        </w:rPr>
      </w:pPr>
      <w:r w:rsidRPr="008460BE">
        <w:rPr>
          <w:sz w:val="18"/>
          <w:szCs w:val="18"/>
        </w:rPr>
        <w:t>Arie Slob</w:t>
      </w:r>
    </w:p>
    <w:p w:rsidR="00675E30" w:rsidP="003A7160" w:rsidRDefault="00675E30"/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BB" w:rsidRDefault="00E474CE">
      <w:pPr>
        <w:spacing w:line="240" w:lineRule="auto"/>
      </w:pPr>
      <w:r>
        <w:separator/>
      </w:r>
    </w:p>
  </w:endnote>
  <w:endnote w:type="continuationSeparator" w:id="0">
    <w:p w:rsidR="00437ABB" w:rsidRDefault="00E4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55D2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E474CE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55D2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E474CE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16C7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BB" w:rsidRDefault="00E474CE">
      <w:pPr>
        <w:spacing w:line="240" w:lineRule="auto"/>
      </w:pPr>
      <w:r>
        <w:separator/>
      </w:r>
    </w:p>
  </w:footnote>
  <w:footnote w:type="continuationSeparator" w:id="0">
    <w:p w:rsidR="00437ABB" w:rsidRDefault="00E47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55D2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55D22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755D2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55D2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E474C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042242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55D2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E474CE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55D2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55D2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755D2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E474C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1E2ADD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1A28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E7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E8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7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8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46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70A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970423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AD81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4B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20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ED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EA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E3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A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6C72"/>
    <w:rsid w:val="001177B4"/>
    <w:rsid w:val="00122CF9"/>
    <w:rsid w:val="00123704"/>
    <w:rsid w:val="001270C7"/>
    <w:rsid w:val="00132540"/>
    <w:rsid w:val="001377D4"/>
    <w:rsid w:val="00137F63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37ABB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1039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55D22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460BE"/>
    <w:rsid w:val="008547BA"/>
    <w:rsid w:val="008553C7"/>
    <w:rsid w:val="00857FEB"/>
    <w:rsid w:val="008601AF"/>
    <w:rsid w:val="00872271"/>
    <w:rsid w:val="008731F6"/>
    <w:rsid w:val="0087358D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4430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74CE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4BB3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6AB6"/>
  <w15:docId w15:val="{18BE2EBE-C935-4509-843B-53C3A8E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718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2021-06-22T09:58:00.0000000Z</dcterms:created>
  <dcterms:modified xsi:type="dcterms:W3CDTF">2021-06-22T09:58:00.0000000Z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O202PHI</vt:lpwstr>
  </property>
  <property fmtid="{D5CDD505-2E9C-101B-9397-08002B2CF9AE}" pid="3" name="Author">
    <vt:lpwstr>O202PHI</vt:lpwstr>
  </property>
  <property fmtid="{D5CDD505-2E9C-101B-9397-08002B2CF9AE}" pid="4" name="cs_objectid">
    <vt:lpwstr>28416655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O202PHI</vt:lpwstr>
  </property>
</Properties>
</file>