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0ECA" w:rsidP="007426AA" w:rsidRDefault="00F92BE5" w14:paraId="29225E0D" w14:textId="6A66C4D2">
      <w:pPr>
        <w:rPr>
          <w:szCs w:val="18"/>
        </w:rPr>
      </w:pPr>
      <w:r>
        <w:rPr>
          <w:szCs w:val="18"/>
        </w:rPr>
        <w:t>Geachte Voorzitter,</w:t>
      </w:r>
    </w:p>
    <w:p w:rsidR="00F92BE5" w:rsidP="007426AA" w:rsidRDefault="00F92BE5" w14:paraId="0399968B" w14:textId="15D82B39">
      <w:pPr>
        <w:rPr>
          <w:szCs w:val="18"/>
        </w:rPr>
      </w:pPr>
    </w:p>
    <w:p w:rsidRPr="007426AA" w:rsidR="00F92BE5" w:rsidP="007426AA" w:rsidRDefault="00F92BE5" w14:paraId="20FED6AB" w14:textId="0A78231A">
      <w:pPr>
        <w:rPr>
          <w:szCs w:val="18"/>
        </w:rPr>
      </w:pPr>
      <w:r>
        <w:rPr>
          <w:szCs w:val="18"/>
        </w:rPr>
        <w:t xml:space="preserve">Hierbij stuur ik uw Kamer de nota naar aanleiding van het verslag over het voorstel van wet tot wijziging van de Wet dieren in verband met de uitvoering van de herziene Europese wetgeving over diergeneesmiddelen en gemedicineerde diervoeders (35661). Ook stuur ik uw Kamer een nota van wijziging op het wetsvoorstel. </w:t>
      </w:r>
    </w:p>
    <w:p w:rsidRPr="00EC58D9" w:rsidR="007239A1" w:rsidP="007255FC" w:rsidRDefault="00F92BE5" w14:paraId="5C6011CA" w14:textId="47502788">
      <w:r>
        <w:br/>
      </w:r>
    </w:p>
    <w:p w:rsidRPr="00EC58D9" w:rsidR="007239A1" w:rsidP="007255FC" w:rsidRDefault="007239A1" w14:paraId="6C9751D7" w14:textId="77777777"/>
    <w:p w:rsidR="007239A1" w:rsidP="007255FC" w:rsidRDefault="007239A1" w14:paraId="042B8EAF" w14:textId="41236DF0"/>
    <w:p w:rsidRPr="00EC58D9" w:rsidR="00F92BE5" w:rsidP="007255FC" w:rsidRDefault="00F92BE5" w14:paraId="073D5ECB" w14:textId="77777777"/>
    <w:p w:rsidRPr="00EC58D9" w:rsidR="007239A1" w:rsidP="007255FC" w:rsidRDefault="00F92BE5" w14:paraId="160D8081" w14:textId="77777777">
      <w:r w:rsidRPr="00EC58D9">
        <w:t>Carola Schouten</w:t>
      </w:r>
    </w:p>
    <w:p w:rsidRPr="00006C01" w:rsidR="004E505E" w:rsidP="00524FB4" w:rsidRDefault="00F92BE5" w14:paraId="1F079FCB" w14:textId="77777777">
      <w:r w:rsidRPr="00EC58D9">
        <w:t>Minister van Landbouw, Natuur en Voedselkwaliteit</w:t>
      </w:r>
    </w:p>
    <w:p w:rsidR="00377C58" w:rsidP="00810C93" w:rsidRDefault="00377C58" w14:paraId="0289FACD" w14:textId="77777777"/>
    <w:sectPr w:rsidR="00377C5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BA20A" w14:textId="77777777" w:rsidR="00B05D76" w:rsidRDefault="00B05D76">
      <w:pPr>
        <w:spacing w:line="240" w:lineRule="auto"/>
      </w:pPr>
      <w:r>
        <w:separator/>
      </w:r>
    </w:p>
  </w:endnote>
  <w:endnote w:type="continuationSeparator" w:id="0">
    <w:p w14:paraId="610B0CCA" w14:textId="77777777" w:rsidR="00B05D76" w:rsidRDefault="00B05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A46A" w14:textId="77777777" w:rsidR="0041712C" w:rsidRDefault="004171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51871"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407FB8" w14:paraId="4D06CE55" w14:textId="77777777" w:rsidTr="00CA6A25">
      <w:trPr>
        <w:trHeight w:hRule="exact" w:val="240"/>
      </w:trPr>
      <w:tc>
        <w:tcPr>
          <w:tcW w:w="7601" w:type="dxa"/>
          <w:shd w:val="clear" w:color="auto" w:fill="auto"/>
        </w:tcPr>
        <w:p w14:paraId="7B175E6B" w14:textId="77777777" w:rsidR="00527BD4" w:rsidRDefault="00527BD4" w:rsidP="003F1F6B">
          <w:pPr>
            <w:pStyle w:val="Huisstijl-Rubricering"/>
          </w:pPr>
        </w:p>
      </w:tc>
      <w:tc>
        <w:tcPr>
          <w:tcW w:w="2156" w:type="dxa"/>
        </w:tcPr>
        <w:p w14:paraId="4A8E37FD" w14:textId="77777777" w:rsidR="00527BD4" w:rsidRPr="00645414" w:rsidRDefault="00F92BE5"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r w:rsidR="00B05D76">
            <w:fldChar w:fldCharType="begin"/>
          </w:r>
          <w:r w:rsidR="00B05D76">
            <w:instrText xml:space="preserve"> SECTIONPAGES   \* MERGEFORMAT </w:instrText>
          </w:r>
          <w:r w:rsidR="00B05D76">
            <w:fldChar w:fldCharType="separate"/>
          </w:r>
          <w:r w:rsidR="00F90A14">
            <w:t>2</w:t>
          </w:r>
          <w:r w:rsidR="00B05D76">
            <w:fldChar w:fldCharType="end"/>
          </w:r>
        </w:p>
      </w:tc>
    </w:tr>
  </w:tbl>
  <w:p w14:paraId="19268286"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407FB8" w14:paraId="4A24E1B4" w14:textId="77777777" w:rsidTr="00CA6A25">
      <w:trPr>
        <w:trHeight w:hRule="exact" w:val="240"/>
      </w:trPr>
      <w:tc>
        <w:tcPr>
          <w:tcW w:w="7601" w:type="dxa"/>
          <w:shd w:val="clear" w:color="auto" w:fill="auto"/>
        </w:tcPr>
        <w:p w14:paraId="7FA5E796" w14:textId="77777777" w:rsidR="00527BD4" w:rsidRDefault="00527BD4" w:rsidP="008C356D">
          <w:pPr>
            <w:pStyle w:val="Huisstijl-Rubricering"/>
          </w:pPr>
        </w:p>
      </w:tc>
      <w:tc>
        <w:tcPr>
          <w:tcW w:w="2170" w:type="dxa"/>
        </w:tcPr>
        <w:p w14:paraId="1AB26DA4" w14:textId="265D96AB" w:rsidR="00527BD4" w:rsidRPr="00ED539E" w:rsidRDefault="00F92BE5"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r w:rsidR="00B05D76">
            <w:fldChar w:fldCharType="begin"/>
          </w:r>
          <w:r w:rsidR="00B05D76">
            <w:instrText xml:space="preserve"> SECTIONPAGES   \* MERGEFORMAT </w:instrText>
          </w:r>
          <w:r w:rsidR="00B05D76">
            <w:fldChar w:fldCharType="separate"/>
          </w:r>
          <w:r w:rsidR="0043195D">
            <w:t>1</w:t>
          </w:r>
          <w:r w:rsidR="00B05D76">
            <w:fldChar w:fldCharType="end"/>
          </w:r>
        </w:p>
      </w:tc>
    </w:tr>
  </w:tbl>
  <w:p w14:paraId="03F387EB" w14:textId="77777777" w:rsidR="00527BD4" w:rsidRPr="00BC3B53" w:rsidRDefault="00527BD4" w:rsidP="008C356D">
    <w:pPr>
      <w:pStyle w:val="Voettekst"/>
      <w:spacing w:line="240" w:lineRule="auto"/>
      <w:rPr>
        <w:sz w:val="2"/>
        <w:szCs w:val="2"/>
      </w:rPr>
    </w:pPr>
  </w:p>
  <w:p w14:paraId="30B1E776"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E5EF5" w14:textId="77777777" w:rsidR="00B05D76" w:rsidRDefault="00B05D76">
      <w:pPr>
        <w:spacing w:line="240" w:lineRule="auto"/>
      </w:pPr>
      <w:r>
        <w:separator/>
      </w:r>
    </w:p>
  </w:footnote>
  <w:footnote w:type="continuationSeparator" w:id="0">
    <w:p w14:paraId="2A427FDC" w14:textId="77777777" w:rsidR="00B05D76" w:rsidRDefault="00B05D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E271" w14:textId="77777777" w:rsidR="0041712C" w:rsidRDefault="004171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407FB8" w14:paraId="0CC6CD7D" w14:textId="77777777" w:rsidTr="00A50CF6">
      <w:tc>
        <w:tcPr>
          <w:tcW w:w="2156" w:type="dxa"/>
          <w:shd w:val="clear" w:color="auto" w:fill="auto"/>
        </w:tcPr>
        <w:p w14:paraId="79E62282" w14:textId="77777777" w:rsidR="00527BD4" w:rsidRPr="005819CE" w:rsidRDefault="00F92BE5" w:rsidP="00A50CF6">
          <w:pPr>
            <w:pStyle w:val="Huisstijl-Adres"/>
            <w:rPr>
              <w:b/>
            </w:rPr>
          </w:pPr>
          <w:r>
            <w:rPr>
              <w:b/>
            </w:rPr>
            <w:t>Directoraat-generaal Agro</w:t>
          </w:r>
          <w:r w:rsidRPr="005819CE">
            <w:rPr>
              <w:b/>
            </w:rPr>
            <w:br/>
          </w:r>
          <w:r>
            <w:t>Directie Plantaardige Agroketens en Voedselkwaliteit</w:t>
          </w:r>
        </w:p>
      </w:tc>
    </w:tr>
    <w:tr w:rsidR="00407FB8" w14:paraId="63715DB3" w14:textId="77777777" w:rsidTr="00A50CF6">
      <w:trPr>
        <w:trHeight w:hRule="exact" w:val="200"/>
      </w:trPr>
      <w:tc>
        <w:tcPr>
          <w:tcW w:w="2156" w:type="dxa"/>
          <w:shd w:val="clear" w:color="auto" w:fill="auto"/>
        </w:tcPr>
        <w:p w14:paraId="41C5FC6B" w14:textId="77777777" w:rsidR="00527BD4" w:rsidRPr="005819CE" w:rsidRDefault="00527BD4" w:rsidP="00A50CF6"/>
      </w:tc>
    </w:tr>
    <w:tr w:rsidR="00407FB8" w14:paraId="41397721" w14:textId="77777777" w:rsidTr="00502512">
      <w:trPr>
        <w:trHeight w:hRule="exact" w:val="774"/>
      </w:trPr>
      <w:tc>
        <w:tcPr>
          <w:tcW w:w="2156" w:type="dxa"/>
          <w:shd w:val="clear" w:color="auto" w:fill="auto"/>
        </w:tcPr>
        <w:p w14:paraId="0F248B26" w14:textId="77777777" w:rsidR="00527BD4" w:rsidRDefault="00F92BE5" w:rsidP="003A5290">
          <w:pPr>
            <w:pStyle w:val="Huisstijl-Kopje"/>
          </w:pPr>
          <w:r>
            <w:t>Ons kenmerk</w:t>
          </w:r>
        </w:p>
        <w:p w14:paraId="07FAF298" w14:textId="77777777" w:rsidR="00527BD4" w:rsidRPr="005819CE" w:rsidRDefault="00F92BE5" w:rsidP="001E6117">
          <w:pPr>
            <w:pStyle w:val="Huisstijl-Kopje"/>
          </w:pPr>
          <w:r>
            <w:rPr>
              <w:b w:val="0"/>
            </w:rPr>
            <w:t>DGA-PAV</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F90A14">
                <w:rPr>
                  <w:b w:val="0"/>
                </w:rPr>
                <w:t>21148664</w:t>
              </w:r>
              <w:r w:rsidR="00F90A14">
                <w:rPr>
                  <w:b w:val="0"/>
                </w:rPr>
                <w:fldChar w:fldCharType="end"/>
              </w:r>
            </w:sdtContent>
          </w:sdt>
        </w:p>
      </w:tc>
    </w:tr>
  </w:tbl>
  <w:p w14:paraId="549BF285" w14:textId="77777777" w:rsidR="00527BD4" w:rsidRDefault="00527BD4" w:rsidP="008C356D"/>
  <w:p w14:paraId="7DB3C7BB" w14:textId="77777777" w:rsidR="00527BD4" w:rsidRPr="00740712" w:rsidRDefault="00527BD4" w:rsidP="008C356D"/>
  <w:p w14:paraId="750254F4" w14:textId="77777777" w:rsidR="00527BD4" w:rsidRPr="00217880" w:rsidRDefault="00527BD4" w:rsidP="008C356D">
    <w:pPr>
      <w:spacing w:line="0" w:lineRule="atLeast"/>
      <w:rPr>
        <w:sz w:val="2"/>
        <w:szCs w:val="2"/>
      </w:rPr>
    </w:pPr>
  </w:p>
  <w:p w14:paraId="758216F0" w14:textId="77777777" w:rsidR="00527BD4" w:rsidRDefault="00527BD4" w:rsidP="004F44C2">
    <w:pPr>
      <w:pStyle w:val="Koptekst"/>
      <w:rPr>
        <w:rFonts w:cs="Verdana-Bold"/>
        <w:b/>
        <w:bCs/>
        <w:smallCaps/>
        <w:szCs w:val="18"/>
      </w:rPr>
    </w:pPr>
  </w:p>
  <w:p w14:paraId="1AB6F099" w14:textId="77777777" w:rsidR="00527BD4" w:rsidRDefault="00527BD4" w:rsidP="004F44C2"/>
  <w:p w14:paraId="7738D759" w14:textId="77777777" w:rsidR="00527BD4" w:rsidRPr="00740712" w:rsidRDefault="00527BD4" w:rsidP="004F44C2"/>
  <w:p w14:paraId="5AAA7342"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407FB8" w14:paraId="5A45E94C" w14:textId="77777777" w:rsidTr="00751A6A">
      <w:trPr>
        <w:trHeight w:val="2636"/>
      </w:trPr>
      <w:tc>
        <w:tcPr>
          <w:tcW w:w="737" w:type="dxa"/>
          <w:shd w:val="clear" w:color="auto" w:fill="auto"/>
        </w:tcPr>
        <w:p w14:paraId="02961F88"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54444633" w14:textId="77777777" w:rsidR="00527BD4" w:rsidRDefault="00F92BE5" w:rsidP="00D0609E">
          <w:pPr>
            <w:rPr>
              <w:szCs w:val="18"/>
            </w:rPr>
          </w:pPr>
          <w:r>
            <w:rPr>
              <w:noProof/>
            </w:rPr>
            <w:drawing>
              <wp:inline distT="0" distB="0" distL="0" distR="0" wp14:anchorId="265769E9" wp14:editId="0286CD04">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470668"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4713E020" w14:textId="77777777" w:rsidR="00527BD4" w:rsidRDefault="00527BD4" w:rsidP="00D0609E">
    <w:pPr>
      <w:framePr w:w="6340" w:h="2750" w:hRule="exact" w:hSpace="180" w:wrap="around" w:vAnchor="page" w:hAnchor="text" w:x="3873" w:y="-140"/>
    </w:pPr>
  </w:p>
  <w:p w14:paraId="608A0B75"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407FB8" w14:paraId="05DB6C18" w14:textId="77777777" w:rsidTr="00A50CF6">
      <w:tc>
        <w:tcPr>
          <w:tcW w:w="2160" w:type="dxa"/>
          <w:shd w:val="clear" w:color="auto" w:fill="auto"/>
        </w:tcPr>
        <w:p w14:paraId="2AE66D8F" w14:textId="77777777" w:rsidR="00527BD4" w:rsidRPr="005819CE" w:rsidRDefault="00F92BE5" w:rsidP="00A50CF6">
          <w:pPr>
            <w:pStyle w:val="Huisstijl-Adres"/>
            <w:rPr>
              <w:b/>
            </w:rPr>
          </w:pPr>
          <w:r>
            <w:rPr>
              <w:b/>
            </w:rPr>
            <w:t>Directoraat-generaal Agro</w:t>
          </w:r>
          <w:r w:rsidRPr="005819CE">
            <w:rPr>
              <w:b/>
            </w:rPr>
            <w:br/>
          </w:r>
          <w:r>
            <w:t>Directie Plantaardige Agroketens en Voedselkwaliteit</w:t>
          </w:r>
        </w:p>
        <w:p w14:paraId="6505C98F" w14:textId="77777777" w:rsidR="00527BD4" w:rsidRPr="00BE5ED9" w:rsidRDefault="00F92BE5" w:rsidP="00A50CF6">
          <w:pPr>
            <w:pStyle w:val="Huisstijl-Adres"/>
          </w:pPr>
          <w:r>
            <w:rPr>
              <w:b/>
            </w:rPr>
            <w:t>Bezoekadres</w:t>
          </w:r>
          <w:r>
            <w:rPr>
              <w:b/>
            </w:rPr>
            <w:br/>
          </w:r>
          <w:r>
            <w:t>Bezuidenhoutseweg 73</w:t>
          </w:r>
          <w:r w:rsidRPr="005819CE">
            <w:br/>
          </w:r>
          <w:r>
            <w:t>2594 AC Den Haag</w:t>
          </w:r>
        </w:p>
        <w:p w14:paraId="2A125F26" w14:textId="77777777" w:rsidR="00EF495B" w:rsidRDefault="00F92BE5" w:rsidP="0098788A">
          <w:pPr>
            <w:pStyle w:val="Huisstijl-Adres"/>
          </w:pPr>
          <w:r>
            <w:rPr>
              <w:b/>
            </w:rPr>
            <w:t>Postadres</w:t>
          </w:r>
          <w:r>
            <w:rPr>
              <w:b/>
            </w:rPr>
            <w:br/>
          </w:r>
          <w:r>
            <w:t>Postbus 20401</w:t>
          </w:r>
          <w:r w:rsidRPr="005819CE">
            <w:br/>
            <w:t>2500 E</w:t>
          </w:r>
          <w:r>
            <w:t>K</w:t>
          </w:r>
          <w:r w:rsidRPr="005819CE">
            <w:t xml:space="preserve"> Den Haag</w:t>
          </w:r>
        </w:p>
        <w:p w14:paraId="1DD8F35F" w14:textId="77777777" w:rsidR="00556BEE" w:rsidRPr="005B3814" w:rsidRDefault="00F92BE5" w:rsidP="0098788A">
          <w:pPr>
            <w:pStyle w:val="Huisstijl-Adres"/>
          </w:pPr>
          <w:r>
            <w:rPr>
              <w:b/>
            </w:rPr>
            <w:t>Overheidsidentificatienr</w:t>
          </w:r>
          <w:r>
            <w:rPr>
              <w:b/>
            </w:rPr>
            <w:br/>
          </w:r>
          <w:r w:rsidR="00BA129E">
            <w:rPr>
              <w:rFonts w:cs="Agrofont"/>
              <w:iCs/>
            </w:rPr>
            <w:t>00000001858272854000</w:t>
          </w:r>
        </w:p>
        <w:p w14:paraId="1C586305" w14:textId="158ABB70" w:rsidR="00527BD4" w:rsidRPr="00F92BE5" w:rsidRDefault="00F92BE5"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www.rijksoverheid.nl/lnv</w:t>
          </w:r>
        </w:p>
      </w:tc>
    </w:tr>
    <w:tr w:rsidR="00407FB8" w14:paraId="08234E24" w14:textId="77777777" w:rsidTr="00A50CF6">
      <w:trPr>
        <w:trHeight w:hRule="exact" w:val="200"/>
      </w:trPr>
      <w:tc>
        <w:tcPr>
          <w:tcW w:w="2160" w:type="dxa"/>
          <w:shd w:val="clear" w:color="auto" w:fill="auto"/>
        </w:tcPr>
        <w:p w14:paraId="4DCE8DD0" w14:textId="77777777" w:rsidR="00527BD4" w:rsidRPr="005819CE" w:rsidRDefault="00527BD4" w:rsidP="00A50CF6"/>
      </w:tc>
    </w:tr>
    <w:tr w:rsidR="00407FB8" w14:paraId="18B8589A" w14:textId="77777777" w:rsidTr="00A50CF6">
      <w:tc>
        <w:tcPr>
          <w:tcW w:w="2160" w:type="dxa"/>
          <w:shd w:val="clear" w:color="auto" w:fill="auto"/>
        </w:tcPr>
        <w:p w14:paraId="4D796BEE" w14:textId="77777777" w:rsidR="000C0163" w:rsidRPr="005819CE" w:rsidRDefault="00F92BE5" w:rsidP="000C0163">
          <w:pPr>
            <w:pStyle w:val="Huisstijl-Kopje"/>
          </w:pPr>
          <w:r>
            <w:t>Ons kenmerk</w:t>
          </w:r>
          <w:r w:rsidRPr="005819CE">
            <w:t xml:space="preserve"> </w:t>
          </w:r>
        </w:p>
        <w:p w14:paraId="462E73C9" w14:textId="77777777" w:rsidR="000C0163" w:rsidRPr="005819CE" w:rsidRDefault="00F92BE5" w:rsidP="000C0163">
          <w:pPr>
            <w:pStyle w:val="Huisstijl-Gegeven"/>
          </w:pPr>
          <w:r>
            <w:t>DGA-PAV /</w:t>
          </w:r>
          <w:r w:rsidR="00CC7BA8">
            <w:t xml:space="preserve"> </w:t>
          </w:r>
          <w:sdt>
            <w:sdtPr>
              <w:alias w:val="documentId"/>
              <w:id w:val="-542980268"/>
              <w:placeholder>
                <w:docPart w:val="DefaultPlaceholder_-1854013440"/>
              </w:placeholder>
            </w:sdtPr>
            <w:sdtEndPr/>
            <w:sdtContent>
              <w:r w:rsidR="00CC7BA8">
                <w:fldChar w:fldCharType="begin"/>
              </w:r>
              <w:r>
                <w:instrText xml:space="preserve"> DOCPROPERTY  "documentId"  \* MERGEFORMAT </w:instrText>
              </w:r>
              <w:r w:rsidR="00CC7BA8">
                <w:fldChar w:fldCharType="separate"/>
              </w:r>
              <w:r w:rsidR="00CC7BA8">
                <w:t>21148664</w:t>
              </w:r>
              <w:r w:rsidR="00CC7BA8">
                <w:fldChar w:fldCharType="end"/>
              </w:r>
            </w:sdtContent>
          </w:sdt>
        </w:p>
        <w:p w14:paraId="7F1CB630" w14:textId="77777777" w:rsidR="00527BD4" w:rsidRPr="005819CE" w:rsidRDefault="00F92BE5" w:rsidP="00A50CF6">
          <w:pPr>
            <w:pStyle w:val="Huisstijl-Kopje"/>
          </w:pPr>
          <w:r>
            <w:t>Uw kenmerk</w:t>
          </w:r>
        </w:p>
        <w:p w14:paraId="0B865D48" w14:textId="77777777" w:rsidR="00527BD4" w:rsidRPr="005819CE" w:rsidRDefault="00F92BE5" w:rsidP="00A50CF6">
          <w:pPr>
            <w:pStyle w:val="Huisstijl-Gegeven"/>
          </w:pPr>
          <w:r>
            <w:t xml:space="preserve">35661 </w:t>
          </w:r>
        </w:p>
        <w:p w14:paraId="3CB540CA" w14:textId="77777777" w:rsidR="00527BD4" w:rsidRPr="005819CE" w:rsidRDefault="00F92BE5" w:rsidP="00A50CF6">
          <w:pPr>
            <w:pStyle w:val="Huisstijl-Kopje"/>
          </w:pPr>
          <w:r>
            <w:t>Bijlage(n)</w:t>
          </w:r>
        </w:p>
        <w:p w14:paraId="1083509D" w14:textId="77777777" w:rsidR="00527BD4" w:rsidRPr="005819CE" w:rsidRDefault="00F92BE5" w:rsidP="00A50CF6">
          <w:pPr>
            <w:pStyle w:val="Huisstijl-Gegeven"/>
          </w:pPr>
          <w:r>
            <w:t>2</w:t>
          </w:r>
        </w:p>
      </w:tc>
    </w:tr>
  </w:tbl>
  <w:p w14:paraId="732BBCF2"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407FB8" w14:paraId="4600EE5B" w14:textId="77777777" w:rsidTr="009E2051">
      <w:trPr>
        <w:trHeight w:val="400"/>
      </w:trPr>
      <w:tc>
        <w:tcPr>
          <w:tcW w:w="7520" w:type="dxa"/>
          <w:gridSpan w:val="2"/>
          <w:shd w:val="clear" w:color="auto" w:fill="auto"/>
        </w:tcPr>
        <w:p w14:paraId="6FFC882C" w14:textId="77777777" w:rsidR="00527BD4" w:rsidRPr="00BC3B53" w:rsidRDefault="00F92BE5" w:rsidP="00A50CF6">
          <w:pPr>
            <w:pStyle w:val="Huisstijl-Retouradres"/>
          </w:pPr>
          <w:r>
            <w:t>&gt; Retouradres Postbus 20401 2500 EK Den Haag</w:t>
          </w:r>
        </w:p>
      </w:tc>
    </w:tr>
    <w:tr w:rsidR="00407FB8" w14:paraId="181D9075" w14:textId="77777777" w:rsidTr="009E2051">
      <w:tc>
        <w:tcPr>
          <w:tcW w:w="7520" w:type="dxa"/>
          <w:gridSpan w:val="2"/>
          <w:shd w:val="clear" w:color="auto" w:fill="auto"/>
        </w:tcPr>
        <w:p w14:paraId="2CC4E1F7" w14:textId="77777777" w:rsidR="00527BD4" w:rsidRPr="00983E8F" w:rsidRDefault="00527BD4" w:rsidP="00A50CF6">
          <w:pPr>
            <w:pStyle w:val="Huisstijl-Rubricering"/>
          </w:pPr>
        </w:p>
      </w:tc>
    </w:tr>
    <w:tr w:rsidR="00407FB8" w14:paraId="061EAB15" w14:textId="77777777" w:rsidTr="009E2051">
      <w:trPr>
        <w:trHeight w:hRule="exact" w:val="2440"/>
      </w:trPr>
      <w:tc>
        <w:tcPr>
          <w:tcW w:w="7520" w:type="dxa"/>
          <w:gridSpan w:val="2"/>
          <w:shd w:val="clear" w:color="auto" w:fill="auto"/>
        </w:tcPr>
        <w:p w14:paraId="56847BD9" w14:textId="77777777" w:rsidR="009B48D0" w:rsidRDefault="00F92BE5" w:rsidP="00A50CF6">
          <w:pPr>
            <w:pStyle w:val="Huisstijl-NAW"/>
          </w:pPr>
          <w:r>
            <w:t xml:space="preserve">De Voorzitter van de Tweede Kamer </w:t>
          </w:r>
        </w:p>
        <w:p w14:paraId="413B962C" w14:textId="0E2C59FA" w:rsidR="00527BD4" w:rsidRDefault="00F92BE5" w:rsidP="00A50CF6">
          <w:pPr>
            <w:pStyle w:val="Huisstijl-NAW"/>
          </w:pPr>
          <w:r>
            <w:t>der Staten-Generaal</w:t>
          </w:r>
        </w:p>
        <w:p w14:paraId="25FCDC45" w14:textId="77777777" w:rsidR="00407FB8" w:rsidRDefault="00F92BE5">
          <w:pPr>
            <w:pStyle w:val="Huisstijl-NAW"/>
          </w:pPr>
          <w:r>
            <w:t>Binnenhof 4</w:t>
          </w:r>
        </w:p>
        <w:p w14:paraId="709B0513" w14:textId="77777777" w:rsidR="00407FB8" w:rsidRDefault="00F92BE5">
          <w:pPr>
            <w:pStyle w:val="Huisstijl-NAW"/>
          </w:pPr>
          <w:r>
            <w:t>2513 AA  DEN HAAG</w:t>
          </w:r>
        </w:p>
      </w:tc>
    </w:tr>
    <w:tr w:rsidR="00407FB8" w14:paraId="52366BA7" w14:textId="77777777" w:rsidTr="009E2051">
      <w:trPr>
        <w:trHeight w:hRule="exact" w:val="400"/>
      </w:trPr>
      <w:tc>
        <w:tcPr>
          <w:tcW w:w="7520" w:type="dxa"/>
          <w:gridSpan w:val="2"/>
          <w:shd w:val="clear" w:color="auto" w:fill="auto"/>
        </w:tcPr>
        <w:p w14:paraId="6195FDCC"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407FB8" w14:paraId="3336A9C9" w14:textId="77777777" w:rsidTr="009E2051">
      <w:trPr>
        <w:trHeight w:val="240"/>
      </w:trPr>
      <w:tc>
        <w:tcPr>
          <w:tcW w:w="900" w:type="dxa"/>
          <w:shd w:val="clear" w:color="auto" w:fill="auto"/>
        </w:tcPr>
        <w:p w14:paraId="0CCCB8C4" w14:textId="77777777" w:rsidR="00527BD4" w:rsidRPr="007709EF" w:rsidRDefault="00F92BE5" w:rsidP="00A50CF6">
          <w:pPr>
            <w:rPr>
              <w:szCs w:val="18"/>
            </w:rPr>
          </w:pPr>
          <w:r>
            <w:rPr>
              <w:szCs w:val="18"/>
            </w:rPr>
            <w:t>Datum</w:t>
          </w:r>
        </w:p>
      </w:tc>
      <w:tc>
        <w:tcPr>
          <w:tcW w:w="6620" w:type="dxa"/>
          <w:shd w:val="clear" w:color="auto" w:fill="auto"/>
        </w:tcPr>
        <w:p w14:paraId="24D8FB8A" w14:textId="0BDD8EED" w:rsidR="00527BD4" w:rsidRPr="007709EF" w:rsidRDefault="0041712C" w:rsidP="00A50CF6">
          <w:r>
            <w:t>1</w:t>
          </w:r>
          <w:r w:rsidR="00A42AC0">
            <w:t>4</w:t>
          </w:r>
          <w:r>
            <w:t xml:space="preserve"> juni 2021</w:t>
          </w:r>
        </w:p>
      </w:tc>
    </w:tr>
    <w:tr w:rsidR="00407FB8" w14:paraId="4BF532C7" w14:textId="77777777" w:rsidTr="009E2051">
      <w:trPr>
        <w:trHeight w:val="240"/>
      </w:trPr>
      <w:tc>
        <w:tcPr>
          <w:tcW w:w="900" w:type="dxa"/>
          <w:shd w:val="clear" w:color="auto" w:fill="auto"/>
        </w:tcPr>
        <w:p w14:paraId="531C56E4" w14:textId="77777777" w:rsidR="00527BD4" w:rsidRPr="007709EF" w:rsidRDefault="00F92BE5" w:rsidP="00A50CF6">
          <w:pPr>
            <w:rPr>
              <w:szCs w:val="18"/>
            </w:rPr>
          </w:pPr>
          <w:r>
            <w:rPr>
              <w:szCs w:val="18"/>
            </w:rPr>
            <w:t>Betreft</w:t>
          </w:r>
        </w:p>
      </w:tc>
      <w:tc>
        <w:tcPr>
          <w:tcW w:w="6620" w:type="dxa"/>
          <w:shd w:val="clear" w:color="auto" w:fill="auto"/>
        </w:tcPr>
        <w:p w14:paraId="013E3EA0" w14:textId="40B91E65" w:rsidR="00527BD4" w:rsidRPr="007709EF" w:rsidRDefault="00F92BE5" w:rsidP="00A50CF6">
          <w:r>
            <w:t>Nota naar aanleiding van het verslag en nota van wijziging op de wijziging van de Wet dieren in verband met de uitvoering van de herziene Europese wetgeving over diergeneesmiddelen en gemedicineerde diervoeders</w:t>
          </w:r>
        </w:p>
      </w:tc>
    </w:tr>
  </w:tbl>
  <w:p w14:paraId="18A9CE0B"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5D98FE1E">
      <w:start w:val="1"/>
      <w:numFmt w:val="bullet"/>
      <w:pStyle w:val="Lijstopsomteken"/>
      <w:lvlText w:val="•"/>
      <w:lvlJc w:val="left"/>
      <w:pPr>
        <w:tabs>
          <w:tab w:val="num" w:pos="227"/>
        </w:tabs>
        <w:ind w:left="227" w:hanging="227"/>
      </w:pPr>
      <w:rPr>
        <w:rFonts w:ascii="Verdana" w:hAnsi="Verdana" w:hint="default"/>
        <w:sz w:val="18"/>
        <w:szCs w:val="18"/>
      </w:rPr>
    </w:lvl>
    <w:lvl w:ilvl="1" w:tplc="82A2FA50" w:tentative="1">
      <w:start w:val="1"/>
      <w:numFmt w:val="bullet"/>
      <w:lvlText w:val="o"/>
      <w:lvlJc w:val="left"/>
      <w:pPr>
        <w:tabs>
          <w:tab w:val="num" w:pos="1440"/>
        </w:tabs>
        <w:ind w:left="1440" w:hanging="360"/>
      </w:pPr>
      <w:rPr>
        <w:rFonts w:ascii="Courier New" w:hAnsi="Courier New" w:cs="Courier New" w:hint="default"/>
      </w:rPr>
    </w:lvl>
    <w:lvl w:ilvl="2" w:tplc="7F60222A" w:tentative="1">
      <w:start w:val="1"/>
      <w:numFmt w:val="bullet"/>
      <w:lvlText w:val=""/>
      <w:lvlJc w:val="left"/>
      <w:pPr>
        <w:tabs>
          <w:tab w:val="num" w:pos="2160"/>
        </w:tabs>
        <w:ind w:left="2160" w:hanging="360"/>
      </w:pPr>
      <w:rPr>
        <w:rFonts w:ascii="Wingdings" w:hAnsi="Wingdings" w:hint="default"/>
      </w:rPr>
    </w:lvl>
    <w:lvl w:ilvl="3" w:tplc="EA4E6F4A" w:tentative="1">
      <w:start w:val="1"/>
      <w:numFmt w:val="bullet"/>
      <w:lvlText w:val=""/>
      <w:lvlJc w:val="left"/>
      <w:pPr>
        <w:tabs>
          <w:tab w:val="num" w:pos="2880"/>
        </w:tabs>
        <w:ind w:left="2880" w:hanging="360"/>
      </w:pPr>
      <w:rPr>
        <w:rFonts w:ascii="Symbol" w:hAnsi="Symbol" w:hint="default"/>
      </w:rPr>
    </w:lvl>
    <w:lvl w:ilvl="4" w:tplc="E320C16A" w:tentative="1">
      <w:start w:val="1"/>
      <w:numFmt w:val="bullet"/>
      <w:lvlText w:val="o"/>
      <w:lvlJc w:val="left"/>
      <w:pPr>
        <w:tabs>
          <w:tab w:val="num" w:pos="3600"/>
        </w:tabs>
        <w:ind w:left="3600" w:hanging="360"/>
      </w:pPr>
      <w:rPr>
        <w:rFonts w:ascii="Courier New" w:hAnsi="Courier New" w:cs="Courier New" w:hint="default"/>
      </w:rPr>
    </w:lvl>
    <w:lvl w:ilvl="5" w:tplc="AA84F590" w:tentative="1">
      <w:start w:val="1"/>
      <w:numFmt w:val="bullet"/>
      <w:lvlText w:val=""/>
      <w:lvlJc w:val="left"/>
      <w:pPr>
        <w:tabs>
          <w:tab w:val="num" w:pos="4320"/>
        </w:tabs>
        <w:ind w:left="4320" w:hanging="360"/>
      </w:pPr>
      <w:rPr>
        <w:rFonts w:ascii="Wingdings" w:hAnsi="Wingdings" w:hint="default"/>
      </w:rPr>
    </w:lvl>
    <w:lvl w:ilvl="6" w:tplc="20F8245A" w:tentative="1">
      <w:start w:val="1"/>
      <w:numFmt w:val="bullet"/>
      <w:lvlText w:val=""/>
      <w:lvlJc w:val="left"/>
      <w:pPr>
        <w:tabs>
          <w:tab w:val="num" w:pos="5040"/>
        </w:tabs>
        <w:ind w:left="5040" w:hanging="360"/>
      </w:pPr>
      <w:rPr>
        <w:rFonts w:ascii="Symbol" w:hAnsi="Symbol" w:hint="default"/>
      </w:rPr>
    </w:lvl>
    <w:lvl w:ilvl="7" w:tplc="FA9498F4" w:tentative="1">
      <w:start w:val="1"/>
      <w:numFmt w:val="bullet"/>
      <w:lvlText w:val="o"/>
      <w:lvlJc w:val="left"/>
      <w:pPr>
        <w:tabs>
          <w:tab w:val="num" w:pos="5760"/>
        </w:tabs>
        <w:ind w:left="5760" w:hanging="360"/>
      </w:pPr>
      <w:rPr>
        <w:rFonts w:ascii="Courier New" w:hAnsi="Courier New" w:cs="Courier New" w:hint="default"/>
      </w:rPr>
    </w:lvl>
    <w:lvl w:ilvl="8" w:tplc="40DCAD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9EAA45DA">
      <w:start w:val="1"/>
      <w:numFmt w:val="bullet"/>
      <w:pStyle w:val="Lijstopsomteken2"/>
      <w:lvlText w:val="–"/>
      <w:lvlJc w:val="left"/>
      <w:pPr>
        <w:tabs>
          <w:tab w:val="num" w:pos="227"/>
        </w:tabs>
        <w:ind w:left="227" w:firstLine="0"/>
      </w:pPr>
      <w:rPr>
        <w:rFonts w:ascii="Verdana" w:hAnsi="Verdana" w:hint="default"/>
      </w:rPr>
    </w:lvl>
    <w:lvl w:ilvl="1" w:tplc="16AAF166" w:tentative="1">
      <w:start w:val="1"/>
      <w:numFmt w:val="bullet"/>
      <w:lvlText w:val="o"/>
      <w:lvlJc w:val="left"/>
      <w:pPr>
        <w:tabs>
          <w:tab w:val="num" w:pos="1440"/>
        </w:tabs>
        <w:ind w:left="1440" w:hanging="360"/>
      </w:pPr>
      <w:rPr>
        <w:rFonts w:ascii="Courier New" w:hAnsi="Courier New" w:cs="Courier New" w:hint="default"/>
      </w:rPr>
    </w:lvl>
    <w:lvl w:ilvl="2" w:tplc="85C447F0" w:tentative="1">
      <w:start w:val="1"/>
      <w:numFmt w:val="bullet"/>
      <w:lvlText w:val=""/>
      <w:lvlJc w:val="left"/>
      <w:pPr>
        <w:tabs>
          <w:tab w:val="num" w:pos="2160"/>
        </w:tabs>
        <w:ind w:left="2160" w:hanging="360"/>
      </w:pPr>
      <w:rPr>
        <w:rFonts w:ascii="Wingdings" w:hAnsi="Wingdings" w:hint="default"/>
      </w:rPr>
    </w:lvl>
    <w:lvl w:ilvl="3" w:tplc="11205834" w:tentative="1">
      <w:start w:val="1"/>
      <w:numFmt w:val="bullet"/>
      <w:lvlText w:val=""/>
      <w:lvlJc w:val="left"/>
      <w:pPr>
        <w:tabs>
          <w:tab w:val="num" w:pos="2880"/>
        </w:tabs>
        <w:ind w:left="2880" w:hanging="360"/>
      </w:pPr>
      <w:rPr>
        <w:rFonts w:ascii="Symbol" w:hAnsi="Symbol" w:hint="default"/>
      </w:rPr>
    </w:lvl>
    <w:lvl w:ilvl="4" w:tplc="283A81AA" w:tentative="1">
      <w:start w:val="1"/>
      <w:numFmt w:val="bullet"/>
      <w:lvlText w:val="o"/>
      <w:lvlJc w:val="left"/>
      <w:pPr>
        <w:tabs>
          <w:tab w:val="num" w:pos="3600"/>
        </w:tabs>
        <w:ind w:left="3600" w:hanging="360"/>
      </w:pPr>
      <w:rPr>
        <w:rFonts w:ascii="Courier New" w:hAnsi="Courier New" w:cs="Courier New" w:hint="default"/>
      </w:rPr>
    </w:lvl>
    <w:lvl w:ilvl="5" w:tplc="FC68C504" w:tentative="1">
      <w:start w:val="1"/>
      <w:numFmt w:val="bullet"/>
      <w:lvlText w:val=""/>
      <w:lvlJc w:val="left"/>
      <w:pPr>
        <w:tabs>
          <w:tab w:val="num" w:pos="4320"/>
        </w:tabs>
        <w:ind w:left="4320" w:hanging="360"/>
      </w:pPr>
      <w:rPr>
        <w:rFonts w:ascii="Wingdings" w:hAnsi="Wingdings" w:hint="default"/>
      </w:rPr>
    </w:lvl>
    <w:lvl w:ilvl="6" w:tplc="9BC0B2A2" w:tentative="1">
      <w:start w:val="1"/>
      <w:numFmt w:val="bullet"/>
      <w:lvlText w:val=""/>
      <w:lvlJc w:val="left"/>
      <w:pPr>
        <w:tabs>
          <w:tab w:val="num" w:pos="5040"/>
        </w:tabs>
        <w:ind w:left="5040" w:hanging="360"/>
      </w:pPr>
      <w:rPr>
        <w:rFonts w:ascii="Symbol" w:hAnsi="Symbol" w:hint="default"/>
      </w:rPr>
    </w:lvl>
    <w:lvl w:ilvl="7" w:tplc="93406882" w:tentative="1">
      <w:start w:val="1"/>
      <w:numFmt w:val="bullet"/>
      <w:lvlText w:val="o"/>
      <w:lvlJc w:val="left"/>
      <w:pPr>
        <w:tabs>
          <w:tab w:val="num" w:pos="5760"/>
        </w:tabs>
        <w:ind w:left="5760" w:hanging="360"/>
      </w:pPr>
      <w:rPr>
        <w:rFonts w:ascii="Courier New" w:hAnsi="Courier New" w:cs="Courier New" w:hint="default"/>
      </w:rPr>
    </w:lvl>
    <w:lvl w:ilvl="8" w:tplc="9B44275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20189"/>
    <w:rsid w:val="00020EE4"/>
    <w:rsid w:val="00023E9A"/>
    <w:rsid w:val="000301C7"/>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161D"/>
    <w:rsid w:val="00121BF0"/>
    <w:rsid w:val="00123704"/>
    <w:rsid w:val="001270C7"/>
    <w:rsid w:val="00132540"/>
    <w:rsid w:val="0014786A"/>
    <w:rsid w:val="001516A4"/>
    <w:rsid w:val="00151E5F"/>
    <w:rsid w:val="001569AB"/>
    <w:rsid w:val="00164D63"/>
    <w:rsid w:val="00165A4B"/>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E6117"/>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C58"/>
    <w:rsid w:val="00383DA1"/>
    <w:rsid w:val="00385F30"/>
    <w:rsid w:val="0039201D"/>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07FB8"/>
    <w:rsid w:val="00413D48"/>
    <w:rsid w:val="0041712C"/>
    <w:rsid w:val="0043195D"/>
    <w:rsid w:val="00441AC2"/>
    <w:rsid w:val="0044249B"/>
    <w:rsid w:val="0045023C"/>
    <w:rsid w:val="00451A5B"/>
    <w:rsid w:val="00452BCD"/>
    <w:rsid w:val="00452CEA"/>
    <w:rsid w:val="00465B52"/>
    <w:rsid w:val="0046708E"/>
    <w:rsid w:val="00472A65"/>
    <w:rsid w:val="00474463"/>
    <w:rsid w:val="00474B75"/>
    <w:rsid w:val="00483984"/>
    <w:rsid w:val="00483F0B"/>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960"/>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47BE"/>
    <w:rsid w:val="00625C36"/>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14DC5"/>
    <w:rsid w:val="00715237"/>
    <w:rsid w:val="007239A1"/>
    <w:rsid w:val="007254A5"/>
    <w:rsid w:val="007255FC"/>
    <w:rsid w:val="00725748"/>
    <w:rsid w:val="00735D88"/>
    <w:rsid w:val="0073720D"/>
    <w:rsid w:val="00737507"/>
    <w:rsid w:val="00740712"/>
    <w:rsid w:val="007426AA"/>
    <w:rsid w:val="00742AB9"/>
    <w:rsid w:val="00751A6A"/>
    <w:rsid w:val="00754FBF"/>
    <w:rsid w:val="007709EF"/>
    <w:rsid w:val="00783559"/>
    <w:rsid w:val="0079551B"/>
    <w:rsid w:val="00797AA5"/>
    <w:rsid w:val="007A26BD"/>
    <w:rsid w:val="007A4105"/>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7444"/>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30B13"/>
    <w:rsid w:val="009311C8"/>
    <w:rsid w:val="00933376"/>
    <w:rsid w:val="00933A2F"/>
    <w:rsid w:val="00946B61"/>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B48D0"/>
    <w:rsid w:val="009C3F20"/>
    <w:rsid w:val="009C7CA1"/>
    <w:rsid w:val="009D043D"/>
    <w:rsid w:val="009E2051"/>
    <w:rsid w:val="009F3259"/>
    <w:rsid w:val="00A056DE"/>
    <w:rsid w:val="00A128AD"/>
    <w:rsid w:val="00A21E76"/>
    <w:rsid w:val="00A23BC8"/>
    <w:rsid w:val="00A30E68"/>
    <w:rsid w:val="00A31933"/>
    <w:rsid w:val="00A329D2"/>
    <w:rsid w:val="00A34AA0"/>
    <w:rsid w:val="00A3715C"/>
    <w:rsid w:val="00A41FE2"/>
    <w:rsid w:val="00A42AC0"/>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5D76"/>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1B49"/>
    <w:rsid w:val="00F45A25"/>
    <w:rsid w:val="00F50F86"/>
    <w:rsid w:val="00F53F91"/>
    <w:rsid w:val="00F61569"/>
    <w:rsid w:val="00F61A72"/>
    <w:rsid w:val="00F62B67"/>
    <w:rsid w:val="00F66F13"/>
    <w:rsid w:val="00F74073"/>
    <w:rsid w:val="00F75603"/>
    <w:rsid w:val="00F845B4"/>
    <w:rsid w:val="00F8713B"/>
    <w:rsid w:val="00F90A14"/>
    <w:rsid w:val="00F92BE5"/>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13CC8"/>
  <w15:docId w15:val="{FFA58B2C-D799-4B2F-B7D1-44A80BA6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ascii="Verdana" w:eastAsia="Times New Roman" w:hAnsi="Verdana" w:cs="Times New Roman"/>
      <w:sz w:val="18"/>
      <w:szCs w:val="24"/>
      <w:lang w:val="nl-NL" w:eastAsia="nl-NL"/>
    </w:rPr>
  </w:style>
  <w:style w:type="character" w:customStyle="1" w:styleId="Heading1Char">
    <w:name w:val="Heading 1 Char"/>
    <w:basedOn w:val="DefaultParagraphFont0"/>
    <w:link w:val="Heading10"/>
    <w:rsid w:val="00841CD9"/>
    <w:rPr>
      <w:rFonts w:ascii="Verdana" w:eastAsia="Times New Roman" w:hAnsi="Verdana" w:cs="Arial"/>
      <w:b/>
      <w:bCs/>
      <w:kern w:val="32"/>
      <w:sz w:val="32"/>
      <w:szCs w:val="32"/>
      <w:lang w:val="nl-NL" w:eastAsia="nl-NL"/>
    </w:rPr>
  </w:style>
  <w:style w:type="character" w:customStyle="1" w:styleId="Heading2Char">
    <w:name w:val="Heading 2 Char"/>
    <w:basedOn w:val="DefaultParagraphFont0"/>
    <w:link w:val="Heading20"/>
    <w:rsid w:val="00841CD9"/>
    <w:rPr>
      <w:rFonts w:ascii="Verdana" w:eastAsia="Times New Roman" w:hAnsi="Verdana" w:cs="Arial"/>
      <w:b/>
      <w:bCs/>
      <w:i/>
      <w:iCs/>
      <w:sz w:val="28"/>
      <w:szCs w:val="28"/>
      <w:lang w:val="nl-NL" w:eastAsia="nl-NL"/>
    </w:rPr>
  </w:style>
  <w:style w:type="character" w:customStyle="1" w:styleId="Heading3Char">
    <w:name w:val="Heading 3 Char"/>
    <w:basedOn w:val="DefaultParagraphFont0"/>
    <w:link w:val="Heading30"/>
    <w:rsid w:val="00841CD9"/>
    <w:rPr>
      <w:rFonts w:ascii="Verdana" w:eastAsia="Times New Roman" w:hAnsi="Verdana"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FooterChar">
    <w:name w:val="Footer Char"/>
    <w:basedOn w:val="DefaultParagraphFont0"/>
    <w:link w:val="Footer0"/>
    <w:rsid w:val="00DE555F"/>
    <w:rPr>
      <w:rFonts w:ascii="Verdana" w:eastAsia="Times New Roman" w:hAnsi="Verdana" w:cs="Times New Roman"/>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C24E9D">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C24E9D"/>
    <w:rsid w:val="00F41B49"/>
    <w:rsid w:val="00F53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63</ap:Words>
  <ap:Characters>348</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410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2021-06-11T15:20:00.0000000Z</dcterms:created>
  <dcterms:modified xsi:type="dcterms:W3CDTF">2021-06-11T15:37:00.0000000Z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WaelenS</vt:lpwstr>
  </property>
  <property fmtid="{D5CDD505-2E9C-101B-9397-08002B2CF9AE}" pid="3" name="A_ADRES">
    <vt:lpwstr>De Voorzitter van de Tweede Kamer der Staten-Generaal
Binnenhof 4
2513 AA  DEN HAAG</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35661 </vt:lpwstr>
  </property>
  <property fmtid="{D5CDD505-2E9C-101B-9397-08002B2CF9AE}" pid="7" name="DOCNAME">
    <vt:lpwstr>Nota naar aanleiding van het verslag en nota tot wijziging van de Wet dieren in verband met de uitvoering van de herziene Europese wetgeving over diergeneesmiddelen en gemedicineerde diervoeders</vt:lpwstr>
  </property>
  <property fmtid="{D5CDD505-2E9C-101B-9397-08002B2CF9AE}" pid="8" name="documentId">
    <vt:lpwstr>21148664</vt:lpwstr>
  </property>
  <property fmtid="{D5CDD505-2E9C-101B-9397-08002B2CF9AE}" pid="9" name="TYPE_ID">
    <vt:lpwstr>Brief</vt:lpwstr>
  </property>
</Properties>
</file>