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B4" w:rsidRDefault="005D19B4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16F81" w:rsidTr="005D19B4">
        <w:trPr>
          <w:trHeight w:val="284" w:hRule="exact"/>
        </w:trPr>
        <w:tc>
          <w:tcPr>
            <w:tcW w:w="928" w:type="dxa"/>
          </w:tcPr>
          <w:p w:rsidRPr="00434042" w:rsidR="00423C3F" w:rsidP="006D2844" w:rsidRDefault="00885950">
            <w:bookmarkStart w:name="STDTXT__OCW_Tekstblokken_txtNahangEK2502" w:id="0"/>
            <w:r>
              <w:t>Datum</w:t>
            </w:r>
          </w:p>
        </w:tc>
        <w:tc>
          <w:tcPr>
            <w:tcW w:w="6572" w:type="dxa"/>
          </w:tcPr>
          <w:p w:rsidRPr="00434042" w:rsidR="00423C3F" w:rsidP="006D2844" w:rsidRDefault="00224031">
            <w:pPr>
              <w:tabs>
                <w:tab w:val="center" w:pos="3290"/>
              </w:tabs>
            </w:pPr>
            <w:r>
              <w:t>10 juni 2021</w:t>
            </w:r>
            <w:r w:rsidR="00885950">
              <w:tab/>
            </w:r>
          </w:p>
        </w:tc>
      </w:tr>
      <w:tr w:rsidR="00716F81" w:rsidTr="005D19B4">
        <w:trPr>
          <w:trHeight w:val="369"/>
        </w:trPr>
        <w:tc>
          <w:tcPr>
            <w:tcW w:w="928" w:type="dxa"/>
          </w:tcPr>
          <w:p w:rsidR="00423C3F" w:rsidP="006D2844" w:rsidRDefault="00885950">
            <w:r>
              <w:t>Betreft</w:t>
            </w:r>
          </w:p>
        </w:tc>
        <w:tc>
          <w:tcPr>
            <w:tcW w:w="6572" w:type="dxa"/>
          </w:tcPr>
          <w:p w:rsidR="00423C3F" w:rsidP="006D2844" w:rsidRDefault="00885950">
            <w:r>
              <w:t>Voorstel van wet tot wijziging van verschillende wetten op met name het terrein van onderwijs, cultuur en media in verband met voornamelijk wetstechnische en redactionele verbeteringen (Verzamelwet OCW 20..)</w:t>
            </w:r>
          </w:p>
        </w:tc>
      </w:tr>
    </w:tbl>
    <w:p w:rsidR="00716F81" w:rsidRDefault="00885950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16F81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885950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885950">
            <w:r>
              <w:t>Postbus 20018</w:t>
            </w:r>
          </w:p>
          <w:p w:rsidR="008E3932" w:rsidP="00D9561B" w:rsidRDefault="00885950">
            <w:r>
              <w:t>2500 EA  DEN HAAG</w:t>
            </w:r>
          </w:p>
        </w:tc>
      </w:tr>
    </w:tbl>
    <w:p w:rsidR="00716F81" w:rsidRDefault="00716F81">
      <w:pPr>
        <w:pStyle w:val="standaard-tekst"/>
        <w:rPr>
          <w:lang w:val="nl-NL"/>
        </w:rPr>
      </w:pP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16F81" w:rsidTr="00DD7316">
        <w:tc>
          <w:tcPr>
            <w:tcW w:w="2160" w:type="dxa"/>
          </w:tcPr>
          <w:p w:rsidRPr="000176EE" w:rsidR="00831386" w:rsidP="00DD7316" w:rsidRDefault="00885950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885950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85950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85950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85950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885950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716F81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16F81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885950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885950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Pr="00586FF6" w:rsidR="00586FF6">
              <w:rPr>
                <w:sz w:val="13"/>
              </w:rPr>
              <w:t>28214387</w:t>
            </w:r>
            <w:r>
              <w:rPr>
                <w:sz w:val="13"/>
              </w:rPr>
              <w:t>(10762)</w:t>
            </w:r>
          </w:p>
        </w:tc>
      </w:tr>
    </w:tbl>
    <w:p w:rsidR="00885950" w:rsidP="008E023C" w:rsidRDefault="00885950">
      <w:pPr>
        <w:pStyle w:val="standaard-tekst"/>
        <w:rPr>
          <w:lang w:val="nl-NL"/>
        </w:rPr>
      </w:pPr>
      <w:r w:rsidRPr="008E023C">
        <w:rPr>
          <w:lang w:val="nl-NL"/>
        </w:rPr>
        <w:t>H</w:t>
      </w:r>
      <w:bookmarkEnd w:id="0"/>
      <w:r w:rsidRPr="008E023C">
        <w:rPr>
          <w:lang w:val="nl-NL"/>
        </w:rPr>
        <w:t>ierbij bied ik u aan, mede namens</w:t>
      </w:r>
      <w:r>
        <w:rPr>
          <w:lang w:val="nl-NL"/>
        </w:rPr>
        <w:t xml:space="preserve"> mijn ambtgenoot voor Basis- en Voorgezet Onderwijs en Media, de nota naar aanleiding van het verslag 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88595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85950" w:rsidRDefault="00885950">
      <w:pPr>
        <w:pStyle w:val="standaard-tekst"/>
        <w:rPr>
          <w:lang w:val="nl-NL"/>
        </w:rPr>
      </w:pPr>
      <w:r>
        <w:rPr>
          <w:lang w:val="nl-NL"/>
        </w:rPr>
        <w:t xml:space="preserve">De </w:t>
      </w:r>
      <w:r w:rsidR="00D411D2">
        <w:rPr>
          <w:lang w:val="nl-NL"/>
        </w:rPr>
        <w:t>M</w:t>
      </w:r>
      <w:r w:rsidRPr="008E023C">
        <w:rPr>
          <w:lang w:val="nl-NL"/>
        </w:rPr>
        <w:t xml:space="preserve">inister van Onderwijs, Cultuur en Wetenschap, </w:t>
      </w:r>
    </w:p>
    <w:p w:rsidR="008E023C" w:rsidP="008E023C" w:rsidRDefault="008E023C">
      <w:pPr>
        <w:pStyle w:val="standaard-tekst"/>
        <w:rPr>
          <w:lang w:val="nl-NL"/>
        </w:rPr>
      </w:pPr>
    </w:p>
    <w:p w:rsidR="004E0390" w:rsidP="008E023C" w:rsidRDefault="004E0390">
      <w:pPr>
        <w:pStyle w:val="standaard-tekst"/>
        <w:rPr>
          <w:lang w:val="nl-NL"/>
        </w:rPr>
      </w:pPr>
    </w:p>
    <w:p w:rsidRPr="008E023C" w:rsidR="004E0390" w:rsidP="008E023C" w:rsidRDefault="004E0390">
      <w:pPr>
        <w:pStyle w:val="standaard-tekst"/>
        <w:rPr>
          <w:lang w:val="nl-NL"/>
        </w:rPr>
      </w:pPr>
    </w:p>
    <w:p w:rsidRPr="008E023C" w:rsidR="008E023C" w:rsidP="008E023C" w:rsidRDefault="0088595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8595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885950">
      <w:pPr>
        <w:pStyle w:val="standaard-tekst"/>
        <w:rPr>
          <w:lang w:val="nl-NL"/>
        </w:rPr>
      </w:pPr>
      <w:r w:rsidRPr="008E023C">
        <w:rPr>
          <w:lang w:val="nl-NL"/>
        </w:rPr>
        <w:t>  </w:t>
      </w:r>
    </w:p>
    <w:p w:rsidR="008E023C" w:rsidP="008E023C" w:rsidRDefault="00885950">
      <w:pPr>
        <w:pStyle w:val="standaard-tekst"/>
      </w:pPr>
      <w:r>
        <w:t>Ingrid van Engelshoven</w:t>
      </w:r>
    </w:p>
    <w:p w:rsidR="00675E30" w:rsidP="003A7160" w:rsidRDefault="00675E30">
      <w:bookmarkStart w:name="_GoBack" w:id="1"/>
      <w:bookmarkEnd w:id="1"/>
    </w:p>
    <w:sectPr w:rsidR="00675E3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3E3" w:rsidRDefault="00885950">
      <w:pPr>
        <w:spacing w:line="240" w:lineRule="auto"/>
      </w:pPr>
      <w:r>
        <w:separator/>
      </w:r>
    </w:p>
  </w:endnote>
  <w:endnote w:type="continuationSeparator" w:id="0">
    <w:p w:rsidR="005923E3" w:rsidRDefault="00885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16F81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885950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16F81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885950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E039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008E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3E3" w:rsidRDefault="00885950">
      <w:pPr>
        <w:spacing w:line="240" w:lineRule="auto"/>
      </w:pPr>
      <w:r>
        <w:separator/>
      </w:r>
    </w:p>
  </w:footnote>
  <w:footnote w:type="continuationSeparator" w:id="0">
    <w:p w:rsidR="005923E3" w:rsidRDefault="00885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16F81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16F81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716F81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16F81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885950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059421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16F81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885950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16F81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716F81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716F81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885950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5704C0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B025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9C4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1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EC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28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07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C0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30F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948B52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152E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802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87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29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423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01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67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9AD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031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08EA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0390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86FF6"/>
    <w:rsid w:val="00590595"/>
    <w:rsid w:val="005923E3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19B4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6F81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85950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1C78F"/>
  <w15:docId w15:val="{6A6CD5CD-775C-4CAC-B382-78F4E18C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622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2021-06-10T09:47:00.0000000Z</dcterms:created>
  <dcterms:modified xsi:type="dcterms:W3CDTF">2021-06-10T09:47:00.0000000Z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O211BRI</vt:lpwstr>
  </property>
  <property fmtid="{D5CDD505-2E9C-101B-9397-08002B2CF9AE}" pid="3" name="Author">
    <vt:lpwstr>O211BRI</vt:lpwstr>
  </property>
  <property fmtid="{D5CDD505-2E9C-101B-9397-08002B2CF9AE}" pid="4" name="cs_objectid">
    <vt:lpwstr>28214387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WJZ/ACW</vt:lpwstr>
  </property>
  <property fmtid="{D5CDD505-2E9C-101B-9397-08002B2CF9AE}" pid="9" name="sjabloon.edocs.documenttype">
    <vt:lpwstr>BRIEF</vt:lpwstr>
  </property>
  <property fmtid="{D5CDD505-2E9C-101B-9397-08002B2CF9AE}" pid="10" name="sjabloon.edocs.richting">
    <vt:lpwstr>UITGAAND</vt:lpwstr>
  </property>
  <property fmtid="{D5CDD505-2E9C-101B-9397-08002B2CF9AE}" pid="11" name="Template">
    <vt:lpwstr>Brief TK</vt:lpwstr>
  </property>
  <property fmtid="{D5CDD505-2E9C-101B-9397-08002B2CF9AE}" pid="12" name="TemplateId">
    <vt:lpwstr>544A72AD7B0042649EEB73530503F044</vt:lpwstr>
  </property>
  <property fmtid="{D5CDD505-2E9C-101B-9397-08002B2CF9AE}" pid="13" name="Typist">
    <vt:lpwstr>O211BRI</vt:lpwstr>
  </property>
</Properties>
</file>