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7F6DE4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471EE2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471EE2">
            <w:r>
              <w:t>Postbus 20018</w:t>
            </w:r>
          </w:p>
          <w:p w:rsidR="008E3932" w:rsidP="00D9561B" w:rsidRDefault="00471EE2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7F6DE4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471EE2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7123C4">
            <w:pPr>
              <w:rPr>
                <w:lang w:eastAsia="en-US"/>
              </w:rPr>
            </w:pPr>
            <w:r>
              <w:rPr>
                <w:lang w:eastAsia="en-US"/>
              </w:rPr>
              <w:t>8 juni 2021</w:t>
            </w:r>
            <w:bookmarkStart w:name="_GoBack" w:id="0"/>
            <w:bookmarkEnd w:id="0"/>
          </w:p>
        </w:tc>
      </w:tr>
      <w:tr w:rsidR="007F6DE4" w:rsidTr="00FF66F9">
        <w:trPr>
          <w:trHeight w:val="368"/>
        </w:trPr>
        <w:tc>
          <w:tcPr>
            <w:tcW w:w="929" w:type="dxa"/>
          </w:tcPr>
          <w:p w:rsidR="0005404B" w:rsidP="00FF66F9" w:rsidRDefault="00471EE2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471EE2">
            <w:pPr>
              <w:rPr>
                <w:lang w:eastAsia="en-US"/>
              </w:rPr>
            </w:pPr>
            <w:r>
              <w:rPr>
                <w:lang w:eastAsia="en-US"/>
              </w:rPr>
              <w:t>Antwoorden op vragen</w:t>
            </w:r>
            <w:r w:rsidRPr="00471EE2">
              <w:t xml:space="preserve"> Rapport Resultaten verantwoordingsonderzoek 2020 bij het Ministerie van Onderwijs, Cultuur en Wetenschap</w:t>
            </w:r>
          </w:p>
        </w:tc>
      </w:tr>
    </w:tbl>
    <w:p w:rsidR="007F6DE4" w:rsidRDefault="001C2C36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7F6DE4" w:rsidTr="00A421A1">
        <w:tc>
          <w:tcPr>
            <w:tcW w:w="2160" w:type="dxa"/>
          </w:tcPr>
          <w:p w:rsidRPr="00F53C9D" w:rsidR="006205C0" w:rsidP="00686AED" w:rsidRDefault="00471EE2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6205C0" w:rsidP="00A421A1" w:rsidRDefault="00471EE2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471EE2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471EE2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471EE2">
            <w:pPr>
              <w:pStyle w:val="Huisstijl-Gegeven"/>
              <w:spacing w:after="0"/>
            </w:pPr>
            <w:r>
              <w:t>2500 BJ Den Haag</w:t>
            </w:r>
          </w:p>
          <w:p w:rsidRPr="00471EE2" w:rsidR="006205C0" w:rsidP="00471EE2" w:rsidRDefault="00471EE2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7F6DE4" w:rsidTr="00A421A1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7F6DE4" w:rsidTr="00A421A1">
        <w:trPr>
          <w:trHeight w:val="450"/>
        </w:trPr>
        <w:tc>
          <w:tcPr>
            <w:tcW w:w="2160" w:type="dxa"/>
          </w:tcPr>
          <w:p w:rsidR="00F51A76" w:rsidP="00A421A1" w:rsidRDefault="00471EE2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471EE2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28310503</w:t>
            </w:r>
          </w:p>
        </w:tc>
      </w:tr>
      <w:tr w:rsidR="007F6DE4" w:rsidTr="00A421A1">
        <w:trPr>
          <w:trHeight w:val="113"/>
        </w:trPr>
        <w:tc>
          <w:tcPr>
            <w:tcW w:w="2160" w:type="dxa"/>
          </w:tcPr>
          <w:p w:rsidRPr="004302E9" w:rsidR="006205C0" w:rsidP="00A421A1" w:rsidRDefault="00471EE2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471EE2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/>
    <w:p w:rsidR="006205C0" w:rsidP="00A421A1" w:rsidRDefault="006205C0"/>
    <w:p w:rsidR="00910A65" w:rsidP="00CA35E4" w:rsidRDefault="00405133">
      <w:r>
        <w:t xml:space="preserve">Hierbij </w:t>
      </w:r>
      <w:r w:rsidR="00471EE2">
        <w:t xml:space="preserve">sturen wij u </w:t>
      </w:r>
      <w:r w:rsidRPr="00471EE2" w:rsidR="00471EE2">
        <w:t>d</w:t>
      </w:r>
      <w:r w:rsidRPr="00471EE2" w:rsidR="00935893">
        <w:t>e</w:t>
      </w:r>
      <w:r w:rsidRPr="00471EE2" w:rsidR="00471EE2">
        <w:t xml:space="preserve"> antwoorden op de</w:t>
      </w:r>
      <w:r w:rsidRPr="00471EE2" w:rsidR="00935893">
        <w:t xml:space="preserve"> vragen</w:t>
      </w:r>
      <w:r w:rsidR="00471EE2">
        <w:t xml:space="preserve"> van de commissie</w:t>
      </w:r>
      <w:r w:rsidR="00B36EBB">
        <w:t xml:space="preserve"> </w:t>
      </w:r>
      <w:r w:rsidR="00471EE2">
        <w:t xml:space="preserve">over </w:t>
      </w:r>
      <w:r w:rsidRPr="00471EE2" w:rsidR="00471EE2">
        <w:t>het Rapport Resultaten verantwoordingsonderzoek 2020 bij het Ministerie van Onderwijs, Cultuur en Wetenschap (Kamerstuk 35 830-VIII, nr. 2).</w:t>
      </w:r>
    </w:p>
    <w:p w:rsidR="00930C09" w:rsidP="00CA35E4" w:rsidRDefault="00930C09"/>
    <w:p w:rsidR="00471EE2" w:rsidP="00CA35E4" w:rsidRDefault="00471EE2">
      <w:pPr>
        <w:rPr>
          <w:szCs w:val="20"/>
        </w:rPr>
      </w:pPr>
    </w:p>
    <w:p w:rsidR="005768E4" w:rsidP="00CA35E4" w:rsidRDefault="00471EE2">
      <w:pPr>
        <w:rPr>
          <w:szCs w:val="20"/>
        </w:rPr>
      </w:pPr>
      <w:r>
        <w:rPr>
          <w:szCs w:val="20"/>
        </w:rPr>
        <w:t>De minister van Onderwijs, Cultuur en Wetenschap,</w:t>
      </w:r>
    </w:p>
    <w:p w:rsidR="00DD4AC5" w:rsidP="00DD4AC5" w:rsidRDefault="00DD4AC5"/>
    <w:p w:rsidR="00DD4AC5" w:rsidP="00DD4AC5" w:rsidRDefault="00DD4AC5"/>
    <w:p w:rsidR="00DD4AC5" w:rsidP="00DD4AC5" w:rsidRDefault="00DD4AC5"/>
    <w:p w:rsidR="00DD4AC5" w:rsidP="00DD4AC5" w:rsidRDefault="00471EE2">
      <w:pPr>
        <w:pStyle w:val="standaard-tekst"/>
      </w:pPr>
      <w:r w:rsidRPr="00D20C0E">
        <w:t>Ingrid van Engelshoven</w:t>
      </w:r>
    </w:p>
    <w:p w:rsidR="00DD4AC5" w:rsidP="00DD4AC5" w:rsidRDefault="00DD4AC5"/>
    <w:p w:rsidR="00DD4AC5" w:rsidP="00DD4AC5" w:rsidRDefault="00DD4AC5"/>
    <w:p w:rsidR="00DD4AC5" w:rsidP="00DD4AC5" w:rsidRDefault="00DD4AC5"/>
    <w:p w:rsidR="00DD4AC5" w:rsidP="00DD4AC5" w:rsidRDefault="00471EE2">
      <w:r>
        <w:t>De minister voor Basis- en Voortgezet Onderwijs en Media,</w:t>
      </w:r>
    </w:p>
    <w:p w:rsidR="00DD4AC5" w:rsidP="00DD4AC5" w:rsidRDefault="00DD4AC5"/>
    <w:p w:rsidR="00DD4AC5" w:rsidP="00DD4AC5" w:rsidRDefault="00DD4AC5"/>
    <w:p w:rsidR="008A130B" w:rsidP="00DD4AC5" w:rsidRDefault="008A130B"/>
    <w:p w:rsidR="00DD4AC5" w:rsidP="00DD4AC5" w:rsidRDefault="00471EE2">
      <w:r>
        <w:rPr>
          <w:lang w:val="en-US"/>
        </w:rPr>
        <w:t>Arie Slob</w:t>
      </w:r>
    </w:p>
    <w:p w:rsidR="00DD4AC5" w:rsidP="00DD4AC5" w:rsidRDefault="00DD4AC5"/>
    <w:p w:rsidRPr="00DD4AC5" w:rsidR="009E4B70" w:rsidP="00DD4AC5" w:rsidRDefault="009E4B70"/>
    <w:p w:rsidR="00184B30" w:rsidP="00A60B58" w:rsidRDefault="00184B30"/>
    <w:p w:rsidR="00184B30" w:rsidP="00A60B58" w:rsidRDefault="00184B30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274" w:rsidRDefault="00471EE2">
      <w:pPr>
        <w:spacing w:line="240" w:lineRule="auto"/>
      </w:pPr>
      <w:r>
        <w:separator/>
      </w:r>
    </w:p>
  </w:endnote>
  <w:endnote w:type="continuationSeparator" w:id="0">
    <w:p w:rsidR="004D1274" w:rsidRDefault="00471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7F6DE4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471EE2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7F6DE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471EE2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944725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274" w:rsidRDefault="00471EE2">
      <w:pPr>
        <w:spacing w:line="240" w:lineRule="auto"/>
      </w:pPr>
      <w:r>
        <w:separator/>
      </w:r>
    </w:p>
  </w:footnote>
  <w:footnote w:type="continuationSeparator" w:id="0">
    <w:p w:rsidR="004D1274" w:rsidRDefault="00471E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7F6DE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7F6DE4" w:rsidTr="003B528D">
      <w:tc>
        <w:tcPr>
          <w:tcW w:w="2160" w:type="dxa"/>
          <w:shd w:val="clear" w:color="auto" w:fill="auto"/>
        </w:tcPr>
        <w:p w:rsidR="002F71BB" w:rsidRPr="000407BB" w:rsidRDefault="00471EE2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7F6DE4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5D283A" w:rsidRDefault="00471EE2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28310503</w:t>
          </w: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F6DE4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04845" w:rsidRDefault="00471EE2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3534068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7F6DE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471EE2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7F6DE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7F6DE4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7F6DE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20604F2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28CA4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CA8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C6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ACD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868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E5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1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EEF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6C60157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AF8E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E2F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27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EF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58D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E9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CA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728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1EE2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1274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23C4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7F6DE4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30B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4725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E4B70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0C0E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4AC5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84974"/>
  <w15:docId w15:val="{7BB61A72-1D23-4667-9695-DF3319DF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116</ap:Words>
  <ap:Characters>642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2021-06-08T13:50:00.0000000Z</dcterms:created>
  <dcterms:modified xsi:type="dcterms:W3CDTF">2021-06-08T13:50:00.0000000Z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O224STE</vt:lpwstr>
  </property>
  <property fmtid="{D5CDD505-2E9C-101B-9397-08002B2CF9AE}" pid="3" name="Author">
    <vt:lpwstr>O224STE</vt:lpwstr>
  </property>
  <property fmtid="{D5CDD505-2E9C-101B-9397-08002B2CF9AE}" pid="4" name="cs_objectid">
    <vt:lpwstr>28310503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....</vt:lpwstr>
  </property>
  <property fmtid="{D5CDD505-2E9C-101B-9397-08002B2CF9AE}" pid="9" name="ocw_directie">
    <vt:lpwstr>FEZ/KIENU</vt:lpwstr>
  </property>
  <property fmtid="{D5CDD505-2E9C-101B-9397-08002B2CF9AE}" pid="10" name="sjabloon.edocs.documenttype">
    <vt:lpwstr>BRIEF</vt:lpwstr>
  </property>
  <property fmtid="{D5CDD505-2E9C-101B-9397-08002B2CF9AE}" pid="11" name="sjabloon.edocs.richting">
    <vt:lpwstr>UITGAAND</vt:lpwstr>
  </property>
  <property fmtid="{D5CDD505-2E9C-101B-9397-08002B2CF9AE}" pid="12" name="Template">
    <vt:lpwstr>Antwoord vragen Vaste Commissie</vt:lpwstr>
  </property>
  <property fmtid="{D5CDD505-2E9C-101B-9397-08002B2CF9AE}" pid="13" name="TemplateId">
    <vt:lpwstr>4DBF1095FF6849FB957BE0CBAC2AD1EA</vt:lpwstr>
  </property>
  <property fmtid="{D5CDD505-2E9C-101B-9397-08002B2CF9AE}" pid="14" name="Typist">
    <vt:lpwstr>O224STE</vt:lpwstr>
  </property>
</Properties>
</file>