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EB42C6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34318B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34318B">
            <w:r>
              <w:t>Postbus 20018</w:t>
            </w:r>
          </w:p>
          <w:p w:rsidR="008E3932" w:rsidP="00D9561B" w:rsidRDefault="0034318B">
            <w:r>
              <w:t>2500 EA  DEN HAAG</w:t>
            </w:r>
          </w:p>
        </w:tc>
      </w:tr>
    </w:tbl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EB42C6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34318B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4E5F5E">
            <w:pPr>
              <w:rPr>
                <w:lang w:eastAsia="en-US"/>
              </w:rPr>
            </w:pPr>
            <w:r>
              <w:rPr>
                <w:lang w:eastAsia="en-US"/>
              </w:rPr>
              <w:t>8 juni 2021</w:t>
            </w:r>
            <w:bookmarkStart w:name="_GoBack" w:id="0"/>
            <w:bookmarkEnd w:id="0"/>
          </w:p>
        </w:tc>
      </w:tr>
      <w:tr w:rsidR="00EB42C6" w:rsidTr="00FF66F9">
        <w:trPr>
          <w:trHeight w:val="368"/>
        </w:trPr>
        <w:tc>
          <w:tcPr>
            <w:tcW w:w="929" w:type="dxa"/>
          </w:tcPr>
          <w:p w:rsidR="0005404B" w:rsidP="00FF66F9" w:rsidRDefault="0034318B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FF66F9" w:rsidRDefault="0034318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Antwoorden op </w:t>
            </w:r>
            <w:r>
              <w:t xml:space="preserve">feitelijke vragen </w:t>
            </w:r>
            <w:proofErr w:type="spellStart"/>
            <w:r>
              <w:rPr>
                <w:lang w:eastAsia="en-US"/>
              </w:rPr>
              <w:t>Slowet</w:t>
            </w:r>
            <w:proofErr w:type="spellEnd"/>
            <w:r w:rsidRPr="001123BB">
              <w:rPr>
                <w:lang w:eastAsia="en-US"/>
              </w:rPr>
              <w:t xml:space="preserve"> 2020</w:t>
            </w:r>
          </w:p>
        </w:tc>
      </w:tr>
    </w:tbl>
    <w:p w:rsidR="00EB42C6" w:rsidRDefault="001C2C36">
      <w:r w:rsidRPr="001C2C36"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B42C6" w:rsidTr="00A421A1">
        <w:tc>
          <w:tcPr>
            <w:tcW w:w="2160" w:type="dxa"/>
          </w:tcPr>
          <w:p w:rsidRPr="00F53C9D" w:rsidR="006205C0" w:rsidP="00686AED" w:rsidRDefault="0034318B">
            <w:pPr>
              <w:pStyle w:val="Colofonkop"/>
              <w:framePr w:hSpace="0" w:wrap="auto" w:hAnchor="text" w:vAnchor="margin" w:xAlign="left" w:yAlign="inline"/>
            </w:pPr>
            <w:r>
              <w:t>Financieel-Economische Zaken</w:t>
            </w:r>
          </w:p>
          <w:p w:rsidR="006205C0" w:rsidP="00A421A1" w:rsidRDefault="0034318B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34318B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34318B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34318B">
            <w:pPr>
              <w:pStyle w:val="Huisstijl-Gegeven"/>
              <w:spacing w:after="0"/>
            </w:pPr>
            <w:r>
              <w:t>2500 BJ Den Haag</w:t>
            </w:r>
          </w:p>
          <w:p w:rsidRPr="004E7608" w:rsidR="006205C0" w:rsidP="004E7608" w:rsidRDefault="0034318B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EB42C6" w:rsidTr="00A421A1">
        <w:trPr>
          <w:trHeight w:val="200" w:hRule="exact"/>
        </w:trPr>
        <w:tc>
          <w:tcPr>
            <w:tcW w:w="2160" w:type="dxa"/>
          </w:tcPr>
          <w:p w:rsidRPr="00356D2B" w:rsidR="006205C0" w:rsidP="00A421A1" w:rsidRDefault="006205C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EB42C6" w:rsidTr="00A421A1">
        <w:trPr>
          <w:trHeight w:val="450"/>
        </w:trPr>
        <w:tc>
          <w:tcPr>
            <w:tcW w:w="2160" w:type="dxa"/>
          </w:tcPr>
          <w:p w:rsidR="00F51A76" w:rsidP="00A421A1" w:rsidRDefault="0034318B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="006205C0" w:rsidP="00215356" w:rsidRDefault="0034318B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28312702</w:t>
            </w:r>
          </w:p>
          <w:p w:rsidR="004E7608" w:rsidP="00215356" w:rsidRDefault="004E7608">
            <w:pPr>
              <w:spacing w:line="180" w:lineRule="exact"/>
              <w:rPr>
                <w:sz w:val="13"/>
                <w:szCs w:val="13"/>
              </w:rPr>
            </w:pPr>
          </w:p>
          <w:p w:rsidR="004E7608" w:rsidP="004E7608" w:rsidRDefault="004E7608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Bijlagen</w:t>
            </w:r>
          </w:p>
          <w:p w:rsidRPr="00FA7882" w:rsidR="004E7608" w:rsidP="004E7608" w:rsidRDefault="004E7608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215356" w:rsidRDefault="00215356"/>
    <w:p w:rsidR="006205C0" w:rsidP="00A421A1" w:rsidRDefault="006205C0"/>
    <w:p w:rsidR="00910A65" w:rsidP="00CA35E4" w:rsidRDefault="0034318B">
      <w:r>
        <w:t xml:space="preserve">Hierbij sturen wij u </w:t>
      </w:r>
      <w:r w:rsidRPr="001123BB">
        <w:t>de antwoorden op de vragen</w:t>
      </w:r>
      <w:r>
        <w:t xml:space="preserve"> van de commissie over de </w:t>
      </w:r>
      <w:proofErr w:type="spellStart"/>
      <w:r>
        <w:t>Slotwet</w:t>
      </w:r>
      <w:proofErr w:type="spellEnd"/>
      <w:r>
        <w:t xml:space="preserve"> 2020 (</w:t>
      </w:r>
      <w:r w:rsidRPr="00A272AA">
        <w:t>35 830-VIII</w:t>
      </w:r>
      <w:r>
        <w:t>).</w:t>
      </w:r>
    </w:p>
    <w:p w:rsidR="0034318B" w:rsidP="00CA35E4" w:rsidRDefault="0034318B"/>
    <w:p w:rsidR="00930C09" w:rsidP="00CA35E4" w:rsidRDefault="00930C09"/>
    <w:p w:rsidR="005768E4" w:rsidP="00CA35E4" w:rsidRDefault="0034318B">
      <w:pPr>
        <w:rPr>
          <w:szCs w:val="20"/>
        </w:rPr>
      </w:pPr>
      <w:r>
        <w:rPr>
          <w:szCs w:val="20"/>
        </w:rPr>
        <w:t>De minister van Onderwijs, Cultuur en Wetenschap,</w:t>
      </w:r>
    </w:p>
    <w:p w:rsidR="00DD4AC5" w:rsidP="00DD4AC5" w:rsidRDefault="00DD4AC5"/>
    <w:p w:rsidR="00DD4AC5" w:rsidP="00DD4AC5" w:rsidRDefault="00DD4AC5"/>
    <w:p w:rsidR="00DD4AC5" w:rsidP="00DD4AC5" w:rsidRDefault="00DD4AC5"/>
    <w:p w:rsidR="00DD4AC5" w:rsidP="00DD4AC5" w:rsidRDefault="0034318B">
      <w:pPr>
        <w:pStyle w:val="standaard-tekst"/>
      </w:pPr>
      <w:r w:rsidRPr="00D20C0E">
        <w:t>Ingrid van Engelshoven</w:t>
      </w:r>
    </w:p>
    <w:p w:rsidR="00DD4AC5" w:rsidP="00DD4AC5" w:rsidRDefault="00DD4AC5"/>
    <w:p w:rsidR="00DD4AC5" w:rsidP="00DD4AC5" w:rsidRDefault="00DD4AC5"/>
    <w:p w:rsidR="00DD4AC5" w:rsidP="00DD4AC5" w:rsidRDefault="00DD4AC5"/>
    <w:p w:rsidR="00DD4AC5" w:rsidP="00DD4AC5" w:rsidRDefault="0034318B">
      <w:r>
        <w:t>De minister voor Basis- en Voortgezet Onderwijs en Media,</w:t>
      </w:r>
    </w:p>
    <w:p w:rsidR="00DD4AC5" w:rsidP="00DD4AC5" w:rsidRDefault="00DD4AC5"/>
    <w:p w:rsidR="00DD4AC5" w:rsidP="00DD4AC5" w:rsidRDefault="00DD4AC5"/>
    <w:p w:rsidR="008A130B" w:rsidP="00DD4AC5" w:rsidRDefault="008A130B"/>
    <w:p w:rsidR="00DD4AC5" w:rsidP="00DD4AC5" w:rsidRDefault="0034318B">
      <w:r>
        <w:rPr>
          <w:lang w:val="en-US"/>
        </w:rPr>
        <w:t>Arie Slob</w:t>
      </w:r>
    </w:p>
    <w:p w:rsidR="00DD4AC5" w:rsidP="00DD4AC5" w:rsidRDefault="00DD4AC5"/>
    <w:p w:rsidRPr="00DD4AC5" w:rsidR="009E4B70" w:rsidP="00DD4AC5" w:rsidRDefault="009E4B70"/>
    <w:p w:rsidR="00184B30" w:rsidP="00A60B58" w:rsidRDefault="00184B30"/>
    <w:p w:rsidR="00184B30" w:rsidP="00A60B58" w:rsidRDefault="00184B30"/>
    <w:sectPr w:rsidR="00184B30" w:rsidSect="002F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F7C" w:rsidRDefault="0034318B">
      <w:pPr>
        <w:spacing w:line="240" w:lineRule="auto"/>
      </w:pPr>
      <w:r>
        <w:separator/>
      </w:r>
    </w:p>
  </w:endnote>
  <w:endnote w:type="continuationSeparator" w:id="0">
    <w:p w:rsidR="005F2F7C" w:rsidRDefault="00343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EB42C6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34318B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EB42C6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34318B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338E1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F7C" w:rsidRDefault="0034318B">
      <w:pPr>
        <w:spacing w:line="240" w:lineRule="auto"/>
      </w:pPr>
      <w:r>
        <w:separator/>
      </w:r>
    </w:p>
  </w:footnote>
  <w:footnote w:type="continuationSeparator" w:id="0">
    <w:p w:rsidR="005F2F7C" w:rsidRDefault="003431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EB42C6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B42C6" w:rsidTr="003B528D">
      <w:tc>
        <w:tcPr>
          <w:tcW w:w="2160" w:type="dxa"/>
          <w:shd w:val="clear" w:color="auto" w:fill="auto"/>
        </w:tcPr>
        <w:p w:rsidR="002F71BB" w:rsidRPr="000407BB" w:rsidRDefault="0034318B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EB42C6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34318B" w:rsidP="0049501A">
          <w:pPr>
            <w:spacing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28312702</w:t>
          </w: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EB42C6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704845" w:rsidRDefault="0034318B" w:rsidP="0047126E">
          <w:pPr>
            <w:framePr w:w="3873" w:h="2625" w:hRule="exact" w:wrap="around" w:vAnchor="page" w:hAnchor="page" w:x="6323" w:y="1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720254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EB42C6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34318B" w:rsidP="00210BA3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EB42C6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EB42C6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EB42C6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6810B80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8F760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8AD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E7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EE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DA0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47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EA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AC3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EA38F596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3AC2A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64A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AE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AE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E6F7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21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47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F49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F9"/>
    <w:rsid w:val="00003185"/>
    <w:rsid w:val="00003544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04B"/>
    <w:rsid w:val="0005447D"/>
    <w:rsid w:val="000546DE"/>
    <w:rsid w:val="0006024D"/>
    <w:rsid w:val="00062055"/>
    <w:rsid w:val="00065462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249E"/>
    <w:rsid w:val="000D6399"/>
    <w:rsid w:val="000E5886"/>
    <w:rsid w:val="000E6621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4B30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2C36"/>
    <w:rsid w:val="001C32EC"/>
    <w:rsid w:val="001C38BD"/>
    <w:rsid w:val="001C4D5A"/>
    <w:rsid w:val="001E0256"/>
    <w:rsid w:val="001E34C6"/>
    <w:rsid w:val="001E5581"/>
    <w:rsid w:val="001F3C70"/>
    <w:rsid w:val="001F3F74"/>
    <w:rsid w:val="00200D88"/>
    <w:rsid w:val="00201C09"/>
    <w:rsid w:val="00201F68"/>
    <w:rsid w:val="00210BA3"/>
    <w:rsid w:val="00212F2A"/>
    <w:rsid w:val="00214F2B"/>
    <w:rsid w:val="00215356"/>
    <w:rsid w:val="00215D8B"/>
    <w:rsid w:val="00217880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318B"/>
    <w:rsid w:val="00344F3D"/>
    <w:rsid w:val="00345299"/>
    <w:rsid w:val="00351A8D"/>
    <w:rsid w:val="003526BB"/>
    <w:rsid w:val="00352BCF"/>
    <w:rsid w:val="00353932"/>
    <w:rsid w:val="0035464B"/>
    <w:rsid w:val="00356D2B"/>
    <w:rsid w:val="00361A56"/>
    <w:rsid w:val="0036252A"/>
    <w:rsid w:val="00364D9D"/>
    <w:rsid w:val="00371048"/>
    <w:rsid w:val="0037396C"/>
    <w:rsid w:val="0037421D"/>
    <w:rsid w:val="00374412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09DB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5133"/>
    <w:rsid w:val="00407991"/>
    <w:rsid w:val="0041019E"/>
    <w:rsid w:val="00413D48"/>
    <w:rsid w:val="00424A60"/>
    <w:rsid w:val="004338E1"/>
    <w:rsid w:val="00434042"/>
    <w:rsid w:val="00434500"/>
    <w:rsid w:val="00441AC2"/>
    <w:rsid w:val="0044249B"/>
    <w:rsid w:val="004425A7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22BE"/>
    <w:rsid w:val="00472A65"/>
    <w:rsid w:val="00474463"/>
    <w:rsid w:val="00474B75"/>
    <w:rsid w:val="00483ECA"/>
    <w:rsid w:val="00483F0B"/>
    <w:rsid w:val="0049501A"/>
    <w:rsid w:val="00496319"/>
    <w:rsid w:val="0049657E"/>
    <w:rsid w:val="00497279"/>
    <w:rsid w:val="004A010B"/>
    <w:rsid w:val="004A1BB7"/>
    <w:rsid w:val="004A3186"/>
    <w:rsid w:val="004A419C"/>
    <w:rsid w:val="004A65A5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E5F5E"/>
    <w:rsid w:val="004E7608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68E4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283A"/>
    <w:rsid w:val="005D625B"/>
    <w:rsid w:val="005E3322"/>
    <w:rsid w:val="005E436C"/>
    <w:rsid w:val="005E64E2"/>
    <w:rsid w:val="005F2F7C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05C0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86AED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AD6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30B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3932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A65"/>
    <w:rsid w:val="00910DDF"/>
    <w:rsid w:val="00921861"/>
    <w:rsid w:val="00924639"/>
    <w:rsid w:val="0092611E"/>
    <w:rsid w:val="00926F1F"/>
    <w:rsid w:val="00926F4B"/>
    <w:rsid w:val="00930B13"/>
    <w:rsid w:val="00930C09"/>
    <w:rsid w:val="009311C8"/>
    <w:rsid w:val="0093199F"/>
    <w:rsid w:val="00933376"/>
    <w:rsid w:val="00933A2F"/>
    <w:rsid w:val="00935893"/>
    <w:rsid w:val="0094000D"/>
    <w:rsid w:val="00940206"/>
    <w:rsid w:val="00941B16"/>
    <w:rsid w:val="00946703"/>
    <w:rsid w:val="009528B2"/>
    <w:rsid w:val="009607C4"/>
    <w:rsid w:val="00962F2A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716F"/>
    <w:rsid w:val="009E3B07"/>
    <w:rsid w:val="009E4B70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2073"/>
    <w:rsid w:val="00A34AA0"/>
    <w:rsid w:val="00A41FE2"/>
    <w:rsid w:val="00A421A1"/>
    <w:rsid w:val="00A46FEF"/>
    <w:rsid w:val="00A47948"/>
    <w:rsid w:val="00A50CF6"/>
    <w:rsid w:val="00A51C81"/>
    <w:rsid w:val="00A56850"/>
    <w:rsid w:val="00A56946"/>
    <w:rsid w:val="00A604D3"/>
    <w:rsid w:val="00A60B58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36EBB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80DB6"/>
    <w:rsid w:val="00B81AD2"/>
    <w:rsid w:val="00B81AEC"/>
    <w:rsid w:val="00B85A66"/>
    <w:rsid w:val="00B85ED4"/>
    <w:rsid w:val="00B85F07"/>
    <w:rsid w:val="00B91CFC"/>
    <w:rsid w:val="00B93893"/>
    <w:rsid w:val="00BA439D"/>
    <w:rsid w:val="00BA7E0A"/>
    <w:rsid w:val="00BB61B0"/>
    <w:rsid w:val="00BC0D9E"/>
    <w:rsid w:val="00BC3B53"/>
    <w:rsid w:val="00BC3B96"/>
    <w:rsid w:val="00BC4AE3"/>
    <w:rsid w:val="00BC5B28"/>
    <w:rsid w:val="00BC7264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33A"/>
    <w:rsid w:val="00C53BD7"/>
    <w:rsid w:val="00C55923"/>
    <w:rsid w:val="00C619A7"/>
    <w:rsid w:val="00C64E34"/>
    <w:rsid w:val="00C6545E"/>
    <w:rsid w:val="00C7097A"/>
    <w:rsid w:val="00C736E8"/>
    <w:rsid w:val="00C73D5F"/>
    <w:rsid w:val="00C82662"/>
    <w:rsid w:val="00C965EF"/>
    <w:rsid w:val="00C97C80"/>
    <w:rsid w:val="00CA1D00"/>
    <w:rsid w:val="00CA35E4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4E63"/>
    <w:rsid w:val="00CE5055"/>
    <w:rsid w:val="00CE6426"/>
    <w:rsid w:val="00CF053F"/>
    <w:rsid w:val="00CF1A17"/>
    <w:rsid w:val="00D0140D"/>
    <w:rsid w:val="00D01C92"/>
    <w:rsid w:val="00D030AB"/>
    <w:rsid w:val="00D037A9"/>
    <w:rsid w:val="00D0609E"/>
    <w:rsid w:val="00D078E1"/>
    <w:rsid w:val="00D100E9"/>
    <w:rsid w:val="00D17084"/>
    <w:rsid w:val="00D1791D"/>
    <w:rsid w:val="00D20C0E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4599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4F66"/>
    <w:rsid w:val="00D75B3F"/>
    <w:rsid w:val="00D77870"/>
    <w:rsid w:val="00D80977"/>
    <w:rsid w:val="00D80CCE"/>
    <w:rsid w:val="00D849AF"/>
    <w:rsid w:val="00D86CC6"/>
    <w:rsid w:val="00D86EEA"/>
    <w:rsid w:val="00D87D03"/>
    <w:rsid w:val="00D93170"/>
    <w:rsid w:val="00D9561B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C691C"/>
    <w:rsid w:val="00DD1DCD"/>
    <w:rsid w:val="00DD338F"/>
    <w:rsid w:val="00DD3404"/>
    <w:rsid w:val="00DD4AC5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63F3"/>
    <w:rsid w:val="00DF7283"/>
    <w:rsid w:val="00E01A59"/>
    <w:rsid w:val="00E0622C"/>
    <w:rsid w:val="00E0675E"/>
    <w:rsid w:val="00E06CD4"/>
    <w:rsid w:val="00E10DC6"/>
    <w:rsid w:val="00E11F8E"/>
    <w:rsid w:val="00E13D95"/>
    <w:rsid w:val="00E14AA3"/>
    <w:rsid w:val="00E15881"/>
    <w:rsid w:val="00E16A8F"/>
    <w:rsid w:val="00E17CA2"/>
    <w:rsid w:val="00E20C25"/>
    <w:rsid w:val="00E210E0"/>
    <w:rsid w:val="00E21DE3"/>
    <w:rsid w:val="00E233D5"/>
    <w:rsid w:val="00E307D1"/>
    <w:rsid w:val="00E35710"/>
    <w:rsid w:val="00E35CF4"/>
    <w:rsid w:val="00E3731D"/>
    <w:rsid w:val="00E37811"/>
    <w:rsid w:val="00E468E4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674"/>
    <w:rsid w:val="00E91B40"/>
    <w:rsid w:val="00E91F7C"/>
    <w:rsid w:val="00E94D82"/>
    <w:rsid w:val="00E972A2"/>
    <w:rsid w:val="00EA5BA2"/>
    <w:rsid w:val="00EB42C6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1A76"/>
    <w:rsid w:val="00F53862"/>
    <w:rsid w:val="00F53C9D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A7882"/>
    <w:rsid w:val="00FB06ED"/>
    <w:rsid w:val="00FC08A4"/>
    <w:rsid w:val="00FC202F"/>
    <w:rsid w:val="00FC3165"/>
    <w:rsid w:val="00FC36AB"/>
    <w:rsid w:val="00FC4300"/>
    <w:rsid w:val="00FC7F66"/>
    <w:rsid w:val="00FD5776"/>
    <w:rsid w:val="00FD6A55"/>
    <w:rsid w:val="00FD6CF9"/>
    <w:rsid w:val="00FE1CB6"/>
    <w:rsid w:val="00FE486B"/>
    <w:rsid w:val="00FE4F08"/>
    <w:rsid w:val="00FF192E"/>
    <w:rsid w:val="00FF3C8D"/>
    <w:rsid w:val="00FF66F9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0C5DB"/>
  <w15:docId w15:val="{8692C790-3967-4539-9B89-2CDBA4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215356"/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87</ap:Words>
  <ap:Characters>479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565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2021-06-08T13:35:00.0000000Z</dcterms:created>
  <dcterms:modified xsi:type="dcterms:W3CDTF">2021-06-08T13:35:00.0000000Z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O224STE</vt:lpwstr>
  </property>
  <property fmtid="{D5CDD505-2E9C-101B-9397-08002B2CF9AE}" pid="3" name="Author">
    <vt:lpwstr>O224STE</vt:lpwstr>
  </property>
  <property fmtid="{D5CDD505-2E9C-101B-9397-08002B2CF9AE}" pid="4" name="cs_objectid">
    <vt:lpwstr> </vt:lpwstr>
  </property>
  <property fmtid="{D5CDD505-2E9C-101B-9397-08002B2CF9AE}" pid="5" name="E-doc documentnummer">
    <vt:lpwstr> </vt:lpwstr>
  </property>
  <property fmtid="{D5CDD505-2E9C-101B-9397-08002B2CF9AE}" pid="6" name="Header">
    <vt:lpwstr>Brief (Nederlands)</vt:lpwstr>
  </property>
  <property fmtid="{D5CDD505-2E9C-101B-9397-08002B2CF9AE}" pid="7" name="HeaderId">
    <vt:lpwstr>7211C1274F7C45348662797CA070226C</vt:lpwstr>
  </property>
  <property fmtid="{D5CDD505-2E9C-101B-9397-08002B2CF9AE}" pid="8" name="ocw_betreft">
    <vt:lpwstr>Reactie op .... slotwet</vt:lpwstr>
  </property>
  <property fmtid="{D5CDD505-2E9C-101B-9397-08002B2CF9AE}" pid="9" name="ocw_directie">
    <vt:lpwstr>FEZ/KIENU</vt:lpwstr>
  </property>
  <property fmtid="{D5CDD505-2E9C-101B-9397-08002B2CF9AE}" pid="10" name="sjabloon.edocs.documenttype">
    <vt:lpwstr>BRIEF</vt:lpwstr>
  </property>
  <property fmtid="{D5CDD505-2E9C-101B-9397-08002B2CF9AE}" pid="11" name="sjabloon.edocs.richting">
    <vt:lpwstr>UITGAAND</vt:lpwstr>
  </property>
  <property fmtid="{D5CDD505-2E9C-101B-9397-08002B2CF9AE}" pid="12" name="Template">
    <vt:lpwstr>Antwoord vragen Vaste Commissie</vt:lpwstr>
  </property>
  <property fmtid="{D5CDD505-2E9C-101B-9397-08002B2CF9AE}" pid="13" name="TemplateId">
    <vt:lpwstr>4DBF1095FF6849FB957BE0CBAC2AD1EA</vt:lpwstr>
  </property>
  <property fmtid="{D5CDD505-2E9C-101B-9397-08002B2CF9AE}" pid="14" name="Typist">
    <vt:lpwstr>O224STE</vt:lpwstr>
  </property>
</Properties>
</file>