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ECA" w:rsidP="002D2C7A" w:rsidRDefault="002036D2" w14:paraId="6B1397F7" w14:textId="24C99ABE">
      <w:pPr>
        <w:rPr>
          <w:szCs w:val="18"/>
        </w:rPr>
      </w:pPr>
      <w:r>
        <w:rPr>
          <w:szCs w:val="18"/>
        </w:rPr>
        <w:t xml:space="preserve">Geachte </w:t>
      </w:r>
      <w:r w:rsidR="002D2C7A">
        <w:rPr>
          <w:szCs w:val="18"/>
        </w:rPr>
        <w:t>V</w:t>
      </w:r>
      <w:r>
        <w:rPr>
          <w:szCs w:val="18"/>
        </w:rPr>
        <w:t>oorzitter,</w:t>
      </w:r>
    </w:p>
    <w:p w:rsidR="002036D2" w:rsidP="002D2C7A" w:rsidRDefault="002036D2" w14:paraId="352833A8" w14:textId="6D5F687F">
      <w:pPr>
        <w:rPr>
          <w:szCs w:val="18"/>
        </w:rPr>
      </w:pPr>
    </w:p>
    <w:p w:rsidR="00584BAC" w:rsidP="002D2C7A" w:rsidRDefault="002036D2" w14:paraId="063EFD94" w14:textId="24C0E183">
      <w:r>
        <w:rPr>
          <w:szCs w:val="18"/>
        </w:rPr>
        <w:t xml:space="preserve">Op vrijdag 28 mei 2020 ontving ik schriftelijke vragen van leden van uw Kamer bij de jaarverantwoording van LNV over 2020. Het betreft vragen over de Slotwet </w:t>
      </w:r>
      <w:r>
        <w:rPr>
          <w:szCs w:val="18"/>
          <w:lang w:eastAsia="en-US"/>
        </w:rPr>
        <w:t>(35830-XIV, nr. 4)</w:t>
      </w:r>
      <w:r>
        <w:rPr>
          <w:szCs w:val="18"/>
        </w:rPr>
        <w:t xml:space="preserve">, het Jaarverslag </w:t>
      </w:r>
      <w:r>
        <w:rPr>
          <w:szCs w:val="18"/>
          <w:lang w:eastAsia="en-US"/>
        </w:rPr>
        <w:t>(35830-XIV, nr. 1)</w:t>
      </w:r>
      <w:r>
        <w:rPr>
          <w:szCs w:val="18"/>
        </w:rPr>
        <w:t xml:space="preserve"> en het verantwoordingsrapport van de Algemene Rekenkamer </w:t>
      </w:r>
      <w:r>
        <w:rPr>
          <w:szCs w:val="18"/>
          <w:lang w:eastAsia="en-US"/>
        </w:rPr>
        <w:t>(35830-XIV, nr. 2)</w:t>
      </w:r>
      <w:r>
        <w:rPr>
          <w:szCs w:val="18"/>
        </w:rPr>
        <w:t>. Bij dezen stuur ik u de antwoorden.</w:t>
      </w:r>
    </w:p>
    <w:p w:rsidR="007239A1" w:rsidP="002D2C7A" w:rsidRDefault="007239A1" w14:paraId="3B373860" w14:textId="4B0A1693"/>
    <w:p w:rsidRPr="00EC58D9" w:rsidR="002D2C7A" w:rsidP="002D2C7A" w:rsidRDefault="002D2C7A" w14:paraId="5D10E4DC" w14:textId="77777777"/>
    <w:p w:rsidRPr="00EC58D9" w:rsidR="007239A1" w:rsidP="002D2C7A" w:rsidRDefault="007239A1" w14:paraId="507A80C8" w14:textId="77777777"/>
    <w:p w:rsidRPr="00EC58D9" w:rsidR="007239A1" w:rsidP="002D2C7A" w:rsidRDefault="007239A1" w14:paraId="06AB648F" w14:textId="77777777"/>
    <w:p w:rsidRPr="00EC58D9" w:rsidR="007239A1" w:rsidP="002D2C7A" w:rsidRDefault="007239A1" w14:paraId="783D64A3" w14:textId="77777777"/>
    <w:p w:rsidRPr="00EC58D9" w:rsidR="007239A1" w:rsidP="002D2C7A" w:rsidRDefault="002036D2" w14:paraId="664AC53D" w14:textId="77777777">
      <w:r w:rsidRPr="00EC58D9">
        <w:t>Carola Schouten</w:t>
      </w:r>
    </w:p>
    <w:p w:rsidRPr="00006C01" w:rsidR="004E505E" w:rsidP="002D2C7A" w:rsidRDefault="002036D2" w14:paraId="5D7D9118" w14:textId="77777777">
      <w:r w:rsidRPr="00EC58D9">
        <w:t>Minister van Landbouw, Natuur en Voedselkwaliteit</w:t>
      </w:r>
    </w:p>
    <w:p w:rsidR="00377C58" w:rsidP="002D2C7A" w:rsidRDefault="00377C58" w14:paraId="3534410D" w14:textId="77777777"/>
    <w:sectPr w:rsidR="00377C5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E372" w14:textId="77777777" w:rsidR="00665113" w:rsidRDefault="00665113">
      <w:pPr>
        <w:spacing w:line="240" w:lineRule="auto"/>
      </w:pPr>
      <w:r>
        <w:separator/>
      </w:r>
    </w:p>
  </w:endnote>
  <w:endnote w:type="continuationSeparator" w:id="0">
    <w:p w14:paraId="0F1F25F8" w14:textId="77777777" w:rsidR="00665113" w:rsidRDefault="0066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1FAA" w14:textId="77777777" w:rsidR="00FD42C5" w:rsidRDefault="00FD42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69ED1" w14:textId="77777777" w:rsidR="00665113" w:rsidRPr="00BC3B53" w:rsidRDefault="00665113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665113" w14:paraId="3CDB454D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FA77969" w14:textId="77777777" w:rsidR="00665113" w:rsidRDefault="00665113" w:rsidP="003F1F6B">
          <w:pPr>
            <w:pStyle w:val="Huisstijl-Rubricering"/>
          </w:pPr>
        </w:p>
      </w:tc>
      <w:tc>
        <w:tcPr>
          <w:tcW w:w="2156" w:type="dxa"/>
        </w:tcPr>
        <w:p w14:paraId="36E9A7E8" w14:textId="77777777" w:rsidR="00665113" w:rsidRPr="00645414" w:rsidRDefault="0066511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FD42C5">
            <w:fldChar w:fldCharType="begin"/>
          </w:r>
          <w:r w:rsidR="00FD42C5">
            <w:instrText xml:space="preserve"> SECTIONPAGES   \* MERGEFORMAT </w:instrText>
          </w:r>
          <w:r w:rsidR="00FD42C5">
            <w:fldChar w:fldCharType="separate"/>
          </w:r>
          <w:r>
            <w:t>2</w:t>
          </w:r>
          <w:r w:rsidR="00FD42C5">
            <w:fldChar w:fldCharType="end"/>
          </w:r>
        </w:p>
      </w:tc>
    </w:tr>
  </w:tbl>
  <w:p w14:paraId="42FE6288" w14:textId="77777777" w:rsidR="00665113" w:rsidRPr="00BC3B53" w:rsidRDefault="00665113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665113" w14:paraId="0B9368AB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08F411D7" w14:textId="77777777" w:rsidR="00665113" w:rsidRDefault="00665113" w:rsidP="008C356D">
          <w:pPr>
            <w:pStyle w:val="Huisstijl-Rubricering"/>
          </w:pPr>
        </w:p>
      </w:tc>
      <w:tc>
        <w:tcPr>
          <w:tcW w:w="2170" w:type="dxa"/>
        </w:tcPr>
        <w:p w14:paraId="165D124A" w14:textId="13AE8D09" w:rsidR="00665113" w:rsidRPr="00ED539E" w:rsidRDefault="0066511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FD42C5">
            <w:fldChar w:fldCharType="begin"/>
          </w:r>
          <w:r w:rsidR="00FD42C5">
            <w:instrText xml:space="preserve"> SECTIONPAGES   \* MERGEFORMAT </w:instrText>
          </w:r>
          <w:r w:rsidR="00FD42C5">
            <w:fldChar w:fldCharType="separate"/>
          </w:r>
          <w:r w:rsidR="00FD42C5">
            <w:t>1</w:t>
          </w:r>
          <w:r w:rsidR="00FD42C5">
            <w:fldChar w:fldCharType="end"/>
          </w:r>
        </w:p>
      </w:tc>
    </w:tr>
  </w:tbl>
  <w:p w14:paraId="31231C0C" w14:textId="77777777" w:rsidR="00665113" w:rsidRPr="00BC3B53" w:rsidRDefault="00665113" w:rsidP="008C356D">
    <w:pPr>
      <w:pStyle w:val="Voettekst"/>
      <w:spacing w:line="240" w:lineRule="auto"/>
      <w:rPr>
        <w:sz w:val="2"/>
        <w:szCs w:val="2"/>
      </w:rPr>
    </w:pPr>
  </w:p>
  <w:p w14:paraId="2AF7CD7B" w14:textId="77777777" w:rsidR="00665113" w:rsidRPr="00BC3B53" w:rsidRDefault="00665113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68D0" w14:textId="77777777" w:rsidR="00665113" w:rsidRDefault="00665113">
      <w:pPr>
        <w:spacing w:line="240" w:lineRule="auto"/>
      </w:pPr>
      <w:r>
        <w:separator/>
      </w:r>
    </w:p>
  </w:footnote>
  <w:footnote w:type="continuationSeparator" w:id="0">
    <w:p w14:paraId="11F69C08" w14:textId="77777777" w:rsidR="00665113" w:rsidRDefault="00665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2C0A2" w14:textId="77777777" w:rsidR="00FD42C5" w:rsidRDefault="00FD42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665113" w14:paraId="0C9E2364" w14:textId="77777777" w:rsidTr="00A50CF6">
      <w:tc>
        <w:tcPr>
          <w:tcW w:w="2156" w:type="dxa"/>
          <w:shd w:val="clear" w:color="auto" w:fill="auto"/>
        </w:tcPr>
        <w:p w14:paraId="5DE3F0EA" w14:textId="77777777" w:rsidR="00665113" w:rsidRPr="005819CE" w:rsidRDefault="00665113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665113" w14:paraId="580BFDCA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29C079C3" w14:textId="77777777" w:rsidR="00665113" w:rsidRPr="005819CE" w:rsidRDefault="00665113" w:rsidP="00A50CF6"/>
      </w:tc>
    </w:tr>
    <w:tr w:rsidR="00665113" w14:paraId="3D79F73C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5F1400F4" w14:textId="77777777" w:rsidR="00665113" w:rsidRDefault="00665113" w:rsidP="003A5290">
          <w:pPr>
            <w:pStyle w:val="Huisstijl-Kopje"/>
          </w:pPr>
          <w:r>
            <w:t>Ons kenmerk</w:t>
          </w:r>
        </w:p>
        <w:p w14:paraId="1D7570ED" w14:textId="77777777" w:rsidR="00665113" w:rsidRPr="005819CE" w:rsidRDefault="00665113" w:rsidP="001E6117">
          <w:pPr>
            <w:pStyle w:val="Huisstijl-Kopje"/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21154382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14:paraId="0B0E890C" w14:textId="77777777" w:rsidR="00665113" w:rsidRDefault="00665113" w:rsidP="008C356D"/>
  <w:p w14:paraId="47AC5971" w14:textId="77777777" w:rsidR="00665113" w:rsidRPr="00740712" w:rsidRDefault="00665113" w:rsidP="008C356D"/>
  <w:p w14:paraId="39F013DA" w14:textId="77777777" w:rsidR="00665113" w:rsidRPr="00217880" w:rsidRDefault="00665113" w:rsidP="008C356D">
    <w:pPr>
      <w:spacing w:line="0" w:lineRule="atLeast"/>
      <w:rPr>
        <w:sz w:val="2"/>
        <w:szCs w:val="2"/>
      </w:rPr>
    </w:pPr>
  </w:p>
  <w:p w14:paraId="4A3656D4" w14:textId="77777777" w:rsidR="00665113" w:rsidRDefault="00665113" w:rsidP="004F44C2">
    <w:pPr>
      <w:pStyle w:val="Koptekst"/>
      <w:rPr>
        <w:rFonts w:cs="Verdana-Bold"/>
        <w:b/>
        <w:bCs/>
        <w:smallCaps/>
        <w:szCs w:val="18"/>
      </w:rPr>
    </w:pPr>
  </w:p>
  <w:p w14:paraId="21ADEB8B" w14:textId="77777777" w:rsidR="00665113" w:rsidRDefault="00665113" w:rsidP="004F44C2"/>
  <w:p w14:paraId="2831F5E2" w14:textId="77777777" w:rsidR="00665113" w:rsidRPr="00740712" w:rsidRDefault="00665113" w:rsidP="004F44C2"/>
  <w:p w14:paraId="1FB2B665" w14:textId="77777777" w:rsidR="00665113" w:rsidRPr="00217880" w:rsidRDefault="00665113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65113" w14:paraId="63C41679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7EEE6DD" w14:textId="77777777" w:rsidR="00665113" w:rsidRDefault="00665113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31B9230" w14:textId="77777777" w:rsidR="00665113" w:rsidRDefault="00665113" w:rsidP="00D0609E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1D7D71F9" wp14:editId="708A2ED4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6021105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F1465" w14:textId="77777777" w:rsidR="00665113" w:rsidRDefault="00665113" w:rsidP="00D0609E">
    <w:pPr>
      <w:framePr w:w="6340" w:h="2750" w:hRule="exact" w:hSpace="180" w:wrap="around" w:vAnchor="page" w:hAnchor="text" w:x="3873" w:y="-140"/>
    </w:pPr>
  </w:p>
  <w:p w14:paraId="15DE4AE0" w14:textId="77777777" w:rsidR="00665113" w:rsidRDefault="00665113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65113" w14:paraId="09AFA70F" w14:textId="77777777" w:rsidTr="00A50CF6">
      <w:tc>
        <w:tcPr>
          <w:tcW w:w="2160" w:type="dxa"/>
          <w:shd w:val="clear" w:color="auto" w:fill="auto"/>
        </w:tcPr>
        <w:p w14:paraId="0BEB214F" w14:textId="77777777" w:rsidR="00665113" w:rsidRPr="005819CE" w:rsidRDefault="00665113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56699470" w14:textId="77777777" w:rsidR="00665113" w:rsidRPr="00BE5ED9" w:rsidRDefault="00665113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2B706421" w14:textId="77777777" w:rsidR="00665113" w:rsidRDefault="00665113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1BE1EDB" w14:textId="77777777" w:rsidR="00665113" w:rsidRPr="005B3814" w:rsidRDefault="00665113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14:paraId="389D681B" w14:textId="2DCD685D" w:rsidR="00665113" w:rsidRPr="002D2C7A" w:rsidRDefault="00665113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www.rijksoverheid.nl/lnv</w:t>
          </w:r>
        </w:p>
      </w:tc>
    </w:tr>
    <w:tr w:rsidR="00665113" w14:paraId="089D0BD6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32A8965C" w14:textId="77777777" w:rsidR="00665113" w:rsidRPr="005819CE" w:rsidRDefault="00665113" w:rsidP="00A50CF6"/>
      </w:tc>
    </w:tr>
    <w:tr w:rsidR="00665113" w14:paraId="0D1464F9" w14:textId="77777777" w:rsidTr="00A50CF6">
      <w:tc>
        <w:tcPr>
          <w:tcW w:w="2160" w:type="dxa"/>
          <w:shd w:val="clear" w:color="auto" w:fill="auto"/>
        </w:tcPr>
        <w:p w14:paraId="0BDBBE01" w14:textId="77777777" w:rsidR="00665113" w:rsidRPr="005819CE" w:rsidRDefault="00665113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0B2DCFDE" w14:textId="68F04551" w:rsidR="00665113" w:rsidRPr="005819CE" w:rsidRDefault="00665113" w:rsidP="00A50CF6">
          <w:pPr>
            <w:pStyle w:val="Huisstijl-Gegeven"/>
          </w:pPr>
          <w:r>
            <w:t xml:space="preserve">FEZ /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r w:rsidR="00FD42C5">
                <w:fldChar w:fldCharType="begin"/>
              </w:r>
              <w:r w:rsidR="00FD42C5">
                <w:instrText xml:space="preserve"> DOCPROPERTY  "documentId"  \* MERGEFORMAT </w:instrText>
              </w:r>
              <w:r w:rsidR="00FD42C5">
                <w:fldChar w:fldCharType="separate"/>
              </w:r>
              <w:r>
                <w:t>21154382</w:t>
              </w:r>
              <w:r w:rsidR="00FD42C5">
                <w:fldChar w:fldCharType="end"/>
              </w:r>
            </w:sdtContent>
          </w:sdt>
        </w:p>
        <w:p w14:paraId="778C34C9" w14:textId="1AB73BB4" w:rsidR="00665113" w:rsidRDefault="00665113" w:rsidP="00A50CF6">
          <w:pPr>
            <w:pStyle w:val="Huisstijl-Kopje"/>
          </w:pPr>
          <w:r>
            <w:t>Bijlage(n)</w:t>
          </w:r>
        </w:p>
        <w:p w14:paraId="027A27B6" w14:textId="26E1427B" w:rsidR="00665113" w:rsidRPr="00665113" w:rsidRDefault="00665113" w:rsidP="00A50CF6">
          <w:pPr>
            <w:pStyle w:val="Huisstijl-Kopje"/>
            <w:rPr>
              <w:b w:val="0"/>
              <w:bCs/>
            </w:rPr>
          </w:pPr>
          <w:r w:rsidRPr="00665113">
            <w:rPr>
              <w:b w:val="0"/>
              <w:bCs/>
            </w:rPr>
            <w:t>4</w:t>
          </w:r>
        </w:p>
        <w:p w14:paraId="58D20B9D" w14:textId="77777777" w:rsidR="00665113" w:rsidRPr="005819CE" w:rsidRDefault="00665113" w:rsidP="00A50CF6">
          <w:pPr>
            <w:pStyle w:val="Huisstijl-Gegeven"/>
          </w:pPr>
        </w:p>
      </w:tc>
    </w:tr>
  </w:tbl>
  <w:p w14:paraId="62725D40" w14:textId="77777777" w:rsidR="00665113" w:rsidRPr="00121BF0" w:rsidRDefault="00665113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665113" w14:paraId="685F68C3" w14:textId="77777777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58705450" w14:textId="77777777" w:rsidR="00665113" w:rsidRPr="00BC3B53" w:rsidRDefault="0066511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665113" w14:paraId="350AFD05" w14:textId="77777777" w:rsidTr="009E2051">
      <w:tc>
        <w:tcPr>
          <w:tcW w:w="7520" w:type="dxa"/>
          <w:gridSpan w:val="2"/>
          <w:shd w:val="clear" w:color="auto" w:fill="auto"/>
        </w:tcPr>
        <w:p w14:paraId="2F42E9AA" w14:textId="77777777" w:rsidR="00665113" w:rsidRPr="00983E8F" w:rsidRDefault="00665113" w:rsidP="00A50CF6">
          <w:pPr>
            <w:pStyle w:val="Huisstijl-Rubricering"/>
          </w:pPr>
        </w:p>
      </w:tc>
    </w:tr>
    <w:tr w:rsidR="00665113" w14:paraId="765C198D" w14:textId="77777777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2437270B" w14:textId="77777777" w:rsidR="00665113" w:rsidRDefault="00665113" w:rsidP="00A50CF6">
          <w:pPr>
            <w:pStyle w:val="Huisstijl-NAW"/>
          </w:pPr>
          <w:r>
            <w:t xml:space="preserve">De Voorzitter van de Tweede Kamer </w:t>
          </w:r>
        </w:p>
        <w:p w14:paraId="70BFC300" w14:textId="77777777" w:rsidR="00665113" w:rsidRDefault="00665113" w:rsidP="00A50CF6">
          <w:pPr>
            <w:pStyle w:val="Huisstijl-NAW"/>
          </w:pPr>
          <w:r>
            <w:t>der Staten Generaal</w:t>
          </w:r>
        </w:p>
        <w:p w14:paraId="7B4C554F" w14:textId="77777777" w:rsidR="00665113" w:rsidRDefault="00665113" w:rsidP="00A50CF6">
          <w:pPr>
            <w:pStyle w:val="Huisstijl-NAW"/>
          </w:pPr>
          <w:r>
            <w:t>Binnenhof 4</w:t>
          </w:r>
        </w:p>
        <w:p w14:paraId="01996FA1" w14:textId="3D2C4146" w:rsidR="00665113" w:rsidRDefault="00665113" w:rsidP="00A50CF6">
          <w:pPr>
            <w:pStyle w:val="Huisstijl-NAW"/>
          </w:pPr>
          <w:r>
            <w:t>2513 AA  DEN HAAG</w:t>
          </w:r>
        </w:p>
      </w:tc>
    </w:tr>
    <w:tr w:rsidR="00665113" w14:paraId="170080FF" w14:textId="77777777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64D1A8E" w14:textId="77777777" w:rsidR="00665113" w:rsidRPr="00035E67" w:rsidRDefault="00665113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65113" w14:paraId="2FDF32DA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09616E16" w14:textId="77777777" w:rsidR="00665113" w:rsidRPr="007709EF" w:rsidRDefault="00665113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9C90559" w14:textId="4F4B7558" w:rsidR="00665113" w:rsidRPr="007709EF" w:rsidRDefault="00FD42C5" w:rsidP="00A50CF6">
          <w:r>
            <w:t>8 juni 2021</w:t>
          </w:r>
        </w:p>
      </w:tc>
    </w:tr>
    <w:tr w:rsidR="00665113" w14:paraId="6CE72BAC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20AE9111" w14:textId="77777777" w:rsidR="00665113" w:rsidRPr="007709EF" w:rsidRDefault="00665113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63FFF1AB" w14:textId="77777777" w:rsidR="00665113" w:rsidRPr="007709EF" w:rsidRDefault="00665113" w:rsidP="00A50CF6">
          <w:r>
            <w:t>Beantwoording schriftelijke vragen bij de jaarverantwoording LNV over 2020</w:t>
          </w:r>
        </w:p>
      </w:tc>
    </w:tr>
  </w:tbl>
  <w:p w14:paraId="7B835DAB" w14:textId="77777777" w:rsidR="00665113" w:rsidRPr="00BC4AE3" w:rsidRDefault="00665113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3C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6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741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E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CC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4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298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960E298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AB27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2A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49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3AC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ECA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65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2E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02A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B0C6AA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D822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3A2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E8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21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26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87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28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D64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1"/>
    <w:rsid w:val="000049FB"/>
    <w:rsid w:val="00006C01"/>
    <w:rsid w:val="00013862"/>
    <w:rsid w:val="00016012"/>
    <w:rsid w:val="00020189"/>
    <w:rsid w:val="00020EE4"/>
    <w:rsid w:val="00023E9A"/>
    <w:rsid w:val="000301C7"/>
    <w:rsid w:val="00033CDD"/>
    <w:rsid w:val="00034A84"/>
    <w:rsid w:val="00035E67"/>
    <w:rsid w:val="000366F3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D73D7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E6117"/>
    <w:rsid w:val="001F3C70"/>
    <w:rsid w:val="00200D88"/>
    <w:rsid w:val="00201F68"/>
    <w:rsid w:val="002036D2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B61A5"/>
    <w:rsid w:val="002C2830"/>
    <w:rsid w:val="002D001A"/>
    <w:rsid w:val="002D28E2"/>
    <w:rsid w:val="002D2C7A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C58"/>
    <w:rsid w:val="00383DA1"/>
    <w:rsid w:val="00385F30"/>
    <w:rsid w:val="0039201D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984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5262"/>
    <w:rsid w:val="0051132F"/>
    <w:rsid w:val="00516022"/>
    <w:rsid w:val="00521CEE"/>
    <w:rsid w:val="00524FB4"/>
    <w:rsid w:val="00527BD4"/>
    <w:rsid w:val="005403C8"/>
    <w:rsid w:val="005429DC"/>
    <w:rsid w:val="005565F9"/>
    <w:rsid w:val="00556BEE"/>
    <w:rsid w:val="005654C3"/>
    <w:rsid w:val="00573041"/>
    <w:rsid w:val="00575B80"/>
    <w:rsid w:val="0057620F"/>
    <w:rsid w:val="005819CE"/>
    <w:rsid w:val="0058298D"/>
    <w:rsid w:val="00584BAC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47BE"/>
    <w:rsid w:val="00625CD0"/>
    <w:rsid w:val="0062627D"/>
    <w:rsid w:val="00627432"/>
    <w:rsid w:val="00641B4B"/>
    <w:rsid w:val="006448E4"/>
    <w:rsid w:val="00645414"/>
    <w:rsid w:val="00653606"/>
    <w:rsid w:val="006610E9"/>
    <w:rsid w:val="00661591"/>
    <w:rsid w:val="00665113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BA0"/>
    <w:rsid w:val="006E7D82"/>
    <w:rsid w:val="006F038F"/>
    <w:rsid w:val="006F0F93"/>
    <w:rsid w:val="006F31F2"/>
    <w:rsid w:val="006F7494"/>
    <w:rsid w:val="006F751F"/>
    <w:rsid w:val="00714DC5"/>
    <w:rsid w:val="00715237"/>
    <w:rsid w:val="007239A1"/>
    <w:rsid w:val="007254A5"/>
    <w:rsid w:val="007255FC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709EF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7444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29E3"/>
    <w:rsid w:val="008C356D"/>
    <w:rsid w:val="008E0B3F"/>
    <w:rsid w:val="008E49AD"/>
    <w:rsid w:val="008E51E7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EC1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21E76"/>
    <w:rsid w:val="00A23BC8"/>
    <w:rsid w:val="00A30E68"/>
    <w:rsid w:val="00A31933"/>
    <w:rsid w:val="00A329D2"/>
    <w:rsid w:val="00A3318C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00F"/>
    <w:rsid w:val="00B93893"/>
    <w:rsid w:val="00BA129E"/>
    <w:rsid w:val="00BA6EB2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C7BA8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AF8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5078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C58D9"/>
    <w:rsid w:val="00ED072A"/>
    <w:rsid w:val="00ED539E"/>
    <w:rsid w:val="00ED62CF"/>
    <w:rsid w:val="00EE4A1F"/>
    <w:rsid w:val="00EE4C2D"/>
    <w:rsid w:val="00EF1B5A"/>
    <w:rsid w:val="00EF24FB"/>
    <w:rsid w:val="00EF2CCA"/>
    <w:rsid w:val="00EF495B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1B49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0A14"/>
    <w:rsid w:val="00F93F9E"/>
    <w:rsid w:val="00FA2CD7"/>
    <w:rsid w:val="00FB06ED"/>
    <w:rsid w:val="00FC3165"/>
    <w:rsid w:val="00FC36AB"/>
    <w:rsid w:val="00FC4300"/>
    <w:rsid w:val="00FC7F66"/>
    <w:rsid w:val="00FD42C5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CC55FA"/>
  <w15:docId w15:val="{46E9DA46-F487-4F95-9669-6CD08FFE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8C29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C29E3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FooterChar">
    <w:name w:val="Footer Char"/>
    <w:basedOn w:val="DefaultParagraphFont0"/>
    <w:link w:val="Footer0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774CB3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774CB3"/>
    <w:rsid w:val="00F41B49"/>
    <w:rsid w:val="00F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357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418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2021-06-08T11:17:00.0000000Z</dcterms:created>
  <dcterms:modified xsi:type="dcterms:W3CDTF">2021-06-08T11:17:00.0000000Z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SwartD</vt:lpwstr>
  </property>
  <property fmtid="{D5CDD505-2E9C-101B-9397-08002B2CF9AE}" pid="3" name="A_ADRES">
    <vt:lpwstr>De voorzitter van de Tweede Kamer der Staten Generaal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schriftelijke vragen bij de jaarverantwoording LNV over 2020</vt:lpwstr>
  </property>
  <property fmtid="{D5CDD505-2E9C-101B-9397-08002B2CF9AE}" pid="8" name="documentId">
    <vt:lpwstr>21154382</vt:lpwstr>
  </property>
  <property fmtid="{D5CDD505-2E9C-101B-9397-08002B2CF9AE}" pid="9" name="TYPE_ID">
    <vt:lpwstr>Brief</vt:lpwstr>
  </property>
</Properties>
</file>