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12380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70F6E">
            <w:bookmarkStart w:name="_GoBack" w:id="0"/>
            <w:bookmarkEnd w:id="0"/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70F6E">
            <w:r>
              <w:t>Postbus 20018</w:t>
            </w:r>
          </w:p>
          <w:p w:rsidR="008E3932" w:rsidP="00D9561B" w:rsidRDefault="00B70F6E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12380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B70F6E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3B155D">
            <w:pPr>
              <w:rPr>
                <w:lang w:eastAsia="en-US"/>
              </w:rPr>
            </w:pPr>
            <w:r>
              <w:rPr>
                <w:lang w:eastAsia="en-US"/>
              </w:rPr>
              <w:t>7 juni 2021</w:t>
            </w:r>
          </w:p>
        </w:tc>
      </w:tr>
      <w:tr w:rsidR="00C12380" w:rsidTr="00FF66F9">
        <w:trPr>
          <w:trHeight w:val="368"/>
        </w:trPr>
        <w:tc>
          <w:tcPr>
            <w:tcW w:w="929" w:type="dxa"/>
          </w:tcPr>
          <w:p w:rsidR="0005404B" w:rsidP="00FF66F9" w:rsidRDefault="00B70F6E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B70F6E">
            <w:pPr>
              <w:rPr>
                <w:lang w:eastAsia="en-US"/>
              </w:rPr>
            </w:pPr>
            <w:r w:rsidRPr="00B70F6E">
              <w:rPr>
                <w:lang w:eastAsia="en-US"/>
              </w:rPr>
              <w:t>Antwoorden op</w:t>
            </w:r>
            <w:r>
              <w:rPr>
                <w:lang w:eastAsia="en-US"/>
              </w:rPr>
              <w:t xml:space="preserve"> de</w:t>
            </w:r>
            <w:r w:rsidRPr="00B70F6E">
              <w:rPr>
                <w:lang w:eastAsia="en-US"/>
              </w:rPr>
              <w:t xml:space="preserve"> feitelijke vragen over de achtste incidentele suppletoire begroting inzake kwijtschelding publieke schulden toeslagengedupeerden en studiefinancieringsraming</w:t>
            </w:r>
          </w:p>
        </w:tc>
      </w:tr>
    </w:tbl>
    <w:p w:rsidR="00C12380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12380" w:rsidTr="00A421A1">
        <w:tc>
          <w:tcPr>
            <w:tcW w:w="2160" w:type="dxa"/>
          </w:tcPr>
          <w:p w:rsidRPr="00F53C9D" w:rsidR="006205C0" w:rsidP="00686AED" w:rsidRDefault="00B70F6E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B70F6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70F6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70F6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70F6E">
            <w:pPr>
              <w:pStyle w:val="Huisstijl-Gegeven"/>
              <w:spacing w:after="0"/>
            </w:pPr>
            <w:r>
              <w:t>2500 BJ Den Haag</w:t>
            </w:r>
          </w:p>
          <w:p w:rsidRPr="00B70F6E" w:rsidR="006205C0" w:rsidP="00B70F6E" w:rsidRDefault="00B70F6E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C12380" w:rsidTr="00A421A1">
        <w:trPr>
          <w:trHeight w:val="450"/>
        </w:trPr>
        <w:tc>
          <w:tcPr>
            <w:tcW w:w="2160" w:type="dxa"/>
          </w:tcPr>
          <w:p w:rsidR="00F51A76" w:rsidP="00A421A1" w:rsidRDefault="00B70F6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B70F6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28246119</w:t>
            </w:r>
          </w:p>
        </w:tc>
      </w:tr>
      <w:tr w:rsidR="00C12380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B70F6E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B70F6E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B70F6E" w:rsidP="00B70F6E" w:rsidRDefault="00B70F6E">
      <w:pPr>
        <w:pStyle w:val="standaard-tekst"/>
      </w:pPr>
      <w:r w:rsidRPr="00F01652">
        <w:t xml:space="preserve">Hierbij </w:t>
      </w:r>
      <w:r>
        <w:t>stuur ik</w:t>
      </w:r>
      <w:r w:rsidRPr="00F01652">
        <w:t xml:space="preserve"> u de antwoorden op de feitelijke vragen</w:t>
      </w:r>
      <w:r>
        <w:t xml:space="preserve"> van de commissie</w:t>
      </w:r>
      <w:r w:rsidRPr="00F01652">
        <w:t xml:space="preserve"> </w:t>
      </w:r>
      <w:r>
        <w:t>over</w:t>
      </w:r>
      <w:r w:rsidRPr="00F01652">
        <w:t xml:space="preserve"> </w:t>
      </w:r>
      <w:r>
        <w:t>de a</w:t>
      </w:r>
      <w:r w:rsidRPr="00110213">
        <w:t>chtste incidentele suppletoire begroting inzake kwijtschelding publieke schulden toeslagengedupeerden en studiefinancieringsraming</w:t>
      </w:r>
      <w:r>
        <w:t xml:space="preserve"> </w:t>
      </w:r>
      <w:r w:rsidRPr="00110213">
        <w:t>(Kamerstuk 35 797).</w:t>
      </w:r>
    </w:p>
    <w:p w:rsidR="00B70F6E" w:rsidP="00CA35E4" w:rsidRDefault="00B70F6E"/>
    <w:p w:rsidR="005768E4" w:rsidP="00CA35E4" w:rsidRDefault="00B70F6E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Pr="00B70F6E" w:rsidR="001F164B" w:rsidP="0050780E" w:rsidRDefault="001F164B"/>
    <w:p w:rsidRPr="00B70F6E" w:rsidR="00EF6181" w:rsidP="0050780E" w:rsidRDefault="00EF6181"/>
    <w:p w:rsidRPr="00B70F6E" w:rsidR="00EF6181" w:rsidP="0050780E" w:rsidRDefault="00EF6181"/>
    <w:p w:rsidRPr="00D14D04" w:rsidR="00EF6181" w:rsidP="0050780E" w:rsidRDefault="00B70F6E">
      <w:pPr>
        <w:pStyle w:val="standaard-tekst"/>
      </w:pPr>
      <w:r w:rsidRPr="00D20C0E">
        <w:t xml:space="preserve">Ingrid van </w:t>
      </w:r>
      <w:proofErr w:type="spellStart"/>
      <w:r w:rsidRPr="00D20C0E">
        <w:t>Engelshoven</w:t>
      </w:r>
      <w:proofErr w:type="spellEnd"/>
    </w:p>
    <w:p w:rsidR="00184B30" w:rsidP="00A60B58" w:rsidRDefault="00184B30"/>
    <w:p w:rsidR="00184B30" w:rsidP="00A60B58" w:rsidRDefault="00184B30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7F" w:rsidRDefault="00B70F6E">
      <w:pPr>
        <w:spacing w:line="240" w:lineRule="auto"/>
      </w:pPr>
      <w:r>
        <w:separator/>
      </w:r>
    </w:p>
  </w:endnote>
  <w:endnote w:type="continuationSeparator" w:id="0">
    <w:p w:rsidR="005A777F" w:rsidRDefault="00B70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1238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70F6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1238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70F6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B155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7F" w:rsidRDefault="00B70F6E">
      <w:pPr>
        <w:spacing w:line="240" w:lineRule="auto"/>
      </w:pPr>
      <w:r>
        <w:separator/>
      </w:r>
    </w:p>
  </w:footnote>
  <w:footnote w:type="continuationSeparator" w:id="0">
    <w:p w:rsidR="005A777F" w:rsidRDefault="00B70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1238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12380" w:rsidTr="003B528D">
      <w:tc>
        <w:tcPr>
          <w:tcW w:w="2160" w:type="dxa"/>
          <w:shd w:val="clear" w:color="auto" w:fill="auto"/>
        </w:tcPr>
        <w:p w:rsidR="002F71BB" w:rsidRPr="000407BB" w:rsidRDefault="00B70F6E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C1238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B70F6E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28246119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1238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B70F6E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53859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1238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B70F6E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1238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1238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C1238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8E23E2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238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6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87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8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E4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83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A8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79589E5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8A0A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81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6B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67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62D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8B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A3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A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164B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155D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0780E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A777F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0F6E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2380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4D04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EF6181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C4E4A"/>
  <w15:docId w15:val="{61CBEC98-BD3F-4E9D-BCB4-2BEF0D90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2009-07-01T14:30:00.0000000Z</lastPrinted>
  <dcterms:created xsi:type="dcterms:W3CDTF">2021-06-07T14:17:00.0000000Z</dcterms:created>
  <dcterms:modified xsi:type="dcterms:W3CDTF">2021-06-07T14:17:00.0000000Z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28246119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FEZ/KIENU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vragen Vaste Commissie</vt:lpwstr>
  </property>
  <property fmtid="{D5CDD505-2E9C-101B-9397-08002B2CF9AE}" pid="13" name="TemplateId">
    <vt:lpwstr>4DBF1095FF6849FB957BE0CBAC2AD1EA</vt:lpwstr>
  </property>
  <property fmtid="{D5CDD505-2E9C-101B-9397-08002B2CF9AE}" pid="14" name="Typist">
    <vt:lpwstr>O224STE</vt:lpwstr>
  </property>
</Properties>
</file>