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A2123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A719C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A719C">
            <w:r>
              <w:t>Postbus 20018</w:t>
            </w:r>
          </w:p>
          <w:p w:rsidR="008E3932" w:rsidP="00D9561B" w:rsidRDefault="009A719C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A2123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9A719C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016C42">
            <w:pPr>
              <w:rPr>
                <w:lang w:eastAsia="en-US"/>
              </w:rPr>
            </w:pPr>
            <w:r>
              <w:rPr>
                <w:lang w:eastAsia="en-US"/>
              </w:rPr>
              <w:t>7 juni 2021</w:t>
            </w:r>
          </w:p>
        </w:tc>
      </w:tr>
      <w:tr w:rsidR="004A2123" w:rsidTr="00FF66F9">
        <w:trPr>
          <w:trHeight w:val="368"/>
        </w:trPr>
        <w:tc>
          <w:tcPr>
            <w:tcW w:w="929" w:type="dxa"/>
          </w:tcPr>
          <w:p w:rsidR="0005404B" w:rsidP="00FF66F9" w:rsidRDefault="009A719C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9A719C">
            <w:pPr>
              <w:rPr>
                <w:lang w:eastAsia="en-US"/>
              </w:rPr>
            </w:pPr>
            <w:r>
              <w:rPr>
                <w:lang w:eastAsia="en-US"/>
              </w:rPr>
              <w:t>Reactie op uw brief d.d. 19 mei nr. 35570-VIII feitelijke vragen Staat van het Onderwijs 2021 plus beleidsreactie</w:t>
            </w:r>
          </w:p>
        </w:tc>
      </w:tr>
    </w:tbl>
    <w:p w:rsidR="004A2123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A2123" w:rsidTr="00A421A1">
        <w:tc>
          <w:tcPr>
            <w:tcW w:w="2160" w:type="dxa"/>
          </w:tcPr>
          <w:p w:rsidRPr="00F53C9D" w:rsidR="006205C0" w:rsidP="00686AED" w:rsidRDefault="009A719C">
            <w:pPr>
              <w:pStyle w:val="Colofonkop"/>
              <w:framePr w:hSpace="0" w:wrap="auto" w:hAnchor="text" w:vAnchor="margin" w:xAlign="left" w:yAlign="inline"/>
            </w:pPr>
            <w:r>
              <w:t>Kennis</w:t>
            </w:r>
          </w:p>
          <w:p w:rsidR="006205C0" w:rsidP="00A421A1" w:rsidRDefault="009A719C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A719C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A719C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A719C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9A719C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="004A2123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A2123" w:rsidTr="00A421A1">
        <w:trPr>
          <w:trHeight w:val="450"/>
        </w:trPr>
        <w:tc>
          <w:tcPr>
            <w:tcW w:w="2160" w:type="dxa"/>
          </w:tcPr>
          <w:p w:rsidR="00F51A76" w:rsidP="00A421A1" w:rsidRDefault="009A719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7014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28336761</w:t>
            </w:r>
          </w:p>
        </w:tc>
      </w:tr>
      <w:tr w:rsidR="004A2123" w:rsidTr="00A421A1">
        <w:trPr>
          <w:trHeight w:val="136"/>
        </w:trPr>
        <w:tc>
          <w:tcPr>
            <w:tcW w:w="2160" w:type="dxa"/>
          </w:tcPr>
          <w:p w:rsidRPr="00C5333A" w:rsidR="006205C0" w:rsidP="00A421A1" w:rsidRDefault="009A719C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9A719C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 mei 2021</w:t>
            </w:r>
          </w:p>
        </w:tc>
      </w:tr>
      <w:tr w:rsidR="004A2123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9A719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9A719C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35570-VIII</w:t>
            </w:r>
          </w:p>
        </w:tc>
      </w:tr>
      <w:tr w:rsidR="004A2123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9A719C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9A719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10A65" w:rsidP="00CA35E4" w:rsidRDefault="00405133">
      <w:r>
        <w:t>Hierbij stu</w:t>
      </w:r>
      <w:r w:rsidR="009A719C">
        <w:t>ren wij</w:t>
      </w:r>
      <w:r w:rsidR="00D45993">
        <w:t xml:space="preserve"> u</w:t>
      </w:r>
      <w:r w:rsidR="00C82662">
        <w:t xml:space="preserve"> </w:t>
      </w:r>
      <w:r w:rsidRPr="009A719C" w:rsidR="009A719C">
        <w:t>d</w:t>
      </w:r>
      <w:r w:rsidRPr="009A719C" w:rsidR="00935893">
        <w:t>e</w:t>
      </w:r>
      <w:r w:rsidRPr="009A719C" w:rsidR="009A719C">
        <w:t xml:space="preserve"> antwoorden op de</w:t>
      </w:r>
      <w:r w:rsidRPr="009A719C" w:rsidR="00935893">
        <w:t xml:space="preserve"> vragen</w:t>
      </w:r>
      <w:r w:rsidR="009A719C">
        <w:t xml:space="preserve"> van de commissie</w:t>
      </w:r>
      <w:r w:rsidR="00B36EBB">
        <w:t xml:space="preserve"> </w:t>
      </w:r>
      <w:r w:rsidR="009A719C">
        <w:t>over de Staat van het Onderwijs 2021</w:t>
      </w:r>
      <w:r w:rsidR="004A1BB7">
        <w:t>.</w:t>
      </w:r>
    </w:p>
    <w:p w:rsidR="009A719C" w:rsidP="00CA35E4" w:rsidRDefault="009A719C"/>
    <w:p w:rsidR="00930C09" w:rsidP="00CA35E4" w:rsidRDefault="00930C09"/>
    <w:p w:rsidR="005768E4" w:rsidP="00CA35E4" w:rsidRDefault="009A719C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9A719C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9A719C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="00DD4AC5" w:rsidP="00DD4AC5" w:rsidRDefault="009A719C">
      <w:r>
        <w:rPr>
          <w:lang w:val="en-US"/>
        </w:rPr>
        <w:t>Arie Slob</w:t>
      </w:r>
    </w:p>
    <w:p w:rsidR="00DD4AC5" w:rsidP="00DD4AC5" w:rsidRDefault="00DD4AC5"/>
    <w:p w:rsidRPr="00DD4AC5" w:rsidR="009E4B70" w:rsidP="00DD4AC5" w:rsidRDefault="009E4B70"/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40" w:rsidRDefault="009A719C">
      <w:pPr>
        <w:spacing w:line="240" w:lineRule="auto"/>
      </w:pPr>
      <w:r>
        <w:separator/>
      </w:r>
    </w:p>
  </w:endnote>
  <w:endnote w:type="continuationSeparator" w:id="0">
    <w:p w:rsidR="00386040" w:rsidRDefault="009A7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A212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A719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A212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A719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16C4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40" w:rsidRDefault="009A719C">
      <w:pPr>
        <w:spacing w:line="240" w:lineRule="auto"/>
      </w:pPr>
      <w:r>
        <w:separator/>
      </w:r>
    </w:p>
  </w:footnote>
  <w:footnote w:type="continuationSeparator" w:id="0">
    <w:p w:rsidR="00386040" w:rsidRDefault="009A7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A212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A2123" w:rsidTr="003B528D">
      <w:tc>
        <w:tcPr>
          <w:tcW w:w="2160" w:type="dxa"/>
          <w:shd w:val="clear" w:color="auto" w:fill="auto"/>
        </w:tcPr>
        <w:p w:rsidR="002F71BB" w:rsidRPr="000407BB" w:rsidRDefault="009A719C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4A212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A212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9A719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33530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A2123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A719C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A2123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A212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4A2123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92421D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5F8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CB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67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8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9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A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A1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A8020E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CA64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683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9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EF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27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23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B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16C4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0149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604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2123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30B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A719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B70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4AC5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7B4F4"/>
  <w15:docId w15:val="{9EB54DEC-CD3E-467C-9D03-A82E9468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2009-07-01T14:30:00.0000000Z</lastPrinted>
  <dcterms:created xsi:type="dcterms:W3CDTF">2021-06-07T11:05:00.0000000Z</dcterms:created>
  <dcterms:modified xsi:type="dcterms:W3CDTF">2021-06-07T11:05:00.0000000Z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O200OOT</vt:lpwstr>
  </property>
  <property fmtid="{D5CDD505-2E9C-101B-9397-08002B2CF9AE}" pid="3" name="Author">
    <vt:lpwstr>O200OOT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uw brief d.d. 19 mei nr. 35570-VIII feitelijke vragen Staat van het Onderwijs 2021 plus beleidsreactie</vt:lpwstr>
  </property>
  <property fmtid="{D5CDD505-2E9C-101B-9397-08002B2CF9AE}" pid="9" name="ocw_directie">
    <vt:lpwstr>KENNIS/KV&amp;KE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O200OOT</vt:lpwstr>
  </property>
</Properties>
</file>