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320669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DA50E2" w:rsidRDefault="00DA50E2">
      <w:pPr>
        <w:pStyle w:val="Huisstijl-Aanhef"/>
      </w:pPr>
    </w:p>
    <w:p w:rsidR="00CD5856" w:rsidRDefault="00184697">
      <w:pPr>
        <w:pStyle w:val="Huisstijl-Aanhef"/>
      </w:pPr>
      <w:r>
        <w:t>Geachte voorzitter,</w:t>
      </w:r>
    </w:p>
    <w:p w:rsidRPr="008D59C5" w:rsidR="008D59C5" w:rsidP="008D59C5" w:rsidRDefault="00FF53B0">
      <w:r>
        <w:t xml:space="preserve">Hierbij bied ik u de tweede nota van wijziging inzake het bovenvermelde voorstel aan. </w:t>
      </w:r>
    </w:p>
    <w:p w:rsidRPr="009A31BF" w:rsidR="00CD5856" w:rsidRDefault="00184697">
      <w:pPr>
        <w:pStyle w:val="Huisstijl-Slotzin"/>
      </w:pPr>
      <w:r>
        <w:t>Hoogachtend,</w:t>
      </w:r>
    </w:p>
    <w:p w:rsidR="00BC481F" w:rsidP="00463DBC" w:rsidRDefault="00BC481F">
      <w:pPr>
        <w:spacing w:line="240" w:lineRule="auto"/>
        <w:rPr>
          <w:noProof/>
        </w:rPr>
      </w:pPr>
    </w:p>
    <w:p w:rsidR="0037670C" w:rsidP="00C62B6C" w:rsidRDefault="0037670C">
      <w:pPr>
        <w:spacing w:line="240" w:lineRule="atLeast"/>
        <w:jc w:val="both"/>
      </w:pPr>
      <w:r>
        <w:t>de staatssecretaris van Volksgezondheid,</w:t>
      </w:r>
    </w:p>
    <w:p w:rsidR="00C62B6C" w:rsidP="00C62B6C" w:rsidRDefault="0037670C">
      <w:pPr>
        <w:spacing w:line="240" w:lineRule="atLeast"/>
        <w:jc w:val="both"/>
        <w:rPr>
          <w:szCs w:val="18"/>
        </w:rPr>
      </w:pPr>
      <w:r>
        <w:t>Welzijn en Sport,</w:t>
      </w:r>
      <w:r w:rsidR="00184697">
        <w:fldChar w:fldCharType="begin"/>
      </w:r>
      <w:r w:rsidR="00184697">
        <w:instrText xml:space="preserve"> DOCPROPERTY  OndertekeningFunctie  \* MERGEFORMAT </w:instrText>
      </w:r>
      <w:r w:rsidR="00184697">
        <w:fldChar w:fldCharType="end"/>
      </w:r>
    </w:p>
    <w:p w:rsidR="00467B68" w:rsidP="00C62B6C" w:rsidRDefault="00467B68">
      <w:pPr>
        <w:spacing w:line="240" w:lineRule="atLeast"/>
        <w:rPr>
          <w:noProof/>
          <w:szCs w:val="18"/>
          <w:lang w:eastAsia="nl-NL" w:bidi="ar-SA"/>
        </w:rPr>
      </w:pPr>
    </w:p>
    <w:p w:rsidR="0037670C" w:rsidP="00C62B6C" w:rsidRDefault="0037670C">
      <w:pPr>
        <w:spacing w:line="240" w:lineRule="atLeast"/>
        <w:rPr>
          <w:noProof/>
          <w:szCs w:val="18"/>
          <w:lang w:eastAsia="nl-NL" w:bidi="ar-SA"/>
        </w:rPr>
      </w:pPr>
    </w:p>
    <w:p w:rsidR="00DA50E2" w:rsidP="00C62B6C" w:rsidRDefault="00DA50E2">
      <w:pPr>
        <w:spacing w:line="240" w:lineRule="atLeast"/>
        <w:rPr>
          <w:noProof/>
          <w:szCs w:val="18"/>
          <w:lang w:eastAsia="nl-NL" w:bidi="ar-SA"/>
        </w:rPr>
      </w:pPr>
    </w:p>
    <w:p w:rsidR="00DA50E2" w:rsidP="00C62B6C" w:rsidRDefault="00DA50E2">
      <w:pPr>
        <w:spacing w:line="240" w:lineRule="atLeast"/>
        <w:rPr>
          <w:noProof/>
          <w:szCs w:val="18"/>
          <w:lang w:eastAsia="nl-NL" w:bidi="ar-SA"/>
        </w:rPr>
      </w:pPr>
    </w:p>
    <w:p w:rsidR="0037670C" w:rsidP="00C62B6C" w:rsidRDefault="0037670C">
      <w:pPr>
        <w:spacing w:line="240" w:lineRule="atLeast"/>
        <w:rPr>
          <w:noProof/>
          <w:szCs w:val="18"/>
          <w:lang w:eastAsia="nl-NL" w:bidi="ar-SA"/>
        </w:rPr>
      </w:pPr>
    </w:p>
    <w:p w:rsidR="00467B68" w:rsidP="00C62B6C" w:rsidRDefault="00467B68">
      <w:pPr>
        <w:spacing w:line="240" w:lineRule="atLeast"/>
        <w:rPr>
          <w:noProof/>
          <w:szCs w:val="18"/>
          <w:lang w:eastAsia="nl-NL" w:bidi="ar-SA"/>
        </w:rPr>
      </w:pPr>
    </w:p>
    <w:p w:rsidRPr="007B6A41" w:rsidR="00C62B6C" w:rsidP="00C62B6C" w:rsidRDefault="00BD1CCB">
      <w:pPr>
        <w:spacing w:line="240" w:lineRule="atLeast"/>
        <w:rPr>
          <w:szCs w:val="18"/>
        </w:rPr>
      </w:pPr>
      <w:r>
        <w:rPr>
          <w:noProof/>
          <w:szCs w:val="18"/>
          <w:lang w:eastAsia="nl-NL" w:bidi="ar-SA"/>
        </w:rPr>
        <w:t>Paul Blokhuis</w:t>
      </w:r>
    </w:p>
    <w:p w:rsidRPr="007B6A41" w:rsidR="00C62B6C" w:rsidP="00C62B6C" w:rsidRDefault="00184697">
      <w:pPr>
        <w:spacing w:line="240" w:lineRule="atLeast"/>
        <w:jc w:val="both"/>
        <w:rPr>
          <w:szCs w:val="18"/>
        </w:rPr>
      </w:pPr>
      <w:r>
        <w:fldChar w:fldCharType="begin"/>
      </w:r>
      <w:r>
        <w:instrText xml:space="preserve"> DOCPROPERTY  OndertekeningNaam  \* MERGEFORMAT </w:instrText>
      </w:r>
      <w:r>
        <w:fldChar w:fldCharType="end"/>
      </w:r>
    </w:p>
    <w:p w:rsidR="00235AED" w:rsidP="00463DBC" w:rsidRDefault="00235AED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49" w:rsidRDefault="00BA5D49">
      <w:pPr>
        <w:spacing w:line="240" w:lineRule="auto"/>
      </w:pPr>
      <w:r>
        <w:separator/>
      </w:r>
    </w:p>
  </w:endnote>
  <w:endnote w:type="continuationSeparator" w:id="0">
    <w:p w:rsidR="00BA5D49" w:rsidRDefault="00BA5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320669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184697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320669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4509BE">
                  <w:fldChar w:fldCharType="begin"/>
                </w:r>
                <w:r>
                  <w:instrText xml:space="preserve"> NUMPAGES   \* MERGEFORMAT </w:instrText>
                </w:r>
                <w:r w:rsidR="004509BE">
                  <w:fldChar w:fldCharType="separate"/>
                </w:r>
                <w:r w:rsidR="00320669">
                  <w:rPr>
                    <w:noProof/>
                  </w:rPr>
                  <w:t>1</w:t>
                </w:r>
                <w:r w:rsidR="004509B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49" w:rsidRDefault="00BA5D49">
      <w:pPr>
        <w:spacing w:line="240" w:lineRule="auto"/>
      </w:pPr>
      <w:r>
        <w:separator/>
      </w:r>
    </w:p>
  </w:footnote>
  <w:footnote w:type="continuationSeparator" w:id="0">
    <w:p w:rsidR="00BA5D49" w:rsidRDefault="00BA5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184697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760499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088288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2066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84697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184697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184697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:rsidR="00CD5856" w:rsidRDefault="00184697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84697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DA50E2">
                <w:pPr>
                  <w:pStyle w:val="Huisstijl-Referentiegegevens"/>
                </w:pPr>
                <w:r>
                  <w:t>2352212-1006152</w:t>
                </w:r>
                <w:r w:rsidR="00510C59">
                  <w:t>-WJZ</w:t>
                </w:r>
              </w:p>
              <w:p w:rsidR="00FF53B0" w:rsidRDefault="00184697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215CB5" w:rsidRPr="00FF53B0" w:rsidRDefault="00FF53B0">
                <w:pPr>
                  <w:pStyle w:val="Huisstijl-ReferentiegegevenskopW1"/>
                  <w:rPr>
                    <w:b w:val="0"/>
                  </w:rPr>
                </w:pPr>
                <w:r>
                  <w:rPr>
                    <w:b w:val="0"/>
                  </w:rPr>
                  <w:t>1</w:t>
                </w:r>
              </w:p>
              <w:p w:rsidR="00CD5856" w:rsidRDefault="00184697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FF53B0">
                <w:pPr>
                  <w:pStyle w:val="Huisstijl-Referentiegegevens"/>
                </w:pPr>
                <w:r>
                  <w:t>35384</w:t>
                </w:r>
                <w:r w:rsidR="00184697">
                  <w:fldChar w:fldCharType="begin"/>
                </w:r>
                <w:r w:rsidR="00184697">
                  <w:instrText xml:space="preserve"> DOCPROPERTY  CM5AfzenderKenmerk  \* MERGEFORMAT </w:instrText>
                </w:r>
                <w:r w:rsidR="00184697">
                  <w:fldChar w:fldCharType="end"/>
                </w:r>
                <w:r w:rsidR="00E1490C">
                  <w:t xml:space="preserve"> </w:t>
                </w:r>
              </w:p>
              <w:p w:rsidR="00CD5856" w:rsidRDefault="00184697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320669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8469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5B4E60">
                  <w:t xml:space="preserve">      20 mei 2021</w:t>
                </w:r>
                <w:r w:rsidR="00E1490C">
                  <w:tab/>
                </w:r>
                <w:r w:rsidR="004509BE" w:rsidRPr="002C728A">
                  <w:rPr>
                    <w:szCs w:val="18"/>
                  </w:rPr>
                  <w:fldChar w:fldCharType="begin"/>
                </w:r>
                <w:r w:rsidR="004509BE" w:rsidRPr="002C728A">
                  <w:rPr>
                    <w:szCs w:val="18"/>
                  </w:rPr>
                  <w:instrText xml:space="preserve"> DOCPROPERTY  CM5DatumVerzonden \@ "d MMMM yyyy"   \* MERGEFORMAT </w:instrText>
                </w:r>
                <w:r w:rsidR="004509BE" w:rsidRPr="002C728A">
                  <w:rPr>
                    <w:szCs w:val="18"/>
                  </w:rPr>
                  <w:fldChar w:fldCharType="end"/>
                </w:r>
              </w:p>
              <w:p w:rsidR="00CD5856" w:rsidRDefault="00184697" w:rsidP="00FF53B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020" w:hanging="1020"/>
                </w:pPr>
                <w:r>
                  <w:t>Betreft</w:t>
                </w:r>
                <w:r w:rsidR="00E1490C">
                  <w:tab/>
                </w:r>
                <w:r w:rsidR="00FF53B0">
                  <w:t>Voorstel van wet houdende wijziging van de Wet op het bevolkingsonderzoek in verband met actuele ontwikkelingen op het terrein van preventief gezondheidsonderzoek (35384)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320669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320669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84697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 w:rsidR="00320669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84697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2066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Pr="00320669" w:rsidRDefault="00184697">
                <w:pPr>
                  <w:pStyle w:val="Huisstijl-ReferentiegegevenskopW2"/>
                </w:pPr>
                <w:r w:rsidRPr="00320669">
                  <w:t>Kenmerk</w:t>
                </w:r>
              </w:p>
              <w:p w:rsidR="00CD5856" w:rsidRPr="00320669" w:rsidRDefault="009F419D">
                <w:pPr>
                  <w:pStyle w:val="Huisstijl-Referentiegegevens"/>
                </w:pPr>
                <w:r>
                  <w:fldChar w:fldCharType="begin"/>
                </w:r>
                <w:r w:rsidR="00184697" w:rsidRPr="00320669">
                  <w:instrText xml:space="preserve"> DOCPROPERTY  KenmerkVWS  \* MERGEFORMAT </w:instrText>
                </w:r>
                <w:r>
                  <w:fldChar w:fldCharType="separate"/>
                </w:r>
                <w:r w:rsidR="00DA50E2">
                  <w:rPr>
                    <w:b/>
                    <w:bCs/>
                  </w:rPr>
                  <w:t>Fout! Onbekende naam voor documenteigenschap.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84697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2066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8469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F53B0">
                      <w:t>26 juni 2014</w:t>
                    </w:r>
                  </w:sdtContent>
                </w:sdt>
              </w:p>
              <w:p w:rsidR="00CD5856" w:rsidRDefault="0018469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proofErr w:type="spellStart"/>
                <w:r w:rsidR="008D59C5">
                  <w:t>BETREFT</w:t>
                </w:r>
                <w:proofErr w:type="spellEnd"/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942321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356416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84697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184697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184697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84697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84697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184697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184697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84697">
                <w:pPr>
                  <w:pStyle w:val="Huisstijl-Referentiegegevens"/>
                </w:pPr>
                <w:r>
                  <w:t>KENMERK</w:t>
                </w:r>
              </w:p>
              <w:p w:rsidR="00CD5856" w:rsidRDefault="00184697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184697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84697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84697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84697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57A84E4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676AC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C8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A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05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0E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06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8A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6A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96FBD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84697"/>
    <w:rsid w:val="001B41E1"/>
    <w:rsid w:val="001B7303"/>
    <w:rsid w:val="00215CB5"/>
    <w:rsid w:val="00235AED"/>
    <w:rsid w:val="00241BB9"/>
    <w:rsid w:val="00297795"/>
    <w:rsid w:val="002B1D9F"/>
    <w:rsid w:val="002B504F"/>
    <w:rsid w:val="002C728A"/>
    <w:rsid w:val="002F4886"/>
    <w:rsid w:val="00320669"/>
    <w:rsid w:val="00334C45"/>
    <w:rsid w:val="003451E2"/>
    <w:rsid w:val="00347F1B"/>
    <w:rsid w:val="0037670C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67B68"/>
    <w:rsid w:val="004934A8"/>
    <w:rsid w:val="004F0B09"/>
    <w:rsid w:val="00510C59"/>
    <w:rsid w:val="00516D6A"/>
    <w:rsid w:val="00523C02"/>
    <w:rsid w:val="00544135"/>
    <w:rsid w:val="005600D7"/>
    <w:rsid w:val="005677D6"/>
    <w:rsid w:val="00582E97"/>
    <w:rsid w:val="00587714"/>
    <w:rsid w:val="005B4E60"/>
    <w:rsid w:val="005C3CD4"/>
    <w:rsid w:val="005D327A"/>
    <w:rsid w:val="005E3A82"/>
    <w:rsid w:val="005F2001"/>
    <w:rsid w:val="0063555A"/>
    <w:rsid w:val="00686885"/>
    <w:rsid w:val="006922AC"/>
    <w:rsid w:val="00697032"/>
    <w:rsid w:val="006B16C1"/>
    <w:rsid w:val="007042DD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E184A"/>
    <w:rsid w:val="00AF6BEC"/>
    <w:rsid w:val="00B8296E"/>
    <w:rsid w:val="00B82F43"/>
    <w:rsid w:val="00B8603A"/>
    <w:rsid w:val="00BA5D49"/>
    <w:rsid w:val="00BA7566"/>
    <w:rsid w:val="00BC481F"/>
    <w:rsid w:val="00BD1CCB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54679"/>
    <w:rsid w:val="00D67BAF"/>
    <w:rsid w:val="00DA15A1"/>
    <w:rsid w:val="00DA50E2"/>
    <w:rsid w:val="00DC7639"/>
    <w:rsid w:val="00E1490C"/>
    <w:rsid w:val="00E37122"/>
    <w:rsid w:val="00E44E5B"/>
    <w:rsid w:val="00E85195"/>
    <w:rsid w:val="00EA275E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1"/>
    </o:shapelayout>
  </w:shapeDefaults>
  <w:decimalSymbol w:val=","/>
  <w:listSeparator w:val=";"/>
  <w15:docId w15:val="{319DF846-8B84-4F88-918D-A78BE04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266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2021-05-06T13:00:00.0000000Z</lastPrinted>
  <dcterms:created xsi:type="dcterms:W3CDTF">2021-05-20T13:42:00.0000000Z</dcterms:created>
  <dcterms:modified xsi:type="dcterms:W3CDTF">2021-05-20T13:43:00.0000000Z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2352212-1006152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