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1062F8" w:rsidTr="006D2844">
        <w:trPr>
          <w:trHeight w:val="284" w:hRule="exact"/>
        </w:trPr>
        <w:tc>
          <w:tcPr>
            <w:tcW w:w="929" w:type="dxa"/>
          </w:tcPr>
          <w:p w:rsidRPr="00434042" w:rsidR="00423C3F" w:rsidP="006D2844" w:rsidRDefault="00F91B9C">
            <w:bookmarkStart w:name="STDTXT__OCW_Tekstblokken_txtNahangEK2502" w:id="0"/>
            <w:r>
              <w:t>Datum</w:t>
            </w:r>
          </w:p>
        </w:tc>
        <w:tc>
          <w:tcPr>
            <w:tcW w:w="6581" w:type="dxa"/>
          </w:tcPr>
          <w:p w:rsidRPr="00434042" w:rsidR="00423C3F" w:rsidP="006D2844" w:rsidRDefault="007342E4">
            <w:pPr>
              <w:tabs>
                <w:tab w:val="center" w:pos="3290"/>
              </w:tabs>
            </w:pPr>
            <w:r>
              <w:t>12 mei 2021</w:t>
            </w:r>
            <w:r w:rsidR="00F91B9C">
              <w:tab/>
            </w:r>
          </w:p>
        </w:tc>
      </w:tr>
      <w:tr w:rsidR="001062F8" w:rsidTr="006D2844">
        <w:trPr>
          <w:trHeight w:val="369"/>
        </w:trPr>
        <w:tc>
          <w:tcPr>
            <w:tcW w:w="929" w:type="dxa"/>
          </w:tcPr>
          <w:p w:rsidR="00423C3F" w:rsidP="006D2844" w:rsidRDefault="00F91B9C">
            <w:r>
              <w:t>Betreft</w:t>
            </w:r>
          </w:p>
        </w:tc>
        <w:tc>
          <w:tcPr>
            <w:tcW w:w="6581" w:type="dxa"/>
          </w:tcPr>
          <w:p w:rsidR="00423C3F" w:rsidP="006D2844" w:rsidRDefault="00F91B9C">
            <w:r>
              <w:t xml:space="preserve">Wijziging van een aantal onderwijswetten in verband met aanpassingen op het gebied van de doorstroom van het basisonderwijs naar het voortgezet onderwijs en wijziging van de stelselinrichting van doorstroomtoetsen en toetsen verbonden aan leerling- en onderwijsvolgsystemen in het basisonderwijs </w:t>
            </w:r>
          </w:p>
        </w:tc>
      </w:tr>
    </w:tbl>
    <w:p w:rsidR="001062F8" w:rsidRDefault="00F91B9C">
      <w:pPr>
        <w:pStyle w:val="standaard-tekst"/>
        <w:rPr>
          <w:lang w:val="nl-NL"/>
        </w:rPr>
      </w:pPr>
      <w:r w:rsidRPr="008E023C">
        <w:rPr>
          <w:lang w:val="nl-NL"/>
        </w:rPr>
        <w:t xml:space="preserve"> </w:t>
      </w:r>
    </w:p>
    <w:p w:rsidR="0036251F" w:rsidRDefault="0036251F">
      <w:pPr>
        <w:pStyle w:val="standaard-tekst"/>
        <w:rPr>
          <w:lang w:val="nl-NL"/>
        </w:rPr>
      </w:pPr>
    </w:p>
    <w:p w:rsidR="0036251F" w:rsidRDefault="0036251F">
      <w:pPr>
        <w:pStyle w:val="standaard-tekst"/>
        <w:rPr>
          <w:lang w:val="nl-NL"/>
        </w:rPr>
      </w:pPr>
      <w:bookmarkStart w:name="_GoBack" w:id="1"/>
      <w:bookmarkEnd w:id="1"/>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1062F8" w:rsidTr="00D9561B">
        <w:trPr>
          <w:trHeight w:val="1514"/>
        </w:trPr>
        <w:tc>
          <w:tcPr>
            <w:tcW w:w="7522" w:type="dxa"/>
            <w:tcBorders>
              <w:top w:val="nil"/>
              <w:left w:val="nil"/>
              <w:bottom w:val="nil"/>
              <w:right w:val="nil"/>
            </w:tcBorders>
            <w:tcMar>
              <w:left w:w="0" w:type="dxa"/>
              <w:right w:w="0" w:type="dxa"/>
            </w:tcMar>
          </w:tcPr>
          <w:p w:rsidR="00374412" w:rsidP="00D9561B" w:rsidRDefault="00F91B9C">
            <w:r>
              <w:t>De v</w:t>
            </w:r>
            <w:r w:rsidR="008E3932">
              <w:t>oorzitter van de Tweede Kamer der Staten-Generaal</w:t>
            </w:r>
          </w:p>
          <w:p w:rsidR="00374412" w:rsidP="00D9561B" w:rsidRDefault="00F91B9C">
            <w:r>
              <w:t>Postbus 20018</w:t>
            </w:r>
          </w:p>
          <w:p w:rsidR="008E3932" w:rsidP="00D9561B" w:rsidRDefault="00F91B9C">
            <w:r>
              <w:t>2500 EA  DEN HAAG</w:t>
            </w:r>
          </w:p>
        </w:tc>
      </w:tr>
    </w:tbl>
    <w:p w:rsidR="001062F8" w:rsidRDefault="00F91B9C">
      <w:pPr>
        <w:pStyle w:val="standaard-tekst"/>
        <w:rPr>
          <w:lang w:val="nl-NL"/>
        </w:rPr>
      </w:pPr>
      <w:r>
        <w:rPr>
          <w:lang w:val="nl-NL"/>
        </w:rP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1062F8" w:rsidTr="00DD7316">
        <w:tc>
          <w:tcPr>
            <w:tcW w:w="2160" w:type="dxa"/>
          </w:tcPr>
          <w:p w:rsidRPr="000176EE" w:rsidR="00831386" w:rsidP="00DD7316" w:rsidRDefault="00F91B9C">
            <w:pPr>
              <w:spacing w:after="90" w:line="180" w:lineRule="exact"/>
              <w:rPr>
                <w:b/>
                <w:sz w:val="13"/>
                <w:szCs w:val="13"/>
              </w:rPr>
            </w:pPr>
            <w:r>
              <w:rPr>
                <w:b/>
                <w:sz w:val="13"/>
                <w:szCs w:val="13"/>
              </w:rPr>
              <w:t>Wetgeving en Juridische Zaken</w:t>
            </w:r>
          </w:p>
          <w:p w:rsidRPr="00F56956" w:rsidR="00831386" w:rsidP="00DD7316" w:rsidRDefault="00F91B9C">
            <w:pPr>
              <w:pStyle w:val="Huisstijl-Gegeven"/>
              <w:spacing w:after="0"/>
            </w:pPr>
            <w:r>
              <w:t xml:space="preserve">Rijnstraat 50 </w:t>
            </w:r>
          </w:p>
          <w:p w:rsidR="004425A7" w:rsidP="00E972A2" w:rsidRDefault="00F91B9C">
            <w:pPr>
              <w:pStyle w:val="Huisstijl-Gegeven"/>
              <w:spacing w:after="0"/>
            </w:pPr>
            <w:r>
              <w:t>Den Haag</w:t>
            </w:r>
          </w:p>
          <w:p w:rsidR="004425A7" w:rsidP="00E972A2" w:rsidRDefault="00F91B9C">
            <w:pPr>
              <w:pStyle w:val="Huisstijl-Gegeven"/>
              <w:spacing w:after="0"/>
            </w:pPr>
            <w:r>
              <w:t>Postbus 16375</w:t>
            </w:r>
          </w:p>
          <w:p w:rsidR="004425A7" w:rsidP="00E972A2" w:rsidRDefault="00F91B9C">
            <w:pPr>
              <w:pStyle w:val="Huisstijl-Gegeven"/>
              <w:spacing w:after="0"/>
            </w:pPr>
            <w:r>
              <w:t>2500 BJ Den Haag</w:t>
            </w:r>
          </w:p>
          <w:p w:rsidR="004425A7" w:rsidP="00E972A2" w:rsidRDefault="00F91B9C">
            <w:pPr>
              <w:pStyle w:val="Huisstijl-Gegeven"/>
              <w:spacing w:after="90"/>
            </w:pPr>
            <w:r>
              <w:t>www.rijksoverheid.nl</w:t>
            </w:r>
          </w:p>
        </w:tc>
      </w:tr>
      <w:tr w:rsidR="001062F8" w:rsidTr="00DD7316">
        <w:trPr>
          <w:trHeight w:val="200" w:hRule="exact"/>
        </w:trPr>
        <w:tc>
          <w:tcPr>
            <w:tcW w:w="2160" w:type="dxa"/>
          </w:tcPr>
          <w:p w:rsidRPr="00D86CC6" w:rsidR="00831386" w:rsidP="00DD7316" w:rsidRDefault="00831386">
            <w:pPr>
              <w:spacing w:line="180" w:lineRule="exact"/>
              <w:rPr>
                <w:sz w:val="13"/>
                <w:szCs w:val="13"/>
              </w:rPr>
            </w:pPr>
          </w:p>
        </w:tc>
      </w:tr>
      <w:tr w:rsidR="001062F8" w:rsidTr="00DD7316">
        <w:trPr>
          <w:trHeight w:val="1680"/>
        </w:trPr>
        <w:tc>
          <w:tcPr>
            <w:tcW w:w="2160" w:type="dxa"/>
          </w:tcPr>
          <w:p w:rsidRPr="00D86CC6" w:rsidR="00831386" w:rsidP="00DD7316" w:rsidRDefault="00F91B9C">
            <w:pPr>
              <w:spacing w:line="180" w:lineRule="exact"/>
              <w:rPr>
                <w:b/>
                <w:sz w:val="13"/>
                <w:szCs w:val="13"/>
              </w:rPr>
            </w:pPr>
            <w:r>
              <w:rPr>
                <w:b/>
                <w:sz w:val="13"/>
                <w:szCs w:val="13"/>
              </w:rPr>
              <w:t>Onze referentie</w:t>
            </w:r>
          </w:p>
          <w:p w:rsidRPr="009262BA" w:rsidR="00831386" w:rsidP="000B3AC8" w:rsidRDefault="0036251F">
            <w:pPr>
              <w:spacing w:line="180" w:lineRule="exact"/>
              <w:rPr>
                <w:sz w:val="13"/>
              </w:rPr>
            </w:pPr>
            <w:r>
              <w:rPr>
                <w:sz w:val="13"/>
              </w:rPr>
              <w:t>WJZ/</w:t>
            </w:r>
            <w:r w:rsidR="00F91B9C">
              <w:rPr>
                <w:sz w:val="13"/>
              </w:rPr>
              <w:t>27955059</w:t>
            </w:r>
          </w:p>
        </w:tc>
      </w:tr>
    </w:tbl>
    <w:p w:rsidRPr="008E023C" w:rsidR="008E023C" w:rsidP="008E023C" w:rsidRDefault="00F91B9C">
      <w:pPr>
        <w:pStyle w:val="standaard-tekst"/>
        <w:rPr>
          <w:lang w:val="nl-NL"/>
        </w:rPr>
      </w:pPr>
      <w:r w:rsidRPr="008E023C">
        <w:rPr>
          <w:lang w:val="nl-NL"/>
        </w:rPr>
        <w:t>H</w:t>
      </w:r>
      <w:bookmarkEnd w:id="0"/>
      <w:r w:rsidRPr="008E023C">
        <w:rPr>
          <w:lang w:val="nl-NL"/>
        </w:rPr>
        <w:t>ierbij bied ik u</w:t>
      </w:r>
      <w:r w:rsidR="006D3238">
        <w:rPr>
          <w:lang w:val="nl-NL"/>
        </w:rPr>
        <w:t>,</w:t>
      </w:r>
      <w:r w:rsidRPr="008E023C">
        <w:rPr>
          <w:lang w:val="nl-NL"/>
        </w:rPr>
        <w:t xml:space="preserve"> </w:t>
      </w:r>
      <w:r>
        <w:rPr>
          <w:lang w:val="nl-NL"/>
        </w:rPr>
        <w:t>mede namens de Staatssecretaris van Binnenlandse Zaken en Koninkrijksrelaties</w:t>
      </w:r>
      <w:r w:rsidR="006D3238">
        <w:rPr>
          <w:lang w:val="nl-NL"/>
        </w:rPr>
        <w:t>,</w:t>
      </w:r>
      <w:r>
        <w:rPr>
          <w:lang w:val="nl-NL"/>
        </w:rPr>
        <w:t xml:space="preserve"> de nota naar aanleiding van het verslag en de nota van wijziging</w:t>
      </w:r>
      <w:r w:rsidRPr="008E023C">
        <w:rPr>
          <w:lang w:val="nl-NL"/>
        </w:rPr>
        <w:t> inzake het bovengenoemde voorstel</w:t>
      </w:r>
      <w:r w:rsidR="000B3AC8">
        <w:rPr>
          <w:lang w:val="nl-NL"/>
        </w:rPr>
        <w:t xml:space="preserve"> aan</w:t>
      </w:r>
      <w:r w:rsidRPr="008E023C">
        <w:rPr>
          <w:lang w:val="nl-NL"/>
        </w:rPr>
        <w:t>.</w:t>
      </w:r>
    </w:p>
    <w:p w:rsidRPr="008E023C" w:rsidR="008E023C" w:rsidP="008E023C" w:rsidRDefault="008E023C">
      <w:pPr>
        <w:pStyle w:val="standaard-tekst"/>
        <w:rPr>
          <w:lang w:val="nl-NL"/>
        </w:rPr>
      </w:pPr>
    </w:p>
    <w:p w:rsidRPr="008E023C" w:rsidR="008E023C" w:rsidP="008E023C" w:rsidRDefault="00F91B9C">
      <w:pPr>
        <w:pStyle w:val="standaard-tekst"/>
        <w:rPr>
          <w:lang w:val="nl-NL"/>
        </w:rPr>
      </w:pPr>
      <w:r w:rsidRPr="008E023C">
        <w:rPr>
          <w:lang w:val="nl-NL"/>
        </w:rPr>
        <w:t> </w:t>
      </w:r>
    </w:p>
    <w:p w:rsidRPr="008E023C" w:rsidR="008E023C" w:rsidP="008E023C" w:rsidRDefault="00F91B9C">
      <w:pPr>
        <w:pStyle w:val="standaard-tekst"/>
        <w:rPr>
          <w:lang w:val="nl-NL"/>
        </w:rPr>
      </w:pPr>
      <w:r>
        <w:rPr>
          <w:lang w:val="nl-NL"/>
        </w:rPr>
        <w:t xml:space="preserve">De </w:t>
      </w:r>
      <w:r w:rsidR="00D411D2">
        <w:rPr>
          <w:lang w:val="nl-NL"/>
        </w:rPr>
        <w:t>M</w:t>
      </w:r>
      <w:r w:rsidRPr="008E023C">
        <w:rPr>
          <w:lang w:val="nl-NL"/>
        </w:rPr>
        <w:t>inister voor Basis- en Voor</w:t>
      </w:r>
      <w:r w:rsidR="008138A9">
        <w:rPr>
          <w:lang w:val="nl-NL"/>
        </w:rPr>
        <w:t>t</w:t>
      </w:r>
      <w:r w:rsidRPr="008E023C">
        <w:rPr>
          <w:lang w:val="nl-NL"/>
        </w:rPr>
        <w:t>gezet Onderwijs en Media,</w:t>
      </w:r>
    </w:p>
    <w:p w:rsidRPr="008E023C" w:rsidR="008E023C" w:rsidP="008E023C" w:rsidRDefault="008E023C">
      <w:pPr>
        <w:pStyle w:val="standaard-tekst"/>
        <w:rPr>
          <w:lang w:val="nl-NL"/>
        </w:rPr>
      </w:pPr>
    </w:p>
    <w:p w:rsidRPr="008E023C" w:rsidR="008E023C" w:rsidP="008E023C" w:rsidRDefault="00F91B9C">
      <w:pPr>
        <w:pStyle w:val="standaard-tekst"/>
        <w:rPr>
          <w:lang w:val="nl-NL"/>
        </w:rPr>
      </w:pPr>
      <w:r w:rsidRPr="008E023C">
        <w:rPr>
          <w:lang w:val="nl-NL"/>
        </w:rPr>
        <w:t> </w:t>
      </w:r>
    </w:p>
    <w:p w:rsidRPr="008E023C" w:rsidR="008E023C" w:rsidP="008E023C" w:rsidRDefault="00F91B9C">
      <w:pPr>
        <w:pStyle w:val="standaard-tekst"/>
        <w:rPr>
          <w:lang w:val="nl-NL"/>
        </w:rPr>
      </w:pPr>
      <w:r w:rsidRPr="008E023C">
        <w:rPr>
          <w:lang w:val="nl-NL"/>
        </w:rPr>
        <w:t> </w:t>
      </w:r>
    </w:p>
    <w:p w:rsidRPr="008E023C" w:rsidR="008E023C" w:rsidP="008E023C" w:rsidRDefault="00F91B9C">
      <w:pPr>
        <w:pStyle w:val="standaard-tekst"/>
        <w:rPr>
          <w:lang w:val="nl-NL"/>
        </w:rPr>
      </w:pPr>
      <w:r w:rsidRPr="008E023C">
        <w:rPr>
          <w:lang w:val="nl-NL"/>
        </w:rPr>
        <w:t> </w:t>
      </w:r>
    </w:p>
    <w:p w:rsidRPr="008E023C" w:rsidR="008E023C" w:rsidP="008E023C" w:rsidRDefault="00F91B9C">
      <w:pPr>
        <w:pStyle w:val="standaard-tekst"/>
        <w:rPr>
          <w:lang w:val="nl-NL"/>
        </w:rPr>
      </w:pPr>
      <w:r w:rsidRPr="008E023C">
        <w:rPr>
          <w:lang w:val="nl-NL"/>
        </w:rPr>
        <w:t> </w:t>
      </w:r>
    </w:p>
    <w:p w:rsidRPr="008E023C" w:rsidR="008E023C" w:rsidP="008E023C" w:rsidRDefault="00F91B9C">
      <w:pPr>
        <w:pStyle w:val="standaard-tekst"/>
        <w:rPr>
          <w:lang w:val="nl-NL"/>
        </w:rPr>
      </w:pPr>
      <w:r w:rsidRPr="008E023C">
        <w:rPr>
          <w:lang w:val="nl-NL"/>
        </w:rPr>
        <w:t> </w:t>
      </w:r>
    </w:p>
    <w:p w:rsidR="008E023C" w:rsidP="008E023C" w:rsidRDefault="00F91B9C">
      <w:pPr>
        <w:pStyle w:val="standaard-tekst"/>
      </w:pPr>
      <w:r>
        <w:t>Arie Slob</w:t>
      </w:r>
    </w:p>
    <w:p w:rsidR="00675E30" w:rsidP="003A7160" w:rsidRDefault="00675E30"/>
    <w:sectPr w:rsidR="00675E30"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B4" w:rsidRDefault="00F91B9C">
      <w:pPr>
        <w:spacing w:line="240" w:lineRule="auto"/>
      </w:pPr>
      <w:r>
        <w:separator/>
      </w:r>
    </w:p>
  </w:endnote>
  <w:endnote w:type="continuationSeparator" w:id="0">
    <w:p w:rsidR="00D22AB4" w:rsidRDefault="00F91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1062F8"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F91B9C"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8058A">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1062F8"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F91B9C"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FA7111">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FA7111">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B4" w:rsidRDefault="00F91B9C">
      <w:pPr>
        <w:spacing w:line="240" w:lineRule="auto"/>
      </w:pPr>
      <w:r>
        <w:separator/>
      </w:r>
    </w:p>
  </w:footnote>
  <w:footnote w:type="continuationSeparator" w:id="0">
    <w:p w:rsidR="00D22AB4" w:rsidRDefault="00F91B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1062F8"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1062F8"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F91B9C" w:rsidP="008F6AD7">
          <w:pPr>
            <w:spacing w:after="90" w:line="180" w:lineRule="exact"/>
            <w:rPr>
              <w:sz w:val="13"/>
              <w:szCs w:val="13"/>
            </w:rPr>
          </w:pPr>
          <w:r>
            <w:rPr>
              <w:sz w:val="13"/>
              <w:szCs w:val="13"/>
            </w:rPr>
            <w:t>27955059</w:t>
          </w:r>
          <w:r w:rsidR="008F6AD7" w:rsidRPr="000407BB">
            <w:rPr>
              <w:sz w:val="13"/>
              <w:szCs w:val="13"/>
            </w:rPr>
            <w:t xml:space="preserve"> </w:t>
          </w:r>
        </w:p>
      </w:tc>
    </w:tr>
    <w:tr w:rsidR="001062F8"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1062F8"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704845" w:rsidRDefault="00F91B9C" w:rsidP="0047126E">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90042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1062F8" w:rsidTr="0008539E">
      <w:trPr>
        <w:trHeight w:hRule="exact" w:val="572"/>
      </w:trPr>
      <w:tc>
        <w:tcPr>
          <w:tcW w:w="7520" w:type="dxa"/>
          <w:shd w:val="clear" w:color="auto" w:fill="auto"/>
        </w:tcPr>
        <w:p w:rsidR="00527BD4" w:rsidRPr="00963440" w:rsidRDefault="00F91B9C" w:rsidP="003B6D32">
          <w:pPr>
            <w:pStyle w:val="Huisstijl-Adres"/>
            <w:spacing w:after="0"/>
          </w:pPr>
          <w:r w:rsidRPr="009E3B07">
            <w:t>&gt;Retouradres </w:t>
          </w:r>
          <w:r>
            <w:t>Postbus 16375 2500 BJ Den Haag</w:t>
          </w:r>
          <w:r w:rsidRPr="009E3B07">
            <w:t xml:space="preserve"> </w:t>
          </w:r>
        </w:p>
      </w:tc>
    </w:tr>
    <w:tr w:rsidR="001062F8" w:rsidTr="00E776C6">
      <w:trPr>
        <w:cantSplit/>
        <w:trHeight w:hRule="exact" w:val="238"/>
      </w:trPr>
      <w:tc>
        <w:tcPr>
          <w:tcW w:w="7520" w:type="dxa"/>
          <w:shd w:val="clear" w:color="auto" w:fill="auto"/>
        </w:tcPr>
        <w:p w:rsidR="00093ABC" w:rsidRPr="00963440" w:rsidRDefault="00093ABC" w:rsidP="00963440"/>
      </w:tc>
    </w:tr>
    <w:tr w:rsidR="001062F8" w:rsidTr="00E776C6">
      <w:trPr>
        <w:cantSplit/>
        <w:trHeight w:hRule="exact" w:val="1520"/>
      </w:trPr>
      <w:tc>
        <w:tcPr>
          <w:tcW w:w="7520" w:type="dxa"/>
          <w:shd w:val="clear" w:color="auto" w:fill="auto"/>
        </w:tcPr>
        <w:p w:rsidR="00A604D3" w:rsidRPr="00963440" w:rsidRDefault="00A604D3" w:rsidP="003B6D32"/>
      </w:tc>
    </w:tr>
    <w:tr w:rsidR="001062F8"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F91B9C"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070A6CC0">
      <w:start w:val="1"/>
      <w:numFmt w:val="bullet"/>
      <w:pStyle w:val="Lijstopsomteken"/>
      <w:lvlText w:val="•"/>
      <w:lvlJc w:val="left"/>
      <w:pPr>
        <w:tabs>
          <w:tab w:val="num" w:pos="227"/>
        </w:tabs>
        <w:ind w:left="227" w:hanging="227"/>
      </w:pPr>
      <w:rPr>
        <w:rFonts w:ascii="Verdana" w:hAnsi="Verdana" w:hint="default"/>
        <w:sz w:val="18"/>
        <w:szCs w:val="18"/>
      </w:rPr>
    </w:lvl>
    <w:lvl w:ilvl="1" w:tplc="7968E7A8" w:tentative="1">
      <w:start w:val="1"/>
      <w:numFmt w:val="bullet"/>
      <w:lvlText w:val="o"/>
      <w:lvlJc w:val="left"/>
      <w:pPr>
        <w:tabs>
          <w:tab w:val="num" w:pos="1440"/>
        </w:tabs>
        <w:ind w:left="1440" w:hanging="360"/>
      </w:pPr>
      <w:rPr>
        <w:rFonts w:ascii="Courier New" w:hAnsi="Courier New" w:cs="Courier New" w:hint="default"/>
      </w:rPr>
    </w:lvl>
    <w:lvl w:ilvl="2" w:tplc="CDC6A7E0" w:tentative="1">
      <w:start w:val="1"/>
      <w:numFmt w:val="bullet"/>
      <w:lvlText w:val=""/>
      <w:lvlJc w:val="left"/>
      <w:pPr>
        <w:tabs>
          <w:tab w:val="num" w:pos="2160"/>
        </w:tabs>
        <w:ind w:left="2160" w:hanging="360"/>
      </w:pPr>
      <w:rPr>
        <w:rFonts w:ascii="Wingdings" w:hAnsi="Wingdings" w:hint="default"/>
      </w:rPr>
    </w:lvl>
    <w:lvl w:ilvl="3" w:tplc="C4CAF250" w:tentative="1">
      <w:start w:val="1"/>
      <w:numFmt w:val="bullet"/>
      <w:lvlText w:val=""/>
      <w:lvlJc w:val="left"/>
      <w:pPr>
        <w:tabs>
          <w:tab w:val="num" w:pos="2880"/>
        </w:tabs>
        <w:ind w:left="2880" w:hanging="360"/>
      </w:pPr>
      <w:rPr>
        <w:rFonts w:ascii="Symbol" w:hAnsi="Symbol" w:hint="default"/>
      </w:rPr>
    </w:lvl>
    <w:lvl w:ilvl="4" w:tplc="9B92CE1C" w:tentative="1">
      <w:start w:val="1"/>
      <w:numFmt w:val="bullet"/>
      <w:lvlText w:val="o"/>
      <w:lvlJc w:val="left"/>
      <w:pPr>
        <w:tabs>
          <w:tab w:val="num" w:pos="3600"/>
        </w:tabs>
        <w:ind w:left="3600" w:hanging="360"/>
      </w:pPr>
      <w:rPr>
        <w:rFonts w:ascii="Courier New" w:hAnsi="Courier New" w:cs="Courier New" w:hint="default"/>
      </w:rPr>
    </w:lvl>
    <w:lvl w:ilvl="5" w:tplc="8E6C35F6" w:tentative="1">
      <w:start w:val="1"/>
      <w:numFmt w:val="bullet"/>
      <w:lvlText w:val=""/>
      <w:lvlJc w:val="left"/>
      <w:pPr>
        <w:tabs>
          <w:tab w:val="num" w:pos="4320"/>
        </w:tabs>
        <w:ind w:left="4320" w:hanging="360"/>
      </w:pPr>
      <w:rPr>
        <w:rFonts w:ascii="Wingdings" w:hAnsi="Wingdings" w:hint="default"/>
      </w:rPr>
    </w:lvl>
    <w:lvl w:ilvl="6" w:tplc="75B076AC" w:tentative="1">
      <w:start w:val="1"/>
      <w:numFmt w:val="bullet"/>
      <w:lvlText w:val=""/>
      <w:lvlJc w:val="left"/>
      <w:pPr>
        <w:tabs>
          <w:tab w:val="num" w:pos="5040"/>
        </w:tabs>
        <w:ind w:left="5040" w:hanging="360"/>
      </w:pPr>
      <w:rPr>
        <w:rFonts w:ascii="Symbol" w:hAnsi="Symbol" w:hint="default"/>
      </w:rPr>
    </w:lvl>
    <w:lvl w:ilvl="7" w:tplc="46545022" w:tentative="1">
      <w:start w:val="1"/>
      <w:numFmt w:val="bullet"/>
      <w:lvlText w:val="o"/>
      <w:lvlJc w:val="left"/>
      <w:pPr>
        <w:tabs>
          <w:tab w:val="num" w:pos="5760"/>
        </w:tabs>
        <w:ind w:left="5760" w:hanging="360"/>
      </w:pPr>
      <w:rPr>
        <w:rFonts w:ascii="Courier New" w:hAnsi="Courier New" w:cs="Courier New" w:hint="default"/>
      </w:rPr>
    </w:lvl>
    <w:lvl w:ilvl="8" w:tplc="88D4B13E"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68EE02F4">
      <w:start w:val="1"/>
      <w:numFmt w:val="bullet"/>
      <w:pStyle w:val="Lijstopsomteken2"/>
      <w:lvlText w:val="–"/>
      <w:lvlJc w:val="left"/>
      <w:pPr>
        <w:tabs>
          <w:tab w:val="num" w:pos="227"/>
        </w:tabs>
        <w:ind w:left="227" w:firstLine="0"/>
      </w:pPr>
      <w:rPr>
        <w:rFonts w:ascii="Verdana" w:hAnsi="Verdana" w:hint="default"/>
      </w:rPr>
    </w:lvl>
    <w:lvl w:ilvl="1" w:tplc="9A32D814" w:tentative="1">
      <w:start w:val="1"/>
      <w:numFmt w:val="bullet"/>
      <w:lvlText w:val="o"/>
      <w:lvlJc w:val="left"/>
      <w:pPr>
        <w:tabs>
          <w:tab w:val="num" w:pos="1440"/>
        </w:tabs>
        <w:ind w:left="1440" w:hanging="360"/>
      </w:pPr>
      <w:rPr>
        <w:rFonts w:ascii="Courier New" w:hAnsi="Courier New" w:cs="Courier New" w:hint="default"/>
      </w:rPr>
    </w:lvl>
    <w:lvl w:ilvl="2" w:tplc="2FBE0772" w:tentative="1">
      <w:start w:val="1"/>
      <w:numFmt w:val="bullet"/>
      <w:lvlText w:val=""/>
      <w:lvlJc w:val="left"/>
      <w:pPr>
        <w:tabs>
          <w:tab w:val="num" w:pos="2160"/>
        </w:tabs>
        <w:ind w:left="2160" w:hanging="360"/>
      </w:pPr>
      <w:rPr>
        <w:rFonts w:ascii="Wingdings" w:hAnsi="Wingdings" w:hint="default"/>
      </w:rPr>
    </w:lvl>
    <w:lvl w:ilvl="3" w:tplc="1186A05C" w:tentative="1">
      <w:start w:val="1"/>
      <w:numFmt w:val="bullet"/>
      <w:lvlText w:val=""/>
      <w:lvlJc w:val="left"/>
      <w:pPr>
        <w:tabs>
          <w:tab w:val="num" w:pos="2880"/>
        </w:tabs>
        <w:ind w:left="2880" w:hanging="360"/>
      </w:pPr>
      <w:rPr>
        <w:rFonts w:ascii="Symbol" w:hAnsi="Symbol" w:hint="default"/>
      </w:rPr>
    </w:lvl>
    <w:lvl w:ilvl="4" w:tplc="63369300" w:tentative="1">
      <w:start w:val="1"/>
      <w:numFmt w:val="bullet"/>
      <w:lvlText w:val="o"/>
      <w:lvlJc w:val="left"/>
      <w:pPr>
        <w:tabs>
          <w:tab w:val="num" w:pos="3600"/>
        </w:tabs>
        <w:ind w:left="3600" w:hanging="360"/>
      </w:pPr>
      <w:rPr>
        <w:rFonts w:ascii="Courier New" w:hAnsi="Courier New" w:cs="Courier New" w:hint="default"/>
      </w:rPr>
    </w:lvl>
    <w:lvl w:ilvl="5" w:tplc="F96A0586" w:tentative="1">
      <w:start w:val="1"/>
      <w:numFmt w:val="bullet"/>
      <w:lvlText w:val=""/>
      <w:lvlJc w:val="left"/>
      <w:pPr>
        <w:tabs>
          <w:tab w:val="num" w:pos="4320"/>
        </w:tabs>
        <w:ind w:left="4320" w:hanging="360"/>
      </w:pPr>
      <w:rPr>
        <w:rFonts w:ascii="Wingdings" w:hAnsi="Wingdings" w:hint="default"/>
      </w:rPr>
    </w:lvl>
    <w:lvl w:ilvl="6" w:tplc="4FEC649C" w:tentative="1">
      <w:start w:val="1"/>
      <w:numFmt w:val="bullet"/>
      <w:lvlText w:val=""/>
      <w:lvlJc w:val="left"/>
      <w:pPr>
        <w:tabs>
          <w:tab w:val="num" w:pos="5040"/>
        </w:tabs>
        <w:ind w:left="5040" w:hanging="360"/>
      </w:pPr>
      <w:rPr>
        <w:rFonts w:ascii="Symbol" w:hAnsi="Symbol" w:hint="default"/>
      </w:rPr>
    </w:lvl>
    <w:lvl w:ilvl="7" w:tplc="097C3F9C" w:tentative="1">
      <w:start w:val="1"/>
      <w:numFmt w:val="bullet"/>
      <w:lvlText w:val="o"/>
      <w:lvlJc w:val="left"/>
      <w:pPr>
        <w:tabs>
          <w:tab w:val="num" w:pos="5760"/>
        </w:tabs>
        <w:ind w:left="5760" w:hanging="360"/>
      </w:pPr>
      <w:rPr>
        <w:rFonts w:ascii="Courier New" w:hAnsi="Courier New" w:cs="Courier New" w:hint="default"/>
      </w:rPr>
    </w:lvl>
    <w:lvl w:ilvl="8" w:tplc="B5CE299E"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C7"/>
    <w:rsid w:val="00003185"/>
    <w:rsid w:val="00006C55"/>
    <w:rsid w:val="00013862"/>
    <w:rsid w:val="00014599"/>
    <w:rsid w:val="00016012"/>
    <w:rsid w:val="000176EE"/>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058A"/>
    <w:rsid w:val="00082403"/>
    <w:rsid w:val="0008289C"/>
    <w:rsid w:val="0008539E"/>
    <w:rsid w:val="00092799"/>
    <w:rsid w:val="00092A99"/>
    <w:rsid w:val="00092C5F"/>
    <w:rsid w:val="00093ABC"/>
    <w:rsid w:val="00096680"/>
    <w:rsid w:val="000A0F36"/>
    <w:rsid w:val="000A174A"/>
    <w:rsid w:val="000A2F33"/>
    <w:rsid w:val="000A3E0A"/>
    <w:rsid w:val="000A65AC"/>
    <w:rsid w:val="000B3AC8"/>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062F8"/>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1F"/>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4551"/>
    <w:rsid w:val="003B528D"/>
    <w:rsid w:val="003B6D32"/>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3C3F"/>
    <w:rsid w:val="00424A60"/>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0C1C"/>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6D5A"/>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2FA9"/>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36218"/>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75E30"/>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844"/>
    <w:rsid w:val="006D2D53"/>
    <w:rsid w:val="006D3238"/>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42E4"/>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38A9"/>
    <w:rsid w:val="00814120"/>
    <w:rsid w:val="00814D03"/>
    <w:rsid w:val="00815C7E"/>
    <w:rsid w:val="00821114"/>
    <w:rsid w:val="008211EF"/>
    <w:rsid w:val="00821FC1"/>
    <w:rsid w:val="008267CC"/>
    <w:rsid w:val="00831386"/>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23C"/>
    <w:rsid w:val="008E0B3F"/>
    <w:rsid w:val="008E1341"/>
    <w:rsid w:val="008E3932"/>
    <w:rsid w:val="008E49AD"/>
    <w:rsid w:val="008E698E"/>
    <w:rsid w:val="008F123F"/>
    <w:rsid w:val="008F2584"/>
    <w:rsid w:val="008F3246"/>
    <w:rsid w:val="008F3C1B"/>
    <w:rsid w:val="008F508C"/>
    <w:rsid w:val="008F6AD7"/>
    <w:rsid w:val="0090271B"/>
    <w:rsid w:val="00910642"/>
    <w:rsid w:val="00910DDF"/>
    <w:rsid w:val="00921861"/>
    <w:rsid w:val="00924639"/>
    <w:rsid w:val="0092611E"/>
    <w:rsid w:val="009262BA"/>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E3B07"/>
    <w:rsid w:val="009F3259"/>
    <w:rsid w:val="009F541F"/>
    <w:rsid w:val="009F566C"/>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4F5"/>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96D5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2AB4"/>
    <w:rsid w:val="00D23522"/>
    <w:rsid w:val="00D264D6"/>
    <w:rsid w:val="00D33144"/>
    <w:rsid w:val="00D33BF0"/>
    <w:rsid w:val="00D33F30"/>
    <w:rsid w:val="00D34892"/>
    <w:rsid w:val="00D36447"/>
    <w:rsid w:val="00D411D2"/>
    <w:rsid w:val="00D41CE8"/>
    <w:rsid w:val="00D44B73"/>
    <w:rsid w:val="00D516BE"/>
    <w:rsid w:val="00D5423B"/>
    <w:rsid w:val="00D54F4E"/>
    <w:rsid w:val="00D604B3"/>
    <w:rsid w:val="00D60BA4"/>
    <w:rsid w:val="00D62419"/>
    <w:rsid w:val="00D62AD8"/>
    <w:rsid w:val="00D65336"/>
    <w:rsid w:val="00D66074"/>
    <w:rsid w:val="00D75B3F"/>
    <w:rsid w:val="00D76C17"/>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547F"/>
    <w:rsid w:val="00DD66F2"/>
    <w:rsid w:val="00DD7316"/>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56956"/>
    <w:rsid w:val="00F61569"/>
    <w:rsid w:val="00F61A72"/>
    <w:rsid w:val="00F62B67"/>
    <w:rsid w:val="00F66F13"/>
    <w:rsid w:val="00F7145D"/>
    <w:rsid w:val="00F71B5E"/>
    <w:rsid w:val="00F74073"/>
    <w:rsid w:val="00F75603"/>
    <w:rsid w:val="00F77BE5"/>
    <w:rsid w:val="00F845B4"/>
    <w:rsid w:val="00F8713B"/>
    <w:rsid w:val="00F904FB"/>
    <w:rsid w:val="00F91B9C"/>
    <w:rsid w:val="00F93F9E"/>
    <w:rsid w:val="00F950BC"/>
    <w:rsid w:val="00FA2CD7"/>
    <w:rsid w:val="00FA5AD5"/>
    <w:rsid w:val="00FA7111"/>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117</ap:Words>
  <ap:Characters>726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2021-05-06T14:22:00.0000000Z</lastPrinted>
  <dcterms:created xsi:type="dcterms:W3CDTF">2021-05-12T13:18:00.0000000Z</dcterms:created>
  <dcterms:modified xsi:type="dcterms:W3CDTF">2021-05-12T13:18:00.0000000Z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O204LUS</vt:lpwstr>
  </property>
  <property fmtid="{D5CDD505-2E9C-101B-9397-08002B2CF9AE}" pid="3" name="Author">
    <vt:lpwstr>O204LUS</vt:lpwstr>
  </property>
  <property fmtid="{D5CDD505-2E9C-101B-9397-08002B2CF9AE}" pid="4" name="cs_objectid">
    <vt:lpwstr> &lt;referentie kenmerk&gt;</vt:lpwstr>
  </property>
  <property fmtid="{D5CDD505-2E9C-101B-9397-08002B2CF9AE}" pid="5" name="Header">
    <vt:lpwstr>Brief (meertalig)</vt:lpwstr>
  </property>
  <property fmtid="{D5CDD505-2E9C-101B-9397-08002B2CF9AE}" pid="6" name="HeaderId">
    <vt:lpwstr>684479A886184C6D8688A3088C2EE368</vt:lpwstr>
  </property>
  <property fmtid="{D5CDD505-2E9C-101B-9397-08002B2CF9AE}" pid="7" name="ocw_betreft">
    <vt:lpwstr/>
  </property>
  <property fmtid="{D5CDD505-2E9C-101B-9397-08002B2CF9AE}" pid="8" name="ocw_directie">
    <vt:lpwstr>WJZ/PO-VO</vt:lpwstr>
  </property>
  <property fmtid="{D5CDD505-2E9C-101B-9397-08002B2CF9AE}" pid="9" name="sjabloon.edocs.documenttype">
    <vt:lpwstr>BRIEF</vt:lpwstr>
  </property>
  <property fmtid="{D5CDD505-2E9C-101B-9397-08002B2CF9AE}" pid="10" name="sjabloon.edocs.richting">
    <vt:lpwstr>UITGAAND</vt:lpwstr>
  </property>
  <property fmtid="{D5CDD505-2E9C-101B-9397-08002B2CF9AE}" pid="11" name="Template">
    <vt:lpwstr>Brief TK</vt:lpwstr>
  </property>
  <property fmtid="{D5CDD505-2E9C-101B-9397-08002B2CF9AE}" pid="12" name="TemplateId">
    <vt:lpwstr>544A72AD7B0042649EEB73530503F044</vt:lpwstr>
  </property>
  <property fmtid="{D5CDD505-2E9C-101B-9397-08002B2CF9AE}" pid="13" name="Typist">
    <vt:lpwstr>O204LUS</vt:lpwstr>
  </property>
</Properties>
</file>