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A83409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>
      <w:pPr>
        <w:sectPr w:rsidR="00CD5856" w:rsidSect="003C472B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E3FD9">
      <w:pPr>
        <w:pStyle w:val="Huisstijl-Aanhef"/>
      </w:pPr>
      <w:r>
        <w:t>Geachte voorzitter,</w:t>
      </w:r>
    </w:p>
    <w:p w:rsidRPr="008D59C5" w:rsidR="00334C45" w:rsidRDefault="00EE3FD9">
      <w:bookmarkStart w:name="Text1" w:id="1"/>
      <w:r>
        <w:t xml:space="preserve">Hierbij zend ik u de antwoorden op de vragen en opmerkingen van de vaste commissie van Volksgezondheid, Welzijn en Sport in het kader van het schriftelijk overleg inzake de brief van 9 december 2020 over de stand van zaken Pallas-reactor (Kamerstuk </w:t>
      </w:r>
      <w:r w:rsidRPr="0024515B">
        <w:t>33 626 nr. 13</w:t>
      </w:r>
      <w:r>
        <w:t xml:space="preserve">). </w:t>
      </w:r>
      <w:bookmarkEnd w:id="1"/>
    </w:p>
    <w:p w:rsidR="00C62B6C" w:rsidP="000754E2" w:rsidRDefault="00EE3FD9">
      <w:pPr>
        <w:pStyle w:val="Huisstijl-Slotzin"/>
      </w:pPr>
      <w:r>
        <w:t>Hoogachtend,</w:t>
      </w:r>
    </w:p>
    <w:p w:rsidR="000754E2" w:rsidP="000754E2" w:rsidRDefault="000754E2">
      <w:pPr>
        <w:pStyle w:val="Huisstijl-Ondertekening"/>
      </w:pPr>
    </w:p>
    <w:p w:rsidR="00225193" w:rsidP="00225193" w:rsidRDefault="00225193">
      <w:pPr>
        <w:spacing w:line="240" w:lineRule="atLeast"/>
        <w:jc w:val="both"/>
        <w:rPr>
          <w:noProof/>
        </w:rPr>
      </w:pPr>
      <w:r>
        <w:rPr>
          <w:noProof/>
        </w:rPr>
        <w:t>de minister voor Medische Zorg</w:t>
      </w:r>
    </w:p>
    <w:p w:rsidR="00225193" w:rsidP="00225193" w:rsidRDefault="00225193">
      <w:pPr>
        <w:spacing w:line="240" w:lineRule="atLeast"/>
        <w:jc w:val="both"/>
        <w:rPr>
          <w:noProof/>
        </w:rPr>
      </w:pPr>
      <w:r>
        <w:rPr>
          <w:noProof/>
        </w:rPr>
        <w:t>en Sport,</w:t>
      </w:r>
    </w:p>
    <w:p w:rsidR="00225193" w:rsidP="00225193" w:rsidRDefault="00225193">
      <w:pPr>
        <w:spacing w:line="240" w:lineRule="atLeast"/>
        <w:jc w:val="both"/>
        <w:rPr>
          <w:noProof/>
        </w:rPr>
      </w:pPr>
    </w:p>
    <w:p w:rsidR="00225193" w:rsidP="00225193" w:rsidRDefault="00225193">
      <w:pPr>
        <w:spacing w:line="240" w:lineRule="atLeast"/>
        <w:jc w:val="both"/>
        <w:rPr>
          <w:noProof/>
        </w:rPr>
      </w:pPr>
    </w:p>
    <w:p w:rsidR="00225193" w:rsidP="00225193" w:rsidRDefault="00225193">
      <w:pPr>
        <w:spacing w:line="240" w:lineRule="atLeast"/>
        <w:jc w:val="both"/>
        <w:rPr>
          <w:noProof/>
        </w:rPr>
      </w:pPr>
    </w:p>
    <w:p w:rsidR="00225193" w:rsidP="00225193" w:rsidRDefault="00225193">
      <w:pPr>
        <w:spacing w:line="240" w:lineRule="atLeast"/>
        <w:jc w:val="both"/>
        <w:rPr>
          <w:noProof/>
        </w:rPr>
      </w:pPr>
    </w:p>
    <w:p w:rsidR="00225193" w:rsidP="00225193" w:rsidRDefault="00225193">
      <w:pPr>
        <w:spacing w:line="240" w:lineRule="atLeast"/>
        <w:jc w:val="both"/>
        <w:rPr>
          <w:noProof/>
        </w:rPr>
      </w:pPr>
    </w:p>
    <w:p w:rsidR="00225193" w:rsidP="00225193" w:rsidRDefault="00225193">
      <w:pPr>
        <w:spacing w:line="240" w:lineRule="atLeast"/>
        <w:jc w:val="both"/>
        <w:rPr>
          <w:noProof/>
        </w:rPr>
      </w:pPr>
    </w:p>
    <w:p w:rsidRPr="00225193" w:rsidR="00DB7B7A" w:rsidP="00225193" w:rsidRDefault="00225193">
      <w:pPr>
        <w:spacing w:line="240" w:lineRule="atLeast"/>
        <w:jc w:val="both"/>
        <w:rPr>
          <w:szCs w:val="18"/>
        </w:rPr>
      </w:pPr>
      <w:r>
        <w:rPr>
          <w:noProof/>
        </w:rPr>
        <w:t>T. van Ark</w:t>
      </w:r>
    </w:p>
    <w:sectPr w:rsidRPr="00225193" w:rsidR="00DB7B7A" w:rsidSect="008D59C5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8D" w:rsidRDefault="00E6118D">
      <w:pPr>
        <w:spacing w:line="240" w:lineRule="auto"/>
      </w:pPr>
      <w:r>
        <w:separator/>
      </w:r>
    </w:p>
  </w:endnote>
  <w:endnote w:type="continuationSeparator" w:id="0">
    <w:p w:rsidR="00E6118D" w:rsidRDefault="00E61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8D" w:rsidRDefault="00E6118D">
      <w:pPr>
        <w:spacing w:line="240" w:lineRule="auto"/>
      </w:pPr>
      <w:r>
        <w:separator/>
      </w:r>
    </w:p>
  </w:footnote>
  <w:footnote w:type="continuationSeparator" w:id="0">
    <w:p w:rsidR="00E6118D" w:rsidRDefault="00E61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B7B7A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759325" cy="466725"/>
              <wp:effectExtent l="11430" t="7620" r="1079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683EF9">
                            <w:t>23 april 2021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EE3FD9" w:rsidP="0024515B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510" w:hanging="510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24515B">
                            <w:t>Verslag schriftelijk overleg (VSO) stand van zaken Pallas-reactor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9.65pt;margin-top:296.85pt;width:374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" strokecolor="white">
              <v:textbox style="mso-fit-shape-to-text:t" inset="0,0,0,0">
                <w:txbxContent>
                  <w:p w:rsidR="00CD5856" w:rsidRDefault="00EE3FD9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683EF9">
                      <w:t>23 april 2021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EE3FD9" w:rsidP="0024515B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510" w:hanging="510"/>
                    </w:pPr>
                    <w:r>
                      <w:t>Betreft</w:t>
                    </w:r>
                    <w:r w:rsidR="00E1490C">
                      <w:tab/>
                    </w:r>
                    <w:r w:rsidR="0024515B">
                      <w:t>Verslag schriftelijk overleg (VSO) stand van zaken Pallas-reactor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5B44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25132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FA5B44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44504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EE3FD9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A83409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CM5DocumentKenmerk  \* MERGEFORMAT </w:instrText>
                          </w:r>
                          <w:r>
                            <w:fldChar w:fldCharType="separate"/>
                          </w:r>
                          <w:r w:rsidR="00225193">
                            <w:t>2345624-1006888</w:t>
                          </w:r>
                          <w:r>
                            <w:fldChar w:fldCharType="end"/>
                          </w:r>
                          <w:r w:rsidR="00DB7B7A">
                            <w:t>-GMT</w:t>
                          </w:r>
                        </w:p>
                        <w:p w:rsidR="00CD5856" w:rsidRDefault="00EE3FD9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B04730" w:rsidRPr="00B04730" w:rsidRDefault="00EE3FD9" w:rsidP="00B04730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:rsidR="00215CB5" w:rsidRDefault="00215CB5">
                          <w:pPr>
                            <w:pStyle w:val="Huisstijl-ReferentiegegevenskopW1"/>
                          </w:pPr>
                        </w:p>
                        <w:p w:rsidR="00CD5856" w:rsidRDefault="00EE3FD9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EE3FD9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CD5856" w:rsidRDefault="00EE3FD9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" strokecolor="white">
              <v:textbox inset="0,0,0,0">
                <w:txbxContent>
                  <w:p w:rsidR="00CD5856" w:rsidRDefault="00EE3FD9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EE3FD9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EE3FD9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EE3FD9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EE3FD9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256E9D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CM5DocumentKenmerk  \* MERGEFORMAT </w:instrText>
                    </w:r>
                    <w:r>
                      <w:fldChar w:fldCharType="separate"/>
                    </w:r>
                    <w:r w:rsidR="00225193">
                      <w:t>2345624-1006888</w:t>
                    </w:r>
                    <w:r>
                      <w:fldChar w:fldCharType="end"/>
                    </w:r>
                    <w:r w:rsidR="00DB7B7A">
                      <w:t>-GMT</w:t>
                    </w:r>
                  </w:p>
                  <w:p w:rsidR="00CD5856" w:rsidRDefault="00EE3FD9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B04730" w:rsidRPr="00B04730" w:rsidRDefault="00EE3FD9" w:rsidP="00B04730">
                    <w:pPr>
                      <w:pStyle w:val="Huisstijl-Referentiegegevens"/>
                    </w:pPr>
                    <w:r>
                      <w:t>1</w:t>
                    </w:r>
                  </w:p>
                  <w:p w:rsidR="00215CB5" w:rsidRDefault="00215CB5">
                    <w:pPr>
                      <w:pStyle w:val="Huisstijl-ReferentiegegevenskopW1"/>
                    </w:pPr>
                  </w:p>
                  <w:p w:rsidR="00CD5856" w:rsidRDefault="00EE3FD9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EE3FD9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CD5856" w:rsidRDefault="00EE3FD9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BzAuD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d5CuZy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EE3FD9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3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MSpP/8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EE3FD9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D58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B7B7A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754E2">
                                <w:t>26 juni 2014</w:t>
                              </w:r>
                            </w:sdtContent>
                          </w:sdt>
                        </w:p>
                        <w:p w:rsidR="00CD5856" w:rsidRDefault="00EE3FD9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PHWi7g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EE3FD9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754E2">
                          <w:t>26 juni 2014</w:t>
                        </w:r>
                      </w:sdtContent>
                    </w:sdt>
                  </w:p>
                  <w:p w:rsidR="00CD5856" w:rsidRDefault="00EE3FD9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44343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084948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EE3FD9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EE3FD9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EE3FD9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EE3FD9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EE3FD9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EE3FD9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4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TFKymIAIAAEs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EE3FD9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EE3FD9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EE3FD9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EE3FD9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EE3FD9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EE3FD9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EE3FD9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EE3FD9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EE3FD9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EE3FD9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5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" strokecolor="white">
              <v:textbox inset="0,0,0,0">
                <w:txbxContent>
                  <w:p w:rsidR="00CD5856" w:rsidRDefault="00EE3FD9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6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" strokecolor="white">
              <v:textbox inset="0,0,0,0">
                <w:txbxContent>
                  <w:p w:rsidR="00CD5856" w:rsidRDefault="00EE3FD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7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E3FD9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8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BwEuql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EE3FD9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DE0295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A1CD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42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0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43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47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A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2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AF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754E2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25193"/>
    <w:rsid w:val="00235AED"/>
    <w:rsid w:val="00241BB9"/>
    <w:rsid w:val="0024515B"/>
    <w:rsid w:val="00256E9D"/>
    <w:rsid w:val="00297795"/>
    <w:rsid w:val="002B1D9F"/>
    <w:rsid w:val="002B504F"/>
    <w:rsid w:val="002C728A"/>
    <w:rsid w:val="002F4886"/>
    <w:rsid w:val="0030196D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B6EDC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3EF9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208D9"/>
    <w:rsid w:val="00A52DBE"/>
    <w:rsid w:val="00A55ABE"/>
    <w:rsid w:val="00A83409"/>
    <w:rsid w:val="00A83BE3"/>
    <w:rsid w:val="00AA61EA"/>
    <w:rsid w:val="00AF6BEC"/>
    <w:rsid w:val="00B04730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B7B7A"/>
    <w:rsid w:val="00DC7639"/>
    <w:rsid w:val="00E1490C"/>
    <w:rsid w:val="00E37122"/>
    <w:rsid w:val="00E6118D"/>
    <w:rsid w:val="00E671FA"/>
    <w:rsid w:val="00E85195"/>
    <w:rsid w:val="00EA275E"/>
    <w:rsid w:val="00EE23CE"/>
    <w:rsid w:val="00EE2A9D"/>
    <w:rsid w:val="00EE3FD9"/>
    <w:rsid w:val="00F32EA9"/>
    <w:rsid w:val="00F56EBE"/>
    <w:rsid w:val="00F72360"/>
    <w:rsid w:val="00F847BF"/>
    <w:rsid w:val="00F87E88"/>
    <w:rsid w:val="00FA5B44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C49348-6DCE-404F-8994-843CCB32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2021-04-19T11:07:00.0000000Z</lastPrinted>
  <dcterms:created xsi:type="dcterms:W3CDTF">2021-04-23T11:36:00.0000000Z</dcterms:created>
  <dcterms:modified xsi:type="dcterms:W3CDTF">2021-04-23T11:41:00.0000000Z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2345624-1006888</vt:lpwstr>
  </property>
  <property fmtid="{D5CDD505-2E9C-101B-9397-08002B2CF9AE}" pid="5" name="OndertekeningFunctie">
    <vt:lpwstr>Minister voor VWS</vt:lpwstr>
  </property>
  <property fmtid="{D5CDD505-2E9C-101B-9397-08002B2CF9AE}" pid="6" name="OndertekeningNaam">
    <vt:lpwstr>Tamara van Ark</vt:lpwstr>
  </property>
</Properties>
</file>