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444045"/>
        <w:p w:rsidR="00241BB9" w:rsidRDefault="00444045">
          <w:pPr>
            <w:spacing w:line="240" w:lineRule="auto"/>
          </w:pPr>
        </w:p>
      </w:sdtContent>
    </w:sdt>
    <w:p w:rsidR="00CD5856" w:rsidRDefault="00444045">
      <w:pPr>
        <w:spacing w:line="240" w:lineRule="auto"/>
      </w:pPr>
    </w:p>
    <w:p w:rsidR="00CD5856" w:rsidRDefault="00444045"/>
    <w:p w:rsidR="00CD5856" w:rsidRDefault="00444045"/>
    <w:p w:rsidR="00CD5856" w:rsidRDefault="00444045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444045">
      <w:pPr>
        <w:pStyle w:val="Huisstijl-Aanhef"/>
      </w:pPr>
      <w:r>
        <w:t>Geachte voorzitter,</w:t>
      </w:r>
    </w:p>
    <w:p w:rsidRPr="008D59C5" w:rsidR="008D59C5" w:rsidP="008D59C5" w:rsidRDefault="00444045">
      <w:r>
        <w:t>Hierbij bied ik u de nota naar aanleidin</w:t>
      </w:r>
      <w:bookmarkStart w:name="_GoBack" w:id="0"/>
      <w:bookmarkEnd w:id="0"/>
      <w:r>
        <w:t xml:space="preserve">g van het verslag inzake bovenvermeld voorstel van wet aan. </w:t>
      </w:r>
    </w:p>
    <w:p w:rsidRPr="009A31BF" w:rsidR="00CD5856" w:rsidRDefault="00444045">
      <w:pPr>
        <w:pStyle w:val="Huisstijl-Slotzin"/>
      </w:pPr>
      <w:r>
        <w:t>Hoogachtend,</w:t>
      </w:r>
    </w:p>
    <w:p w:rsidRPr="009A31BF" w:rsidR="00CD5856" w:rsidRDefault="00444045">
      <w:pPr>
        <w:pStyle w:val="Huisstijl-Ondertekeningvervolg"/>
        <w:rPr>
          <w:i w:val="0"/>
        </w:rPr>
      </w:pPr>
    </w:p>
    <w:p w:rsidR="00332DED" w:rsidP="00332DED" w:rsidRDefault="00444045">
      <w:pPr>
        <w:spacing w:line="240" w:lineRule="auto"/>
        <w:rPr>
          <w:noProof/>
        </w:rPr>
      </w:pPr>
      <w:r>
        <w:rPr>
          <w:noProof/>
        </w:rPr>
        <w:t>de staatssecretaris van Volksgezondheid,</w:t>
      </w:r>
    </w:p>
    <w:p w:rsidR="00332DED" w:rsidP="00332DED" w:rsidRDefault="00444045">
      <w:pPr>
        <w:spacing w:line="240" w:lineRule="auto"/>
        <w:rPr>
          <w:noProof/>
        </w:rPr>
      </w:pPr>
      <w:r>
        <w:rPr>
          <w:noProof/>
        </w:rPr>
        <w:t>Welzijn en Sport,</w:t>
      </w:r>
    </w:p>
    <w:p w:rsidR="00332DED" w:rsidP="00332DED" w:rsidRDefault="00444045">
      <w:pPr>
        <w:spacing w:line="240" w:lineRule="auto"/>
        <w:rPr>
          <w:noProof/>
        </w:rPr>
      </w:pPr>
    </w:p>
    <w:p w:rsidR="00332DED" w:rsidP="00332DED" w:rsidRDefault="00444045">
      <w:pPr>
        <w:spacing w:line="240" w:lineRule="auto"/>
        <w:rPr>
          <w:noProof/>
        </w:rPr>
      </w:pPr>
    </w:p>
    <w:p w:rsidR="00332DED" w:rsidP="00332DED" w:rsidRDefault="00444045">
      <w:pPr>
        <w:spacing w:line="240" w:lineRule="auto"/>
        <w:rPr>
          <w:noProof/>
        </w:rPr>
      </w:pPr>
    </w:p>
    <w:p w:rsidR="00332DED" w:rsidP="00332DED" w:rsidRDefault="00444045">
      <w:pPr>
        <w:spacing w:line="240" w:lineRule="auto"/>
        <w:rPr>
          <w:noProof/>
        </w:rPr>
      </w:pPr>
    </w:p>
    <w:p w:rsidR="00332DED" w:rsidP="00332DED" w:rsidRDefault="00444045">
      <w:pPr>
        <w:spacing w:line="240" w:lineRule="auto"/>
        <w:rPr>
          <w:noProof/>
        </w:rPr>
      </w:pPr>
    </w:p>
    <w:p w:rsidR="00332DED" w:rsidP="00332DED" w:rsidRDefault="00444045">
      <w:pPr>
        <w:spacing w:line="240" w:lineRule="auto"/>
        <w:rPr>
          <w:noProof/>
        </w:rPr>
      </w:pPr>
    </w:p>
    <w:p w:rsidR="00BC481F" w:rsidP="00332DED" w:rsidRDefault="00444045">
      <w:pPr>
        <w:spacing w:line="240" w:lineRule="auto"/>
        <w:rPr>
          <w:noProof/>
        </w:rPr>
      </w:pPr>
      <w:r>
        <w:rPr>
          <w:noProof/>
        </w:rPr>
        <w:t>Paul Blokhuis</w:t>
      </w:r>
    </w:p>
    <w:p w:rsidR="00523C02" w:rsidP="00463DBC" w:rsidRDefault="00444045">
      <w:pPr>
        <w:spacing w:line="240" w:lineRule="auto"/>
        <w:rPr>
          <w:noProof/>
        </w:rPr>
      </w:pPr>
    </w:p>
    <w:sectPr w:rsidR="00523C02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4045">
      <w:pPr>
        <w:spacing w:line="240" w:lineRule="auto"/>
      </w:pPr>
      <w:r>
        <w:separator/>
      </w:r>
    </w:p>
  </w:endnote>
  <w:endnote w:type="continuationSeparator" w:id="0">
    <w:p w:rsidR="00000000" w:rsidRDefault="00444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444045">
    <w:pPr>
      <w:pStyle w:val="Voet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5648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185420"/>
              <wp:effectExtent l="7620" t="5080" r="8890" b="9525"/>
              <wp:wrapNone/>
              <wp:docPr id="1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7639" w:rsidRDefault="00444045" w:rsidP="00DC7639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466.35pt;margin-top:805.15pt;width:99.2pt;height:14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" strokecolor="white">
              <v:textbox inset="0,0,0,0">
                <w:txbxContent>
                  <w:p w:rsidR="00DC7639" w:rsidRDefault="00444045" w:rsidP="00DC7639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 xml:space="preserve"> NUMPAGES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4045">
      <w:pPr>
        <w:spacing w:line="240" w:lineRule="auto"/>
      </w:pPr>
      <w:r>
        <w:separator/>
      </w:r>
    </w:p>
  </w:footnote>
  <w:footnote w:type="continuationSeparator" w:id="0">
    <w:p w:rsidR="00000000" w:rsidRDefault="004440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444045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053597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1946479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1965960</wp:posOffset>
              </wp:positionV>
              <wp:extent cx="1259840" cy="8009890"/>
              <wp:effectExtent l="7620" t="13335" r="8890" b="6350"/>
              <wp:wrapNone/>
              <wp:docPr id="1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44045">
                          <w:pPr>
                            <w:pStyle w:val="Huisstijl-AfzendgegevensW1"/>
                          </w:pPr>
                          <w:r>
                            <w:t>Bezoekadres</w:t>
                          </w:r>
                        </w:p>
                        <w:p w:rsidR="00CD5856" w:rsidRDefault="00444045">
                          <w:pPr>
                            <w:pStyle w:val="Huisstijl-Afzendgegevens"/>
                          </w:pPr>
                          <w:r>
                            <w:t>Parnassusplein 5</w:t>
                          </w:r>
                        </w:p>
                        <w:p w:rsidR="00CD5856" w:rsidRDefault="00444045">
                          <w:pPr>
                            <w:pStyle w:val="Huisstijl-Afzendgegevens"/>
                          </w:pPr>
                          <w:r>
                            <w:t>2511</w:t>
                          </w:r>
                          <w:r w:rsidRPr="008D59C5">
                            <w:t xml:space="preserve"> </w:t>
                          </w:r>
                          <w:r>
                            <w:t xml:space="preserve">VX  </w:t>
                          </w:r>
                          <w:r w:rsidRPr="008D59C5">
                            <w:t>Den Haag</w:t>
                          </w:r>
                        </w:p>
                        <w:p w:rsidR="00CD5856" w:rsidRDefault="00444045">
                          <w:pPr>
                            <w:pStyle w:val="Huisstijl-Afzendgegevens"/>
                          </w:pPr>
                          <w:r w:rsidRPr="008D59C5">
                            <w:t>www.rijksoverheid.nl</w:t>
                          </w:r>
                        </w:p>
                        <w:p w:rsidR="00CD5856" w:rsidRDefault="00444045">
                          <w:pPr>
                            <w:pStyle w:val="Huisstijl-ReferentiegegevenskopW2"/>
                          </w:pPr>
                          <w:r w:rsidRPr="008D59C5">
                            <w:t>Kenmerk</w:t>
                          </w:r>
                        </w:p>
                        <w:p w:rsidR="00332DED" w:rsidRDefault="00444045" w:rsidP="00332DED">
                          <w:pPr>
                            <w:pStyle w:val="Huisstijl-Referentiegegevens"/>
                          </w:pPr>
                          <w:r w:rsidRPr="00332DED">
                            <w:t>1739874-209720-WJZ</w:t>
                          </w:r>
                        </w:p>
                        <w:p w:rsidR="00332DED" w:rsidRPr="00332DED" w:rsidRDefault="00444045" w:rsidP="00332DED">
                          <w:pPr>
                            <w:pStyle w:val="Huisstijl-Referentiegegevens"/>
                          </w:pPr>
                        </w:p>
                        <w:p w:rsidR="00CD5856" w:rsidRPr="002B504F" w:rsidRDefault="00444045">
                          <w:pPr>
                            <w:pStyle w:val="Huisstijl-ReferentiegegevenskopW1"/>
                          </w:pPr>
                          <w:r w:rsidRPr="008D59C5">
                            <w:t>Bijlage(n)</w:t>
                          </w:r>
                        </w:p>
                        <w:p w:rsidR="00CD5856" w:rsidRPr="009A31BF" w:rsidRDefault="00444045">
                          <w:pPr>
                            <w:pStyle w:val="Huisstijl-Referentiegegevens"/>
                          </w:pPr>
                          <w:r>
                            <w:t>1</w:t>
                          </w:r>
                          <w:r>
                            <w:fldChar w:fldCharType="begin"/>
                          </w:r>
                          <w:r>
                            <w:instrText xml:space="preserve"> DOCPROPERTY  Bijlagen  \* MERGEFORMAT </w:instrText>
                          </w:r>
                          <w:r>
                            <w:fldChar w:fldCharType="end"/>
                          </w:r>
                        </w:p>
                        <w:p w:rsidR="00CD5856" w:rsidRDefault="00444045">
                          <w:pPr>
                            <w:pStyle w:val="Huisstijl-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KenmerkAfzender  \* MERGEFORMAT </w:instrTex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</w:p>
                        <w:p w:rsidR="00CD5856" w:rsidRDefault="00444045">
                          <w:pPr>
                            <w:pStyle w:val="Huisstijl-Algemenevoorwaarden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  <w:p w:rsidR="00CD5856" w:rsidRDefault="0044404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466.35pt;margin-top:154.8pt;width:99.2pt;height:63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" strokecolor="white">
              <v:textbox inset="0,0,0,0">
                <w:txbxContent>
                  <w:p w:rsidR="00CD5856" w:rsidRDefault="00444045">
                    <w:pPr>
                      <w:pStyle w:val="Huisstijl-AfzendgegevensW1"/>
                    </w:pPr>
                    <w:r>
                      <w:t>Bezoekadres</w:t>
                    </w:r>
                  </w:p>
                  <w:p w:rsidR="00CD5856" w:rsidRDefault="00444045">
                    <w:pPr>
                      <w:pStyle w:val="Huisstijl-Afzendgegevens"/>
                    </w:pPr>
                    <w:r>
                      <w:t>Parnassusplein 5</w:t>
                    </w:r>
                  </w:p>
                  <w:p w:rsidR="00CD5856" w:rsidRDefault="00444045">
                    <w:pPr>
                      <w:pStyle w:val="Huisstijl-Afzendgegevens"/>
                    </w:pPr>
                    <w:r>
                      <w:t>2511</w:t>
                    </w:r>
                    <w:r w:rsidRPr="008D59C5">
                      <w:t xml:space="preserve"> </w:t>
                    </w:r>
                    <w:r>
                      <w:t xml:space="preserve">VX  </w:t>
                    </w:r>
                    <w:r w:rsidRPr="008D59C5">
                      <w:t>Den Haag</w:t>
                    </w:r>
                  </w:p>
                  <w:p w:rsidR="00CD5856" w:rsidRDefault="00444045">
                    <w:pPr>
                      <w:pStyle w:val="Huisstijl-Afzendgegevens"/>
                    </w:pPr>
                    <w:r w:rsidRPr="008D59C5">
                      <w:t>www.rijksoverheid.nl</w:t>
                    </w:r>
                  </w:p>
                  <w:p w:rsidR="00CD5856" w:rsidRDefault="00444045">
                    <w:pPr>
                      <w:pStyle w:val="Huisstijl-ReferentiegegevenskopW2"/>
                    </w:pPr>
                    <w:r w:rsidRPr="008D59C5">
                      <w:t>Kenmerk</w:t>
                    </w:r>
                  </w:p>
                  <w:p w:rsidR="00332DED" w:rsidRDefault="00444045" w:rsidP="00332DED">
                    <w:pPr>
                      <w:pStyle w:val="Huisstijl-Referentiegegevens"/>
                    </w:pPr>
                    <w:r w:rsidRPr="00332DED">
                      <w:t>1739874-209720-WJZ</w:t>
                    </w:r>
                  </w:p>
                  <w:p w:rsidR="00332DED" w:rsidRPr="00332DED" w:rsidRDefault="00444045" w:rsidP="00332DED">
                    <w:pPr>
                      <w:pStyle w:val="Huisstijl-Referentiegegevens"/>
                    </w:pPr>
                  </w:p>
                  <w:p w:rsidR="00CD5856" w:rsidRPr="002B504F" w:rsidRDefault="00444045">
                    <w:pPr>
                      <w:pStyle w:val="Huisstijl-ReferentiegegevenskopW1"/>
                    </w:pPr>
                    <w:r w:rsidRPr="008D59C5">
                      <w:t>Bijlage(n)</w:t>
                    </w:r>
                  </w:p>
                  <w:p w:rsidR="00CD5856" w:rsidRPr="009A31BF" w:rsidRDefault="00444045">
                    <w:pPr>
                      <w:pStyle w:val="Huisstijl-Referentiegegevens"/>
                    </w:pPr>
                    <w:r>
                      <w:t>1</w:t>
                    </w:r>
                    <w:r>
                      <w:fldChar w:fldCharType="begin"/>
                    </w:r>
                    <w:r>
                      <w:instrText xml:space="preserve"> DOCPROPERTY  Bijlagen  \* MERGEFORMAT </w:instrText>
                    </w:r>
                    <w:r>
                      <w:fldChar w:fldCharType="end"/>
                    </w:r>
                  </w:p>
                  <w:p w:rsidR="00CD5856" w:rsidRDefault="00444045">
                    <w:pPr>
                      <w:pStyle w:val="Huisstijl-Referentiegegevens"/>
                    </w:pPr>
                    <w:r>
                      <w:fldChar w:fldCharType="begin"/>
                    </w:r>
                    <w:r>
                      <w:instrText xml:space="preserve"> DOCPROPERTY  KenmerkAfzender  \* MERGEFORMAT </w:instrText>
                    </w:r>
                    <w:r>
                      <w:fldChar w:fldCharType="end"/>
                    </w:r>
                    <w:r>
                      <w:t xml:space="preserve"> </w:t>
                    </w:r>
                  </w:p>
                  <w:p w:rsidR="00CD5856" w:rsidRDefault="00444045">
                    <w:pPr>
                      <w:pStyle w:val="Huisstijl-Algemenevoorwaarden"/>
                    </w:pPr>
                    <w:r>
                      <w:t>Correspondentie uitsluitend richten aan het retouradres met vermelding van de datum en het kenmerk van deze brief.</w:t>
                    </w:r>
                  </w:p>
                  <w:p w:rsidR="00CD5856" w:rsidRDefault="00444045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1011555</wp:posOffset>
              </wp:positionH>
              <wp:positionV relativeFrom="page">
                <wp:posOffset>3769995</wp:posOffset>
              </wp:positionV>
              <wp:extent cx="4103370" cy="1076325"/>
              <wp:effectExtent l="11430" t="7620" r="9525" b="11430"/>
              <wp:wrapNone/>
              <wp:docPr id="1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44045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</w:pPr>
                          <w:r>
                            <w:t>Datum</w:t>
                          </w:r>
                          <w:r>
                            <w:tab/>
                            <w:t>10 maart 2021</w:t>
                          </w:r>
                        </w:p>
                        <w:p w:rsidR="00CD5856" w:rsidRDefault="00444045" w:rsidP="00E12006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  <w:ind w:left="1133" w:hanging="1133"/>
                          </w:pPr>
                          <w:r>
                            <w:t>Betreft</w:t>
                          </w:r>
                          <w:r>
                            <w:tab/>
                            <w:t>V</w:t>
                          </w:r>
                          <w:r>
                            <w:t xml:space="preserve">oorstel van wet houdende wijziging van de Tabaks- en rookwarenwet ter regeling van elektronische verhittingsapparaten voor tabaksproducten en in verband met de invoering van eisen aan het uiterlijk van sigaretten </w:t>
                          </w:r>
                        </w:p>
                        <w:p w:rsidR="00CD5856" w:rsidRDefault="00444045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9" o:spid="_x0000_s1027" type="#_x0000_t202" style="position:absolute;margin-left:79.65pt;margin-top:296.85pt;width:323.1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" strokecolor="white">
              <v:textbox style="mso-fit-shape-to-text:t" inset="0,0,0,0">
                <w:txbxContent>
                  <w:p w:rsidR="00CD5856" w:rsidRDefault="00444045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</w:pPr>
                    <w:r>
                      <w:t>Datum</w:t>
                    </w:r>
                    <w:r>
                      <w:tab/>
                      <w:t>10 maart 2021</w:t>
                    </w:r>
                  </w:p>
                  <w:p w:rsidR="00CD5856" w:rsidRDefault="00444045" w:rsidP="00E12006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  <w:ind w:left="1133" w:hanging="1133"/>
                    </w:pPr>
                    <w:r>
                      <w:t>Betreft</w:t>
                    </w:r>
                    <w:r>
                      <w:tab/>
                      <w:t>V</w:t>
                    </w:r>
                    <w:r>
                      <w:t xml:space="preserve">oorstel van wet houdende wijziging van de Tabaks- en rookwarenwet ter regeling van elektronische verhittingsapparaten voor tabaksproducten en in verband met de invoering van eisen aan het uiterlijk van sigaretten </w:t>
                    </w:r>
                  </w:p>
                  <w:p w:rsidR="00CD5856" w:rsidRDefault="00444045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1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44045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" o:spid="_x0000_s1028" type="#_x0000_t202" style="position:absolute;margin-left:79.4pt;margin-top:266.5pt;width:323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" strokecolor="white">
              <v:textbox inset="0,0,0,0">
                <w:txbxContent>
                  <w:p w:rsidR="00CD5856" w:rsidRDefault="00444045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1944370</wp:posOffset>
              </wp:positionV>
              <wp:extent cx="3347720" cy="1080135"/>
              <wp:effectExtent l="8255" t="10795" r="6350" b="13970"/>
              <wp:wrapNone/>
              <wp:docPr id="1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44045">
                          <w:pPr>
                            <w:pStyle w:val="Huisstijl-Toezendgegevens"/>
                          </w:pPr>
                          <w:r>
                            <w:t>De Voorzitter van de Tweede Kamer</w:t>
                          </w:r>
                          <w:r>
                            <w:br/>
                          </w:r>
                          <w:r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79.4pt;margin-top:153.1pt;width:263.6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" strokecolor="white">
              <v:textbox inset="0,0,0,0">
                <w:txbxContent>
                  <w:p w:rsidR="00CD5856" w:rsidRDefault="00444045">
                    <w:pPr>
                      <w:pStyle w:val="Huisstijl-Toezendgegevens"/>
                    </w:pPr>
                    <w:r>
                      <w:t>De Voorzitter van de Tweede Kamer</w:t>
                    </w:r>
                    <w:r>
                      <w:br/>
                    </w:r>
                    <w:r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1713865</wp:posOffset>
              </wp:positionV>
              <wp:extent cx="3590925" cy="144145"/>
              <wp:effectExtent l="8255" t="8890" r="10795" b="8890"/>
              <wp:wrapNone/>
              <wp:docPr id="14" name="Text Box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44045">
                          <w:pPr>
                            <w:pStyle w:val="Huisstijl-Retouradres"/>
                          </w:pPr>
                          <w:r w:rsidRPr="008D59C5">
                            <w:t>&gt; Retouradres</w:t>
                          </w:r>
                          <w:r>
                            <w:t xml:space="preserve"> Postbus 20350 2500 EJ 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79.4pt;margin-top:134.95pt;width:282.7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" strokecolor="white">
              <o:lock v:ext="edit" aspectratio="t"/>
              <v:textbox inset="0,0,0,0">
                <w:txbxContent>
                  <w:p w:rsidR="00CD5856" w:rsidRDefault="00444045">
                    <w:pPr>
                      <w:pStyle w:val="Huisstijl-Retouradres"/>
                    </w:pPr>
                    <w:r w:rsidRPr="008D59C5">
                      <w:t>&gt; Retouradres</w:t>
                    </w:r>
                    <w:r>
                      <w:t xml:space="preserve"> Postbus 20350 2500 EJ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444045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1936750</wp:posOffset>
              </wp:positionV>
              <wp:extent cx="1259840" cy="8009890"/>
              <wp:effectExtent l="7620" t="12700" r="8890" b="6985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44045">
                          <w:pPr>
                            <w:pStyle w:val="Huisstijl-ReferentiegegevenskopW2"/>
                          </w:pPr>
                          <w:r w:rsidRPr="008D59C5">
                            <w:t>Kenmerk</w:t>
                          </w:r>
                        </w:p>
                        <w:p w:rsidR="00CD5856" w:rsidRDefault="00444045">
                          <w:pPr>
                            <w:pStyle w:val="Huisstijl-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KenmerkVWS  \* MERGEFORMAT </w:instrText>
                          </w:r>
                          <w:r>
                            <w:fldChar w:fldCharType="separate"/>
                          </w:r>
                          <w:r>
                            <w:t>1739874-209720-WJZ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66.35pt;margin-top:152.5pt;width:99.2pt;height:630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" strokecolor="white">
              <v:textbox inset="0,0,0,0">
                <w:txbxContent>
                  <w:p w:rsidR="00CD5856" w:rsidRDefault="00444045">
                    <w:pPr>
                      <w:pStyle w:val="Huisstijl-ReferentiegegevenskopW2"/>
                    </w:pPr>
                    <w:r w:rsidRPr="008D59C5">
                      <w:t>Kenmerk</w:t>
                    </w:r>
                  </w:p>
                  <w:p w:rsidR="00CD5856" w:rsidRDefault="00444045">
                    <w:pPr>
                      <w:pStyle w:val="Huisstijl-Referentiegegevens"/>
                    </w:pPr>
                    <w:r>
                      <w:fldChar w:fldCharType="begin"/>
                    </w:r>
                    <w:r>
                      <w:instrText xml:space="preserve"> DOCPROPERTY  KenmerkVWS  \* MERGEFORMAT </w:instrText>
                    </w:r>
                    <w:r>
                      <w:fldChar w:fldCharType="separate"/>
                    </w:r>
                    <w:r>
                      <w:t>1739874-209720-WJZ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8480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213995"/>
              <wp:effectExtent l="7620" t="5080" r="8890" b="9525"/>
              <wp:wrapNone/>
              <wp:docPr id="1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44045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 xml:space="preserve"> SECTIONPAGES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CD5856" w:rsidRDefault="00444045"/>
                        <w:p w:rsidR="00CD5856" w:rsidRDefault="00444045">
                          <w:pPr>
                            <w:pStyle w:val="Huisstijl-Paginanummer"/>
                          </w:pPr>
                        </w:p>
                        <w:p w:rsidR="00CD5856" w:rsidRDefault="00444045">
                          <w:pPr>
                            <w:pStyle w:val="Huisstijl-Paginanumm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33" type="#_x0000_t202" style="position:absolute;margin-left:466.35pt;margin-top:805.15pt;width:99.2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" strokecolor="white">
              <v:textbox inset="0,0,0,0">
                <w:txbxContent>
                  <w:p w:rsidR="00CD5856" w:rsidRDefault="00444045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 xml:space="preserve"> SECTIONPAGES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CD5856" w:rsidRDefault="00444045"/>
                  <w:p w:rsidR="00CD5856" w:rsidRDefault="00444045">
                    <w:pPr>
                      <w:pStyle w:val="Huisstijl-Paginanummer"/>
                    </w:pPr>
                  </w:p>
                  <w:p w:rsidR="00CD5856" w:rsidRDefault="00444045">
                    <w:pPr>
                      <w:pStyle w:val="Huisstijl-Paginanumm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444045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3768725</wp:posOffset>
              </wp:positionV>
              <wp:extent cx="4103370" cy="457200"/>
              <wp:effectExtent l="9525" t="6350" r="11430" b="12700"/>
              <wp:wrapTopAndBottom/>
              <wp:docPr id="1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44045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Date"/>
                              <w:tag w:val="Date"/>
                              <w:id w:val="23837501"/>
                              <w:dataBinding w:prefixMappings="xmlns:dg='http://docgen.org/date' " w:xpath="/dg:DocgenData[1]/dg:Date[1]" w:storeItemID="{638E1AF9-0BBE-4B94-A3F4-F6B5671D83EA}"/>
                              <w:date w:fullDate="2014-06-26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t>26 juni 2014</w:t>
                              </w:r>
                            </w:sdtContent>
                          </w:sdt>
                        </w:p>
                        <w:p w:rsidR="00CD5856" w:rsidRDefault="00444045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Betreft</w:t>
                          </w:r>
                          <w:r>
                            <w:tab/>
                            <w:t>BETREFT</w:t>
                          </w:r>
                        </w:p>
                        <w:p w:rsidR="00CD5856" w:rsidRDefault="00444045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79.5pt;margin-top:296.75pt;width:323.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" strokecolor="white">
              <v:textbox style="mso-fit-shape-to-text:t" inset="0,0,0,0">
                <w:txbxContent>
                  <w:p w:rsidR="00CD5856" w:rsidRDefault="00444045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Datum</w:t>
                    </w:r>
                    <w:r>
                      <w:tab/>
                    </w:r>
                    <w:sdt>
                      <w:sdtPr>
                        <w:alias w:val="Date"/>
                        <w:tag w:val="Date"/>
                        <w:id w:val="23837501"/>
                        <w:dataBinding w:prefixMappings="xmlns:dg='http://docgen.org/date' " w:xpath="/dg:DocgenData[1]/dg:Date[1]" w:storeItemID="{638E1AF9-0BBE-4B94-A3F4-F6B5671D83EA}"/>
                        <w:date w:fullDate="2014-06-26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t>26 juni 2014</w:t>
                        </w:r>
                      </w:sdtContent>
                    </w:sdt>
                  </w:p>
                  <w:p w:rsidR="00CD5856" w:rsidRDefault="00444045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Betreft</w:t>
                    </w:r>
                    <w:r>
                      <w:tab/>
                      <w:t>BETREFT</w:t>
                    </w:r>
                  </w:p>
                  <w:p w:rsidR="00CD5856" w:rsidRDefault="00444045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391941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308551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1964690</wp:posOffset>
              </wp:positionV>
              <wp:extent cx="1259840" cy="8009890"/>
              <wp:effectExtent l="7620" t="12065" r="8890" b="7620"/>
              <wp:wrapNone/>
              <wp:docPr id="9" name="Text Box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44045">
                          <w:pPr>
                            <w:pStyle w:val="Huisstijl-Afzendgegevens"/>
                          </w:pPr>
                          <w:r w:rsidRPr="008D59C5">
                            <w:t>Rijnstraat 50</w:t>
                          </w:r>
                        </w:p>
                        <w:p w:rsidR="00CD5856" w:rsidRDefault="00444045">
                          <w:pPr>
                            <w:pStyle w:val="Huisstijl-Afzendgegevens"/>
                          </w:pPr>
                          <w:r w:rsidRPr="008D59C5">
                            <w:t>Den Haag</w:t>
                          </w:r>
                        </w:p>
                        <w:p w:rsidR="00CD5856" w:rsidRDefault="00444045">
                          <w:pPr>
                            <w:pStyle w:val="Huisstijl-Afzendgegevens"/>
                          </w:pPr>
                          <w:r w:rsidRPr="008D59C5">
                            <w:t>www.rijksoverheid.nl</w:t>
                          </w:r>
                        </w:p>
                        <w:p w:rsidR="00CD5856" w:rsidRDefault="00444045">
                          <w:pPr>
                            <w:pStyle w:val="Huisstijl-AfzendgegevenskopW1"/>
                          </w:pPr>
                          <w:r>
                            <w:t>Contactpe</w:t>
                          </w:r>
                          <w:r>
                            <w:t>rsoon</w:t>
                          </w:r>
                        </w:p>
                        <w:p w:rsidR="00CD5856" w:rsidRDefault="00444045">
                          <w:pPr>
                            <w:pStyle w:val="Huisstijl-Afzendgegevens"/>
                          </w:pPr>
                          <w:r w:rsidRPr="008D59C5">
                            <w:t>ing. J.A. Ramlal</w:t>
                          </w:r>
                        </w:p>
                        <w:p w:rsidR="00CD5856" w:rsidRDefault="00444045">
                          <w:pPr>
                            <w:pStyle w:val="Huisstijl-Afzendgegevens"/>
                          </w:pPr>
                          <w:r w:rsidRPr="008D59C5">
                            <w:t>ja.ramlal@minvws.nl</w:t>
                          </w:r>
                        </w:p>
                        <w:p w:rsidR="00CD5856" w:rsidRDefault="00444045">
                          <w:pPr>
                            <w:pStyle w:val="Huisstijl-ReferentiegegevenskopW2"/>
                          </w:pPr>
                          <w:r>
                            <w:t>Ons kenmerk</w:t>
                          </w:r>
                        </w:p>
                        <w:p w:rsidR="00CD5856" w:rsidRDefault="00444045">
                          <w:pPr>
                            <w:pStyle w:val="Huisstijl-Referentiegegevens"/>
                          </w:pPr>
                          <w:r>
                            <w:t>KENMERK</w:t>
                          </w:r>
                        </w:p>
                        <w:p w:rsidR="00CD5856" w:rsidRDefault="00444045">
                          <w:pPr>
                            <w:pStyle w:val="Huisstijl-ReferentiegegevenskopW1"/>
                          </w:pPr>
                          <w:r>
                            <w:t>Uw kenmerk</w:t>
                          </w:r>
                        </w:p>
                        <w:p w:rsidR="00CD5856" w:rsidRDefault="00444045">
                          <w:pPr>
                            <w:pStyle w:val="Huisstijl-Referentiegegevens"/>
                          </w:pPr>
                          <w:r>
                            <w:t>UW BRIEF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4" o:spid="_x0000_s1035" type="#_x0000_t202" style="position:absolute;margin-left:466.35pt;margin-top:154.7pt;width:99.2pt;height:630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" strokecolor="white">
              <v:textbox inset="0,0,0,0">
                <w:txbxContent>
                  <w:p w:rsidR="00CD5856" w:rsidRDefault="00444045">
                    <w:pPr>
                      <w:pStyle w:val="Huisstijl-Afzendgegevens"/>
                    </w:pPr>
                    <w:r w:rsidRPr="008D59C5">
                      <w:t>Rijnstraat 50</w:t>
                    </w:r>
                  </w:p>
                  <w:p w:rsidR="00CD5856" w:rsidRDefault="00444045">
                    <w:pPr>
                      <w:pStyle w:val="Huisstijl-Afzendgegevens"/>
                    </w:pPr>
                    <w:r w:rsidRPr="008D59C5">
                      <w:t>Den Haag</w:t>
                    </w:r>
                  </w:p>
                  <w:p w:rsidR="00CD5856" w:rsidRDefault="00444045">
                    <w:pPr>
                      <w:pStyle w:val="Huisstijl-Afzendgegevens"/>
                    </w:pPr>
                    <w:r w:rsidRPr="008D59C5">
                      <w:t>www.rijksoverheid.nl</w:t>
                    </w:r>
                  </w:p>
                  <w:p w:rsidR="00CD5856" w:rsidRDefault="00444045">
                    <w:pPr>
                      <w:pStyle w:val="Huisstijl-AfzendgegevenskopW1"/>
                    </w:pPr>
                    <w:r>
                      <w:t>Contactpe</w:t>
                    </w:r>
                    <w:r>
                      <w:t>rsoon</w:t>
                    </w:r>
                  </w:p>
                  <w:p w:rsidR="00CD5856" w:rsidRDefault="00444045">
                    <w:pPr>
                      <w:pStyle w:val="Huisstijl-Afzendgegevens"/>
                    </w:pPr>
                    <w:r w:rsidRPr="008D59C5">
                      <w:t>ing. J.A. Ramlal</w:t>
                    </w:r>
                  </w:p>
                  <w:p w:rsidR="00CD5856" w:rsidRDefault="00444045">
                    <w:pPr>
                      <w:pStyle w:val="Huisstijl-Afzendgegevens"/>
                    </w:pPr>
                    <w:r w:rsidRPr="008D59C5">
                      <w:t>ja.ramlal@minvws.nl</w:t>
                    </w:r>
                  </w:p>
                  <w:p w:rsidR="00CD5856" w:rsidRDefault="00444045">
                    <w:pPr>
                      <w:pStyle w:val="Huisstijl-ReferentiegegevenskopW2"/>
                    </w:pPr>
                    <w:r>
                      <w:t>Ons kenmerk</w:t>
                    </w:r>
                  </w:p>
                  <w:p w:rsidR="00CD5856" w:rsidRDefault="00444045">
                    <w:pPr>
                      <w:pStyle w:val="Huisstijl-Referentiegegevens"/>
                    </w:pPr>
                    <w:r>
                      <w:t>KENMERK</w:t>
                    </w:r>
                  </w:p>
                  <w:p w:rsidR="00CD5856" w:rsidRDefault="00444045">
                    <w:pPr>
                      <w:pStyle w:val="Huisstijl-ReferentiegegevenskopW1"/>
                    </w:pPr>
                    <w:r>
                      <w:t>Uw kenmerk</w:t>
                    </w:r>
                  </w:p>
                  <w:p w:rsidR="00CD5856" w:rsidRDefault="00444045">
                    <w:pPr>
                      <w:pStyle w:val="Huisstijl-Referentiegegevens"/>
                    </w:pPr>
                    <w:r>
                      <w:t>UW BRIEF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1942465</wp:posOffset>
              </wp:positionV>
              <wp:extent cx="2988310" cy="1080135"/>
              <wp:effectExtent l="8255" t="8890" r="13335" b="6350"/>
              <wp:wrapNone/>
              <wp:docPr id="8" name="Text Box 1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44045">
                          <w:pPr>
                            <w:pStyle w:val="Huisstijl-Toezendgegevens"/>
                          </w:pPr>
                          <w:r w:rsidRPr="008D59C5">
                            <w:t>De Voorzitter van de Tweede Kamer</w:t>
                          </w:r>
                          <w:r w:rsidRPr="008D59C5">
                            <w:br/>
                            <w:t>der Staten-Generaal</w:t>
                          </w:r>
                          <w:r w:rsidRPr="008D59C5">
                            <w:br/>
                            <w:t>Postbus 20018</w:t>
                          </w:r>
                          <w:r w:rsidRPr="008D59C5">
                            <w:br/>
                            <w:t>2500 EA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5" o:spid="_x0000_s1036" type="#_x0000_t202" style="position:absolute;margin-left:79.4pt;margin-top:152.95pt;width:235.3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" strokecolor="white">
              <v:textbox inset="0,0,0,0">
                <w:txbxContent>
                  <w:p w:rsidR="00CD5856" w:rsidRDefault="00444045">
                    <w:pPr>
                      <w:pStyle w:val="Huisstijl-Toezendgegevens"/>
                    </w:pPr>
                    <w:r w:rsidRPr="008D59C5">
                      <w:t>De Voorzitter van de Tweede Kamer</w:t>
                    </w:r>
                    <w:r w:rsidRPr="008D59C5">
                      <w:br/>
                      <w:t>der Staten-Generaal</w:t>
                    </w:r>
                    <w:r w:rsidRPr="008D59C5">
                      <w:br/>
                      <w:t>Postbus 20018</w:t>
                    </w:r>
                    <w:r w:rsidRPr="008D59C5">
                      <w:br/>
                      <w:t>2500 EA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4624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10224770</wp:posOffset>
              </wp:positionV>
              <wp:extent cx="730885" cy="107950"/>
              <wp:effectExtent l="7620" t="13970" r="13970" b="11430"/>
              <wp:wrapNone/>
              <wp:docPr id="7" name="Text Box 10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44045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 xml:space="preserve"> SECTIONPAGES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6" o:spid="_x0000_s1037" type="#_x0000_t202" style="position:absolute;margin-left:466.35pt;margin-top:805.1pt;width:57.5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" strokecolor="white">
              <v:textbox inset="0,0,0,0">
                <w:txbxContent>
                  <w:p w:rsidR="00CD5856" w:rsidRDefault="00444045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 xml:space="preserve"> SECTIONPAGES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2" name="Text Box 10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44045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7" o:spid="_x0000_s1038" type="#_x0000_t202" style="position:absolute;margin-left:79.4pt;margin-top:266.5pt;width:323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" strokecolor="white">
              <v:textbox inset="0,0,0,0">
                <w:txbxContent>
                  <w:p w:rsidR="00CD5856" w:rsidRDefault="00444045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1715135</wp:posOffset>
              </wp:positionV>
              <wp:extent cx="3590925" cy="144145"/>
              <wp:effectExtent l="8255" t="10160" r="10795" b="7620"/>
              <wp:wrapNone/>
              <wp:docPr id="1" name="Text Box 10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44045">
                          <w:pPr>
                            <w:pStyle w:val="Huisstijl-Retouradres"/>
                          </w:pPr>
                          <w:r>
                            <w:t xml:space="preserve">&gt; Retouradres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8" o:spid="_x0000_s1039" type="#_x0000_t202" style="position:absolute;margin-left:79.4pt;margin-top:135.05pt;width:282.7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" strokecolor="white">
              <o:lock v:ext="edit" aspectratio="t"/>
              <v:textbox inset="0,0,0,0">
                <w:txbxContent>
                  <w:p w:rsidR="00CD5856" w:rsidRDefault="00444045">
                    <w:pPr>
                      <w:pStyle w:val="Huisstijl-Retouradres"/>
                    </w:pPr>
                    <w:r>
                      <w:t xml:space="preserve">&gt; Retouradres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2C68EEFC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D5EE94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0F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06B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2A7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6D0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67F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EC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7A10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45"/>
    <w:rsid w:val="0044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66355160"/>
  <w15:docId w15:val="{F269B10C-C7C3-492B-9328-8052840E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189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2021-02-22T18:14:00.0000000Z</lastPrinted>
  <dcterms:created xsi:type="dcterms:W3CDTF">2021-03-10T10:50:00.0000000Z</dcterms:created>
  <dcterms:modified xsi:type="dcterms:W3CDTF">2021-03-10T10:50:00.0000000Z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Staatssecretaris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1739874-209720-WJZ</vt:lpwstr>
  </property>
  <property fmtid="{D5CDD505-2E9C-101B-9397-08002B2CF9AE}" pid="8" name="Naam">
    <vt:lpwstr/>
  </property>
  <property fmtid="{D5CDD505-2E9C-101B-9397-08002B2CF9AE}" pid="9" name="NaamOndertekenaar">
    <vt:lpwstr>Paul Blokhuis</vt:lpwstr>
  </property>
  <property fmtid="{D5CDD505-2E9C-101B-9397-08002B2CF9AE}" pid="10" name="RolOndertekenaar">
    <vt:lpwstr>de staatssecretaris van Volksgezondheid, Welzijn en Sport</vt:lpwstr>
  </property>
</Properties>
</file>