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415FE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5C7672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5C7672">
            <w:r>
              <w:t>Postbus 20018</w:t>
            </w:r>
          </w:p>
          <w:p w:rsidR="008E3932" w:rsidP="00D9561B" w:rsidRDefault="005C7672">
            <w:r>
              <w:t>2500 EA  DEN HAAG</w:t>
            </w:r>
          </w:p>
        </w:tc>
      </w:tr>
    </w:tbl>
    <w:p w:rsidR="001415FE" w:rsidRDefault="001415FE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1415FE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5C7672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6440BB">
            <w:pPr>
              <w:rPr>
                <w:lang w:eastAsia="en-US"/>
              </w:rPr>
            </w:pPr>
            <w:r>
              <w:rPr>
                <w:lang w:eastAsia="en-US"/>
              </w:rPr>
              <w:t>24 februari 2021</w:t>
            </w:r>
          </w:p>
        </w:tc>
      </w:tr>
      <w:tr w:rsidR="001415FE" w:rsidTr="00FF66F9">
        <w:trPr>
          <w:trHeight w:val="368"/>
        </w:trPr>
        <w:tc>
          <w:tcPr>
            <w:tcW w:w="929" w:type="dxa"/>
          </w:tcPr>
          <w:p w:rsidR="0005404B" w:rsidP="00FF66F9" w:rsidRDefault="005C7672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2614E0" w:rsidRDefault="005C7672">
            <w:pPr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557BBC">
              <w:rPr>
                <w:lang w:eastAsia="en-US"/>
              </w:rPr>
              <w:t>ntwoord op schriftelijke vragen</w:t>
            </w:r>
            <w:r w:rsidR="00557BBC">
              <w:t xml:space="preserve"> over de </w:t>
            </w:r>
            <w:r w:rsidR="002614E0">
              <w:t>tweede incidentele suppletoire begroting inzake extra apparaten voor onderwijs op afstand in het primair en voortgezet onderwijs in verband met COVID-19</w:t>
            </w:r>
          </w:p>
        </w:tc>
      </w:tr>
    </w:tbl>
    <w:p w:rsidR="0005404B" w:rsidP="00FF66F9" w:rsidRDefault="001C2C36">
      <w:r w:rsidRPr="001C2C36">
        <w:t xml:space="preserve"> </w:t>
      </w:r>
      <w:r w:rsidRPr="00B20109" w:rsidR="00B20109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415FE" w:rsidTr="00A421A1">
        <w:tc>
          <w:tcPr>
            <w:tcW w:w="2160" w:type="dxa"/>
          </w:tcPr>
          <w:p w:rsidRPr="00F53C9D" w:rsidR="006205C0" w:rsidP="00686AED" w:rsidRDefault="00557BBC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4425A7" w:rsidP="00E972A2" w:rsidRDefault="005C7672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5C7672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5C7672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5C7672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5C7672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1415FE" w:rsidTr="00A421A1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1415FE" w:rsidTr="00A421A1">
        <w:trPr>
          <w:trHeight w:val="450"/>
        </w:trPr>
        <w:tc>
          <w:tcPr>
            <w:tcW w:w="2160" w:type="dxa"/>
          </w:tcPr>
          <w:p w:rsidR="00F51A76" w:rsidP="00A421A1" w:rsidRDefault="005C7672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6440BB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27011651</w:t>
            </w:r>
            <w:bookmarkStart w:name="_GoBack" w:id="0"/>
            <w:bookmarkEnd w:id="0"/>
          </w:p>
        </w:tc>
      </w:tr>
      <w:tr w:rsidR="001415FE" w:rsidTr="00A421A1">
        <w:trPr>
          <w:trHeight w:val="136"/>
        </w:trPr>
        <w:tc>
          <w:tcPr>
            <w:tcW w:w="2160" w:type="dxa"/>
          </w:tcPr>
          <w:p w:rsidR="00E91674" w:rsidP="00E210E0" w:rsidRDefault="005C7672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5C7672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 februari 2021</w:t>
            </w:r>
          </w:p>
        </w:tc>
      </w:tr>
      <w:tr w:rsidR="001415FE" w:rsidTr="00A421A1">
        <w:trPr>
          <w:trHeight w:val="227"/>
        </w:trPr>
        <w:tc>
          <w:tcPr>
            <w:tcW w:w="2160" w:type="dxa"/>
          </w:tcPr>
          <w:p w:rsidRPr="004A65A5" w:rsidR="006205C0" w:rsidP="00A421A1" w:rsidRDefault="006440BB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</w:t>
            </w:r>
            <w:r w:rsidR="005C7672">
              <w:rPr>
                <w:b/>
                <w:sz w:val="13"/>
                <w:szCs w:val="13"/>
              </w:rPr>
              <w:t xml:space="preserve"> referentie</w:t>
            </w:r>
          </w:p>
          <w:p w:rsidRPr="006440BB" w:rsidR="006440BB" w:rsidP="00A421A1" w:rsidRDefault="006440BB">
            <w:pPr>
              <w:spacing w:after="90" w:line="180" w:lineRule="exact"/>
              <w:rPr>
                <w:sz w:val="13"/>
              </w:rPr>
            </w:pPr>
            <w:r w:rsidRPr="006440BB">
              <w:rPr>
                <w:sz w:val="13"/>
              </w:rPr>
              <w:t>35696</w:t>
            </w:r>
          </w:p>
          <w:p w:rsidR="00557BBC" w:rsidP="00A421A1" w:rsidRDefault="00557BBC">
            <w:pPr>
              <w:spacing w:after="90" w:line="180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Bijlagen</w:t>
            </w:r>
          </w:p>
          <w:p w:rsidRPr="00557BBC" w:rsidR="00557BBC" w:rsidP="00A421A1" w:rsidRDefault="00557BBC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</w:tbl>
    <w:p w:rsidR="00215356" w:rsidRDefault="00215356"/>
    <w:p w:rsidR="006205C0" w:rsidP="00A421A1" w:rsidRDefault="006205C0"/>
    <w:p w:rsidR="00CA35E4" w:rsidP="00CA35E4" w:rsidRDefault="00437472">
      <w:r>
        <w:t xml:space="preserve">Hierbij </w:t>
      </w:r>
      <w:r w:rsidR="00557BBC">
        <w:t>bieden wij u het antwoord aan op de Kamervragen over</w:t>
      </w:r>
      <w:r w:rsidR="008D1056">
        <w:t xml:space="preserve"> de t</w:t>
      </w:r>
      <w:r w:rsidR="005C7672">
        <w:t>weede incidentele suppletoire begroting inzake extra apparaten voor onderwijs op afstand in het primair en voortgezet on</w:t>
      </w:r>
      <w:r w:rsidR="008D1056">
        <w:t>derwijs in verband met COVID-19</w:t>
      </w:r>
      <w:r w:rsidR="005E637C">
        <w:t>.</w:t>
      </w:r>
    </w:p>
    <w:p w:rsidR="00105677" w:rsidP="00CA35E4" w:rsidRDefault="00105677"/>
    <w:p w:rsidR="005C7672" w:rsidP="00CA35E4" w:rsidRDefault="005C7672"/>
    <w:p w:rsidR="00557BBC" w:rsidP="00557BBC" w:rsidRDefault="00557BBC">
      <w:r>
        <w:t>De minister van Onderwijs, Cultuur en Wetenschap,</w:t>
      </w:r>
    </w:p>
    <w:p w:rsidR="00557BBC" w:rsidP="00557BBC" w:rsidRDefault="00557BBC"/>
    <w:p w:rsidR="00557BBC" w:rsidP="00557BBC" w:rsidRDefault="00557BBC"/>
    <w:p w:rsidR="00557BBC" w:rsidP="00557BBC" w:rsidRDefault="00557BBC"/>
    <w:p w:rsidR="00557BBC" w:rsidP="00557BBC" w:rsidRDefault="00557BBC"/>
    <w:p w:rsidRPr="00F1401D" w:rsidR="00557BBC" w:rsidP="00557BBC" w:rsidRDefault="00557BBC">
      <w:pPr>
        <w:rPr>
          <w:lang w:val="en-US"/>
        </w:rPr>
      </w:pPr>
      <w:r>
        <w:rPr>
          <w:lang w:val="en-US"/>
        </w:rPr>
        <w:t>Ingrid van Engelshoven</w:t>
      </w:r>
    </w:p>
    <w:p w:rsidR="00557BBC" w:rsidP="00557BBC" w:rsidRDefault="00557BBC"/>
    <w:p w:rsidR="00820DDA" w:rsidP="00CA35E4" w:rsidRDefault="00820DDA"/>
    <w:p w:rsidR="00D7012E" w:rsidP="00D7012E" w:rsidRDefault="005C7672">
      <w:r>
        <w:t>De minister voor Basis- en Voortgezet Onderwijs en Media,</w:t>
      </w:r>
    </w:p>
    <w:p w:rsidR="00D7012E" w:rsidP="00D7012E" w:rsidRDefault="00D7012E"/>
    <w:p w:rsidR="00D7012E" w:rsidP="00D7012E" w:rsidRDefault="00D7012E"/>
    <w:p w:rsidR="00D7012E" w:rsidP="00D7012E" w:rsidRDefault="00D7012E"/>
    <w:p w:rsidR="00D7012E" w:rsidP="00D7012E" w:rsidRDefault="00D7012E"/>
    <w:p w:rsidRPr="00F1401D" w:rsidR="009A2235" w:rsidP="00702F5B" w:rsidRDefault="005C7672">
      <w:pPr>
        <w:rPr>
          <w:lang w:val="en-US"/>
        </w:rPr>
      </w:pPr>
      <w:r>
        <w:rPr>
          <w:lang w:val="en-US"/>
        </w:rPr>
        <w:t>Arie Slob</w:t>
      </w:r>
    </w:p>
    <w:p w:rsidR="003703A0" w:rsidP="003A7160" w:rsidRDefault="003703A0"/>
    <w:p w:rsidRPr="00820DDA" w:rsidR="00820DDA" w:rsidP="000E53FF" w:rsidRDefault="00820DDA">
      <w:pPr>
        <w:spacing w:line="240" w:lineRule="auto"/>
      </w:pPr>
    </w:p>
    <w:sectPr w:rsidRPr="00820DDA" w:rsidR="00820DDA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08" w:rsidRDefault="005C7672">
      <w:pPr>
        <w:spacing w:line="240" w:lineRule="auto"/>
      </w:pPr>
      <w:r>
        <w:separator/>
      </w:r>
    </w:p>
  </w:endnote>
  <w:endnote w:type="continuationSeparator" w:id="0">
    <w:p w:rsidR="00D75208" w:rsidRDefault="005C7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415FE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5C7672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E53FF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E53FF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415FE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5C7672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6440B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6440B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08" w:rsidRDefault="005C7672">
      <w:pPr>
        <w:spacing w:line="240" w:lineRule="auto"/>
      </w:pPr>
      <w:r>
        <w:separator/>
      </w:r>
    </w:p>
  </w:footnote>
  <w:footnote w:type="continuationSeparator" w:id="0">
    <w:p w:rsidR="00D75208" w:rsidRDefault="005C76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415FE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415FE" w:rsidTr="003B528D">
      <w:tc>
        <w:tcPr>
          <w:tcW w:w="2160" w:type="dxa"/>
          <w:shd w:val="clear" w:color="auto" w:fill="auto"/>
        </w:tcPr>
        <w:p w:rsidR="002F71BB" w:rsidRPr="000407BB" w:rsidRDefault="005C7672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1415F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415FE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5C7672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540563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15FE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5C7672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415FE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1415FE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1415FE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FF4AFF"/>
    <w:multiLevelType w:val="hybridMultilevel"/>
    <w:tmpl w:val="1D8E1FCE"/>
    <w:lvl w:ilvl="0" w:tplc="A9D4994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182F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56A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69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2F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409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8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0E3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564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CAF30C10"/>
    <w:multiLevelType w:val="hybridMultilevel"/>
    <w:tmpl w:val="50F0923E"/>
    <w:lvl w:ilvl="0" w:tplc="A188456C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FD05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DC9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40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AD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6AF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40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EC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E60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EEE6A88D"/>
    <w:multiLevelType w:val="hybridMultilevel"/>
    <w:tmpl w:val="50F0923E"/>
    <w:lvl w:ilvl="0" w:tplc="08E69BE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9208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CE9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47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64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86A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4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AB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1CD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FD9C741B"/>
    <w:multiLevelType w:val="hybridMultilevel"/>
    <w:tmpl w:val="1D8E1FCE"/>
    <w:lvl w:ilvl="0" w:tplc="3F1EE60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7EC1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94F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6F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C7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67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A3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00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6F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7"/>
    <w:rsid w:val="00003544"/>
    <w:rsid w:val="00014D58"/>
    <w:rsid w:val="00024E29"/>
    <w:rsid w:val="00033F02"/>
    <w:rsid w:val="00035E67"/>
    <w:rsid w:val="000407BB"/>
    <w:rsid w:val="00046E92"/>
    <w:rsid w:val="0005404B"/>
    <w:rsid w:val="00060F63"/>
    <w:rsid w:val="00064518"/>
    <w:rsid w:val="000712A1"/>
    <w:rsid w:val="00093ABC"/>
    <w:rsid w:val="00096EB8"/>
    <w:rsid w:val="000B212E"/>
    <w:rsid w:val="000B3347"/>
    <w:rsid w:val="000B7AC0"/>
    <w:rsid w:val="000D4C7D"/>
    <w:rsid w:val="000E53FF"/>
    <w:rsid w:val="000E6621"/>
    <w:rsid w:val="000E711D"/>
    <w:rsid w:val="001035F8"/>
    <w:rsid w:val="00105677"/>
    <w:rsid w:val="001209B0"/>
    <w:rsid w:val="00127580"/>
    <w:rsid w:val="001308AC"/>
    <w:rsid w:val="001363CB"/>
    <w:rsid w:val="001415FE"/>
    <w:rsid w:val="00153BD0"/>
    <w:rsid w:val="00163DCE"/>
    <w:rsid w:val="001813E2"/>
    <w:rsid w:val="00193B25"/>
    <w:rsid w:val="001A36DF"/>
    <w:rsid w:val="001C2C36"/>
    <w:rsid w:val="001D5415"/>
    <w:rsid w:val="001F0B89"/>
    <w:rsid w:val="001F333D"/>
    <w:rsid w:val="001F73E1"/>
    <w:rsid w:val="001F7F40"/>
    <w:rsid w:val="00213983"/>
    <w:rsid w:val="00215356"/>
    <w:rsid w:val="00217880"/>
    <w:rsid w:val="002336B2"/>
    <w:rsid w:val="002418A6"/>
    <w:rsid w:val="00247061"/>
    <w:rsid w:val="002614E0"/>
    <w:rsid w:val="00275984"/>
    <w:rsid w:val="002C4ED6"/>
    <w:rsid w:val="002D5E75"/>
    <w:rsid w:val="002F71BB"/>
    <w:rsid w:val="003258B3"/>
    <w:rsid w:val="00340486"/>
    <w:rsid w:val="00353E67"/>
    <w:rsid w:val="00356D2B"/>
    <w:rsid w:val="00363F18"/>
    <w:rsid w:val="003703A0"/>
    <w:rsid w:val="00374412"/>
    <w:rsid w:val="0038178B"/>
    <w:rsid w:val="00381F33"/>
    <w:rsid w:val="00383329"/>
    <w:rsid w:val="003934A9"/>
    <w:rsid w:val="00393A13"/>
    <w:rsid w:val="003A5C2F"/>
    <w:rsid w:val="003A7160"/>
    <w:rsid w:val="003B310D"/>
    <w:rsid w:val="003C12D4"/>
    <w:rsid w:val="003D2C04"/>
    <w:rsid w:val="003F417D"/>
    <w:rsid w:val="004040CC"/>
    <w:rsid w:val="00405133"/>
    <w:rsid w:val="00434042"/>
    <w:rsid w:val="00437472"/>
    <w:rsid w:val="004425A7"/>
    <w:rsid w:val="00443E50"/>
    <w:rsid w:val="0044605E"/>
    <w:rsid w:val="004623EC"/>
    <w:rsid w:val="00463FBD"/>
    <w:rsid w:val="004678FD"/>
    <w:rsid w:val="00467B63"/>
    <w:rsid w:val="0047126E"/>
    <w:rsid w:val="00472E9D"/>
    <w:rsid w:val="00477673"/>
    <w:rsid w:val="00483ECA"/>
    <w:rsid w:val="0049501A"/>
    <w:rsid w:val="004A65A5"/>
    <w:rsid w:val="004C31DB"/>
    <w:rsid w:val="004C7E1D"/>
    <w:rsid w:val="004D638E"/>
    <w:rsid w:val="004E32F5"/>
    <w:rsid w:val="004F44C2"/>
    <w:rsid w:val="004F5D15"/>
    <w:rsid w:val="0050000B"/>
    <w:rsid w:val="00506825"/>
    <w:rsid w:val="00515636"/>
    <w:rsid w:val="00527BD4"/>
    <w:rsid w:val="0055453E"/>
    <w:rsid w:val="00554A30"/>
    <w:rsid w:val="00557BBC"/>
    <w:rsid w:val="00573C42"/>
    <w:rsid w:val="00594B0E"/>
    <w:rsid w:val="005A4986"/>
    <w:rsid w:val="005C6799"/>
    <w:rsid w:val="005C7672"/>
    <w:rsid w:val="005D283A"/>
    <w:rsid w:val="005E21C0"/>
    <w:rsid w:val="005E637C"/>
    <w:rsid w:val="005F1153"/>
    <w:rsid w:val="00602787"/>
    <w:rsid w:val="00606208"/>
    <w:rsid w:val="00610BE4"/>
    <w:rsid w:val="006205C0"/>
    <w:rsid w:val="00620D20"/>
    <w:rsid w:val="006213C5"/>
    <w:rsid w:val="00624481"/>
    <w:rsid w:val="00634491"/>
    <w:rsid w:val="00636B8E"/>
    <w:rsid w:val="006440BB"/>
    <w:rsid w:val="00653B76"/>
    <w:rsid w:val="006727FC"/>
    <w:rsid w:val="00674D18"/>
    <w:rsid w:val="00686AED"/>
    <w:rsid w:val="006B07E1"/>
    <w:rsid w:val="006B0A79"/>
    <w:rsid w:val="006B13D1"/>
    <w:rsid w:val="006B54ED"/>
    <w:rsid w:val="006C2F6A"/>
    <w:rsid w:val="006D533B"/>
    <w:rsid w:val="006E5126"/>
    <w:rsid w:val="006E5493"/>
    <w:rsid w:val="006F273B"/>
    <w:rsid w:val="006F338A"/>
    <w:rsid w:val="00702F5B"/>
    <w:rsid w:val="00704845"/>
    <w:rsid w:val="0070514A"/>
    <w:rsid w:val="0070774D"/>
    <w:rsid w:val="0071616E"/>
    <w:rsid w:val="00717896"/>
    <w:rsid w:val="00724085"/>
    <w:rsid w:val="007561CC"/>
    <w:rsid w:val="00793D2E"/>
    <w:rsid w:val="007A2DA4"/>
    <w:rsid w:val="007B1459"/>
    <w:rsid w:val="007C551B"/>
    <w:rsid w:val="007D2274"/>
    <w:rsid w:val="00803C08"/>
    <w:rsid w:val="00820DDA"/>
    <w:rsid w:val="008211EF"/>
    <w:rsid w:val="00823AD1"/>
    <w:rsid w:val="008332F7"/>
    <w:rsid w:val="00852112"/>
    <w:rsid w:val="0085478D"/>
    <w:rsid w:val="00865270"/>
    <w:rsid w:val="008811AE"/>
    <w:rsid w:val="00892BA5"/>
    <w:rsid w:val="008A2BE6"/>
    <w:rsid w:val="008A3D3A"/>
    <w:rsid w:val="008B3D3A"/>
    <w:rsid w:val="008B5D27"/>
    <w:rsid w:val="008C356D"/>
    <w:rsid w:val="008D1056"/>
    <w:rsid w:val="008D4316"/>
    <w:rsid w:val="008D52CC"/>
    <w:rsid w:val="008E3932"/>
    <w:rsid w:val="0090302B"/>
    <w:rsid w:val="00924789"/>
    <w:rsid w:val="00930C09"/>
    <w:rsid w:val="00932ED2"/>
    <w:rsid w:val="00937DCC"/>
    <w:rsid w:val="00963440"/>
    <w:rsid w:val="00965366"/>
    <w:rsid w:val="009656BF"/>
    <w:rsid w:val="00990F8D"/>
    <w:rsid w:val="009A2235"/>
    <w:rsid w:val="009A3D5B"/>
    <w:rsid w:val="009A6356"/>
    <w:rsid w:val="009E3B07"/>
    <w:rsid w:val="009E4507"/>
    <w:rsid w:val="009F235B"/>
    <w:rsid w:val="009F2581"/>
    <w:rsid w:val="00A22F4F"/>
    <w:rsid w:val="00A23AC1"/>
    <w:rsid w:val="00A32073"/>
    <w:rsid w:val="00A37165"/>
    <w:rsid w:val="00A421A1"/>
    <w:rsid w:val="00A45E13"/>
    <w:rsid w:val="00A52F4E"/>
    <w:rsid w:val="00A604D3"/>
    <w:rsid w:val="00A62E6A"/>
    <w:rsid w:val="00A8243A"/>
    <w:rsid w:val="00A831D0"/>
    <w:rsid w:val="00AB16AB"/>
    <w:rsid w:val="00AB2B82"/>
    <w:rsid w:val="00AB7D89"/>
    <w:rsid w:val="00AD7C7C"/>
    <w:rsid w:val="00AF3BBD"/>
    <w:rsid w:val="00B11469"/>
    <w:rsid w:val="00B20109"/>
    <w:rsid w:val="00B24F9E"/>
    <w:rsid w:val="00B27D50"/>
    <w:rsid w:val="00B4562B"/>
    <w:rsid w:val="00B47AA2"/>
    <w:rsid w:val="00B53F34"/>
    <w:rsid w:val="00B556B4"/>
    <w:rsid w:val="00B55DC9"/>
    <w:rsid w:val="00B66570"/>
    <w:rsid w:val="00B74173"/>
    <w:rsid w:val="00BA389E"/>
    <w:rsid w:val="00BB195F"/>
    <w:rsid w:val="00BC1830"/>
    <w:rsid w:val="00BC3B53"/>
    <w:rsid w:val="00BC4AE3"/>
    <w:rsid w:val="00BD0B3F"/>
    <w:rsid w:val="00BD7E81"/>
    <w:rsid w:val="00BF4427"/>
    <w:rsid w:val="00C04C32"/>
    <w:rsid w:val="00C1441A"/>
    <w:rsid w:val="00C27163"/>
    <w:rsid w:val="00C6287D"/>
    <w:rsid w:val="00C64E34"/>
    <w:rsid w:val="00C650B6"/>
    <w:rsid w:val="00C73721"/>
    <w:rsid w:val="00C82662"/>
    <w:rsid w:val="00C83ABB"/>
    <w:rsid w:val="00C85003"/>
    <w:rsid w:val="00C87715"/>
    <w:rsid w:val="00CA35E4"/>
    <w:rsid w:val="00CA35ED"/>
    <w:rsid w:val="00CB24FA"/>
    <w:rsid w:val="00CD28AD"/>
    <w:rsid w:val="00CD2C12"/>
    <w:rsid w:val="00CF7D34"/>
    <w:rsid w:val="00D037A9"/>
    <w:rsid w:val="00D11660"/>
    <w:rsid w:val="00D17084"/>
    <w:rsid w:val="00D34F40"/>
    <w:rsid w:val="00D45993"/>
    <w:rsid w:val="00D4707D"/>
    <w:rsid w:val="00D47625"/>
    <w:rsid w:val="00D5107A"/>
    <w:rsid w:val="00D51F76"/>
    <w:rsid w:val="00D7012E"/>
    <w:rsid w:val="00D74F66"/>
    <w:rsid w:val="00D75208"/>
    <w:rsid w:val="00D8077B"/>
    <w:rsid w:val="00D83515"/>
    <w:rsid w:val="00D86CC6"/>
    <w:rsid w:val="00D927B7"/>
    <w:rsid w:val="00D9394B"/>
    <w:rsid w:val="00D9561B"/>
    <w:rsid w:val="00DA7E38"/>
    <w:rsid w:val="00DB06B5"/>
    <w:rsid w:val="00DD3462"/>
    <w:rsid w:val="00DF29C2"/>
    <w:rsid w:val="00DF63F3"/>
    <w:rsid w:val="00E05969"/>
    <w:rsid w:val="00E06CD4"/>
    <w:rsid w:val="00E210E0"/>
    <w:rsid w:val="00E35CF4"/>
    <w:rsid w:val="00E4344A"/>
    <w:rsid w:val="00E4547C"/>
    <w:rsid w:val="00E5072C"/>
    <w:rsid w:val="00E71136"/>
    <w:rsid w:val="00E82C38"/>
    <w:rsid w:val="00E830FB"/>
    <w:rsid w:val="00E91674"/>
    <w:rsid w:val="00E91BDD"/>
    <w:rsid w:val="00E93A83"/>
    <w:rsid w:val="00E94494"/>
    <w:rsid w:val="00E972A2"/>
    <w:rsid w:val="00EB5D85"/>
    <w:rsid w:val="00EC1181"/>
    <w:rsid w:val="00EC238A"/>
    <w:rsid w:val="00EC261B"/>
    <w:rsid w:val="00ED5A53"/>
    <w:rsid w:val="00ED7BEF"/>
    <w:rsid w:val="00EE09A7"/>
    <w:rsid w:val="00EF1F42"/>
    <w:rsid w:val="00F00BD9"/>
    <w:rsid w:val="00F1401D"/>
    <w:rsid w:val="00F214B0"/>
    <w:rsid w:val="00F24D4A"/>
    <w:rsid w:val="00F51A76"/>
    <w:rsid w:val="00F53C9D"/>
    <w:rsid w:val="00F657D2"/>
    <w:rsid w:val="00F91779"/>
    <w:rsid w:val="00FA2CCF"/>
    <w:rsid w:val="00FA7882"/>
    <w:rsid w:val="00FB48A3"/>
    <w:rsid w:val="00FB68FF"/>
    <w:rsid w:val="00FD1326"/>
    <w:rsid w:val="00FE1767"/>
    <w:rsid w:val="00FE2179"/>
    <w:rsid w:val="00FE6762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126</ap:Words>
  <ap:Characters>761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Hierbij zend ik u, (mede namens de staatssecretaris van xxxx) het antwoord op de vraag van xxxx van uw Kamer inzake xxxx</vt:lpstr>
    </vt:vector>
  </ap:TitlesOfParts>
  <ap:LinksUpToDate>false</ap:LinksUpToDate>
  <ap:CharactersWithSpaces>886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2021-02-24T10:37:00.0000000Z</dcterms:created>
  <dcterms:modified xsi:type="dcterms:W3CDTF">2021-02-24T10:37:00.0000000Z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o262ber</vt:lpwstr>
  </property>
  <property fmtid="{D5CDD505-2E9C-101B-9397-08002B2CF9AE}" pid="3" name="cs_objectid">
    <vt:lpwstr>27011651</vt:lpwstr>
  </property>
  <property fmtid="{D5CDD505-2E9C-101B-9397-08002B2CF9AE}" pid="4" name="ocw_betreft">
    <vt:lpwstr>Antwoord op schriftelijke vragen van ....</vt:lpwstr>
  </property>
  <property fmtid="{D5CDD505-2E9C-101B-9397-08002B2CF9AE}" pid="5" name="ocw_directie">
    <vt:lpwstr>DOB/P&amp;O/TRAI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</Properties>
</file>