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3D1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650C9D">
            <w:bookmarkStart w:name="_GoBack" w:id="0"/>
            <w:bookmarkEnd w:id="0"/>
          </w:p>
          <w:p w:rsidR="006D24E9" w:rsidP="006D24E9" w:rsidRDefault="006D24E9">
            <w:r>
              <w:t>De Voorzitter van de Tweede Kamer der Staten-Generaal</w:t>
            </w:r>
          </w:p>
          <w:p w:rsidR="006D24E9" w:rsidP="006D24E9" w:rsidRDefault="006D24E9">
            <w:r>
              <w:t>Postbus 20018</w:t>
            </w:r>
          </w:p>
          <w:p w:rsidR="006D24E9" w:rsidP="006D24E9" w:rsidRDefault="006D24E9">
            <w:r>
              <w:t>2500 EA Den Haag</w:t>
            </w:r>
          </w:p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6D24E9">
              <w:t xml:space="preserve"> </w:t>
            </w:r>
          </w:p>
        </w:tc>
      </w:tr>
    </w:tbl>
    <w:p w:rsidR="001E3D1D" w:rsidRDefault="001E3D1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E3D1D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6D24E9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D24E9">
            <w:pPr>
              <w:tabs>
                <w:tab w:val="center" w:pos="3290"/>
              </w:tabs>
            </w:pPr>
            <w:r>
              <w:tab/>
            </w:r>
          </w:p>
        </w:tc>
      </w:tr>
      <w:tr w:rsidR="001E3D1D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6D24E9">
            <w:r>
              <w:t>Betreft</w:t>
            </w:r>
          </w:p>
        </w:tc>
        <w:tc>
          <w:tcPr>
            <w:tcW w:w="6581" w:type="dxa"/>
            <w:hideMark/>
          </w:tcPr>
          <w:p w:rsidR="00556757" w:rsidP="00171301" w:rsidRDefault="00171301">
            <w:r>
              <w:t>Vijfde</w:t>
            </w:r>
            <w:r w:rsidR="006D24E9">
              <w:t xml:space="preserve"> Incidentele Suppletoire Begroting 2021</w:t>
            </w:r>
            <w:r>
              <w:t xml:space="preserve"> OCW</w:t>
            </w:r>
            <w:r w:rsidR="006D24E9">
              <w:t xml:space="preserve"> inzake extra </w:t>
            </w:r>
            <w:r w:rsidR="000E43C6">
              <w:t xml:space="preserve">middelen voor </w:t>
            </w:r>
            <w:r>
              <w:t xml:space="preserve">eindexamens vo en pilots voor sneltesten in het po </w:t>
            </w:r>
            <w:r w:rsidR="006D24E9">
              <w:t xml:space="preserve">in verband met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E3D1D" w:rsidTr="00461257">
        <w:tc>
          <w:tcPr>
            <w:tcW w:w="2160" w:type="dxa"/>
          </w:tcPr>
          <w:p w:rsidRPr="00A12485" w:rsidR="00DE7E30" w:rsidP="00FC2732" w:rsidRDefault="006D24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24E9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450"/>
        </w:trPr>
        <w:tc>
          <w:tcPr>
            <w:tcW w:w="2160" w:type="dxa"/>
          </w:tcPr>
          <w:p w:rsidR="00BF1BE1" w:rsidP="008643CA" w:rsidRDefault="006D24E9">
            <w:pPr>
              <w:pStyle w:val="Huisstijl-Kopje"/>
            </w:pPr>
            <w:r>
              <w:t>Onze referentie</w:t>
            </w:r>
          </w:p>
          <w:p w:rsidRPr="00FA7882" w:rsidR="008C4C17" w:rsidP="00907A08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</w:tbl>
    <w:p w:rsidR="001E3D1D" w:rsidRDefault="006D24E9">
      <w:r w:rsidRPr="00102164">
        <w:t>Hierbij bied</w:t>
      </w:r>
      <w:r w:rsidR="00227F41">
        <w:t>en wij</w:t>
      </w:r>
      <w:r w:rsidRPr="00102164">
        <w:t xml:space="preserve"> u </w:t>
      </w:r>
      <w:r>
        <w:t xml:space="preserve">de </w:t>
      </w:r>
      <w:r w:rsidR="00171301">
        <w:t>vijf</w:t>
      </w:r>
      <w:r>
        <w:t>de</w:t>
      </w:r>
      <w:r w:rsidRPr="00102164">
        <w:t xml:space="preserve"> Incidentele Suppletoire Begroting 2021</w:t>
      </w:r>
      <w:r w:rsidR="000E43C6">
        <w:t xml:space="preserve"> van OCW</w:t>
      </w:r>
      <w:r w:rsidRPr="00102164">
        <w:t xml:space="preserve"> inzake </w:t>
      </w:r>
      <w:r>
        <w:t xml:space="preserve">extra </w:t>
      </w:r>
      <w:r w:rsidR="000E43C6">
        <w:t xml:space="preserve">middelen voor </w:t>
      </w:r>
      <w:r w:rsidR="00171301">
        <w:t>eindexamens vo en pilots voor sneltesten in het po</w:t>
      </w:r>
      <w:r w:rsidRPr="00102164">
        <w:t xml:space="preserve"> aan. U bent hierover in de brie</w:t>
      </w:r>
      <w:r w:rsidR="0011052A">
        <w:t>f</w:t>
      </w:r>
      <w:r w:rsidRPr="00102164">
        <w:t xml:space="preserve"> van </w:t>
      </w:r>
      <w:r w:rsidR="00171301">
        <w:t>16 december</w:t>
      </w:r>
      <w:r w:rsidR="000E43C6">
        <w:t xml:space="preserve"> 202</w:t>
      </w:r>
      <w:r w:rsidR="00171301">
        <w:t>0</w:t>
      </w:r>
      <w:r w:rsidRPr="00102164">
        <w:t xml:space="preserve"> ‘</w:t>
      </w:r>
      <w:r w:rsidRPr="00171301" w:rsidR="00171301">
        <w:t>Besluit eindexamen</w:t>
      </w:r>
      <w:r w:rsidR="00171301">
        <w:t xml:space="preserve"> </w:t>
      </w:r>
      <w:r w:rsidRPr="00171301" w:rsidR="00171301">
        <w:t>voortgezet onderwijs 2021</w:t>
      </w:r>
      <w:r w:rsidR="000E43C6">
        <w:t>’</w:t>
      </w:r>
      <w:r w:rsidRPr="00102164">
        <w:t xml:space="preserve"> </w:t>
      </w:r>
      <w:r w:rsidR="00171301">
        <w:t xml:space="preserve">en </w:t>
      </w:r>
      <w:r w:rsidR="0011052A">
        <w:t xml:space="preserve">in de brief van </w:t>
      </w:r>
      <w:r w:rsidR="00171301">
        <w:t xml:space="preserve">12 februari 2021 ‘Aanvulling besluit eindexamen voortgezet onderwijs 2021’ </w:t>
      </w:r>
      <w:r w:rsidRPr="00102164">
        <w:t xml:space="preserve">geïnformeerd. </w:t>
      </w:r>
      <w:r w:rsidR="00B32112">
        <w:t xml:space="preserve">Tevens worden via deze </w:t>
      </w:r>
      <w:r w:rsidR="0011052A">
        <w:t xml:space="preserve">vijfde </w:t>
      </w:r>
      <w:r w:rsidR="00B32112">
        <w:t xml:space="preserve">Incidentele Suppletoire Begroting middelen beschikbaar gesteld </w:t>
      </w:r>
      <w:r w:rsidR="0011052A">
        <w:rPr>
          <w:szCs w:val="18"/>
        </w:rPr>
        <w:t>voor de pilots voor het sneltesten in het po</w:t>
      </w:r>
      <w:r w:rsidR="00B32112">
        <w:rPr>
          <w:szCs w:val="18"/>
        </w:rPr>
        <w:t>.</w:t>
      </w:r>
      <w:r w:rsidRPr="00102164" w:rsidR="00B32112">
        <w:t xml:space="preserve"> </w:t>
      </w:r>
      <w:r w:rsidRPr="00102164">
        <w:t>Middels deze</w:t>
      </w:r>
      <w:r>
        <w:t xml:space="preserve"> </w:t>
      </w:r>
      <w:r w:rsidR="0011052A">
        <w:t>vijf</w:t>
      </w:r>
      <w:r>
        <w:t>de</w:t>
      </w:r>
      <w:r w:rsidRPr="00102164">
        <w:t xml:space="preserve"> Incidentele Suppletoire Begroting wordt € </w:t>
      </w:r>
      <w:r w:rsidR="0011052A">
        <w:t>48,2</w:t>
      </w:r>
      <w:r w:rsidRPr="00102164">
        <w:t xml:space="preserve"> miljoen aan de OCW-begroting 2021 toegevoegd.</w:t>
      </w:r>
    </w:p>
    <w:p w:rsidR="00D342F4" w:rsidP="003A7160" w:rsidRDefault="00D342F4"/>
    <w:p w:rsidR="00940C5B" w:rsidP="00EF2369" w:rsidRDefault="00940C5B"/>
    <w:p w:rsidR="00940C5B" w:rsidP="00EF2369" w:rsidRDefault="00940C5B"/>
    <w:p w:rsidR="006D24E9" w:rsidP="006D24E9" w:rsidRDefault="006D24E9">
      <w:r>
        <w:t>de minister van Onderwijs, Cultuur en Wetenschap,</w:t>
      </w:r>
    </w:p>
    <w:p w:rsidR="006D24E9" w:rsidP="006D24E9" w:rsidRDefault="006D24E9"/>
    <w:p w:rsidR="006D24E9" w:rsidP="006D24E9" w:rsidRDefault="006D24E9"/>
    <w:p w:rsidRPr="00A67375" w:rsidR="006D24E9" w:rsidP="006D24E9" w:rsidRDefault="006D24E9"/>
    <w:p w:rsidRPr="00A67375" w:rsidR="006D24E9" w:rsidP="006D24E9" w:rsidRDefault="006D24E9"/>
    <w:p w:rsidR="006D24E9" w:rsidP="006D24E9" w:rsidRDefault="006D24E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r>
        <w:t>de minister voor Basis- en Voortgezet Onderwijs en Media,</w:t>
      </w:r>
    </w:p>
    <w:p w:rsidR="006D24E9" w:rsidP="006D24E9" w:rsidRDefault="006D24E9"/>
    <w:p w:rsidR="006D24E9" w:rsidP="006D24E9" w:rsidRDefault="006D24E9"/>
    <w:p w:rsidR="006D24E9" w:rsidP="006D24E9" w:rsidRDefault="006D24E9"/>
    <w:p w:rsidR="006D24E9" w:rsidP="006D24E9" w:rsidRDefault="006D24E9"/>
    <w:p w:rsidRPr="00D20C0E" w:rsidR="008C4AC1" w:rsidP="006D24E9" w:rsidRDefault="006D24E9">
      <w:pPr>
        <w:rPr>
          <w:szCs w:val="18"/>
        </w:rPr>
      </w:pPr>
      <w:r>
        <w:rPr>
          <w:lang w:val="en-US"/>
        </w:rPr>
        <w:t>Arie Slob</w:t>
      </w:r>
    </w:p>
    <w:sectPr w:rsidRPr="00D20C0E" w:rsidR="008C4AC1" w:rsidSect="00DE72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E" w:rsidRDefault="006D24E9">
      <w:pPr>
        <w:spacing w:line="240" w:lineRule="auto"/>
      </w:pPr>
      <w:r>
        <w:separator/>
      </w:r>
    </w:p>
  </w:endnote>
  <w:endnote w:type="continuationSeparator" w:id="0">
    <w:p w:rsidR="0045335E" w:rsidRDefault="006D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E3D1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D24E9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E3D1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D24E9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E728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E728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E" w:rsidRDefault="006D24E9">
      <w:pPr>
        <w:spacing w:line="240" w:lineRule="auto"/>
      </w:pPr>
      <w:r>
        <w:separator/>
      </w:r>
    </w:p>
  </w:footnote>
  <w:footnote w:type="continuationSeparator" w:id="0">
    <w:p w:rsidR="0045335E" w:rsidRDefault="006D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E3D1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E3D1D" w:rsidTr="003B528D">
      <w:tc>
        <w:tcPr>
          <w:tcW w:w="2160" w:type="dxa"/>
          <w:shd w:val="clear" w:color="auto" w:fill="auto"/>
        </w:tcPr>
        <w:p w:rsidR="00BF1BE1" w:rsidRDefault="006D24E9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E3D1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E3D1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D24E9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5156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3D1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D24E9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E3D1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E3D1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E3D1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D24E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E7C7A"/>
    <w:multiLevelType w:val="hybridMultilevel"/>
    <w:tmpl w:val="50F0923E"/>
    <w:lvl w:ilvl="0" w:tplc="0BF40A4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62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E424A2F"/>
    <w:multiLevelType w:val="hybridMultilevel"/>
    <w:tmpl w:val="1D8E1FCE"/>
    <w:lvl w:ilvl="0" w:tplc="AFA865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A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8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A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C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F9F4"/>
    <w:multiLevelType w:val="hybridMultilevel"/>
    <w:tmpl w:val="50F0923E"/>
    <w:lvl w:ilvl="0" w:tplc="01DCAC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78F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6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A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8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9CF5"/>
    <w:multiLevelType w:val="hybridMultilevel"/>
    <w:tmpl w:val="1D8E1FCE"/>
    <w:lvl w:ilvl="0" w:tplc="61D251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466C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6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C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E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6A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0E43C6"/>
    <w:rsid w:val="0011052A"/>
    <w:rsid w:val="001443A1"/>
    <w:rsid w:val="00153BD0"/>
    <w:rsid w:val="00171301"/>
    <w:rsid w:val="001E3D1D"/>
    <w:rsid w:val="00217880"/>
    <w:rsid w:val="00227F41"/>
    <w:rsid w:val="00247061"/>
    <w:rsid w:val="0026686B"/>
    <w:rsid w:val="00275984"/>
    <w:rsid w:val="002A647B"/>
    <w:rsid w:val="002F258D"/>
    <w:rsid w:val="002F71BB"/>
    <w:rsid w:val="00337F26"/>
    <w:rsid w:val="00356D2B"/>
    <w:rsid w:val="00385870"/>
    <w:rsid w:val="003A7160"/>
    <w:rsid w:val="003B6D32"/>
    <w:rsid w:val="003F573F"/>
    <w:rsid w:val="00424290"/>
    <w:rsid w:val="00436B9E"/>
    <w:rsid w:val="004425A7"/>
    <w:rsid w:val="0044605E"/>
    <w:rsid w:val="004533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50C9D"/>
    <w:rsid w:val="006D24E9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7A08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32112"/>
    <w:rsid w:val="00B9507E"/>
    <w:rsid w:val="00BC37DB"/>
    <w:rsid w:val="00BC3B53"/>
    <w:rsid w:val="00BC4AE3"/>
    <w:rsid w:val="00BF1BE1"/>
    <w:rsid w:val="00BF4427"/>
    <w:rsid w:val="00C64E34"/>
    <w:rsid w:val="00D037A9"/>
    <w:rsid w:val="00D042BD"/>
    <w:rsid w:val="00D17084"/>
    <w:rsid w:val="00D20C0E"/>
    <w:rsid w:val="00D342F4"/>
    <w:rsid w:val="00D4707D"/>
    <w:rsid w:val="00D83B3F"/>
    <w:rsid w:val="00D86CC6"/>
    <w:rsid w:val="00DE160F"/>
    <w:rsid w:val="00DE728B"/>
    <w:rsid w:val="00DE7E30"/>
    <w:rsid w:val="00E072A5"/>
    <w:rsid w:val="00E35CF4"/>
    <w:rsid w:val="00E71F59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E22F1-C02A-4F1C-AD23-683DA268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984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2021-01-20T09:21:00.0000000Z</lastPrinted>
  <dcterms:created xsi:type="dcterms:W3CDTF">2021-02-23T15:32:00.0000000Z</dcterms:created>
  <dcterms:modified xsi:type="dcterms:W3CDTF">2021-02-23T15:32:00.0000000Z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>26689125</vt:lpwstr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